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EA" w:rsidRDefault="00392CEA" w:rsidP="00C9749E">
      <w:pPr>
        <w:jc w:val="center"/>
        <w:rPr>
          <w:b/>
          <w:sz w:val="52"/>
          <w:szCs w:val="52"/>
        </w:rPr>
      </w:pPr>
    </w:p>
    <w:p w:rsidR="00392CEA" w:rsidRDefault="00392CEA" w:rsidP="00C9749E">
      <w:pPr>
        <w:jc w:val="center"/>
        <w:rPr>
          <w:b/>
          <w:sz w:val="52"/>
          <w:szCs w:val="52"/>
        </w:rPr>
      </w:pPr>
    </w:p>
    <w:p w:rsidR="00392CEA" w:rsidRDefault="00392CEA" w:rsidP="00C9749E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5940425" cy="8153525"/>
            <wp:effectExtent l="19050" t="0" r="3175" b="0"/>
            <wp:docPr id="1" name="Рисунок 1" descr="H:\2 класс нужные программы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 класс нужные программы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CEA" w:rsidRDefault="00392CEA" w:rsidP="00C9749E">
      <w:pPr>
        <w:jc w:val="center"/>
        <w:rPr>
          <w:b/>
          <w:sz w:val="52"/>
          <w:szCs w:val="52"/>
        </w:rPr>
      </w:pPr>
    </w:p>
    <w:p w:rsidR="00392CEA" w:rsidRDefault="00392CEA" w:rsidP="00C9749E">
      <w:pPr>
        <w:jc w:val="center"/>
        <w:rPr>
          <w:b/>
          <w:sz w:val="52"/>
          <w:szCs w:val="52"/>
        </w:rPr>
      </w:pPr>
    </w:p>
    <w:p w:rsidR="00392CEA" w:rsidRDefault="00392CEA" w:rsidP="00C9749E">
      <w:pPr>
        <w:jc w:val="center"/>
        <w:rPr>
          <w:b/>
          <w:sz w:val="52"/>
          <w:szCs w:val="52"/>
        </w:rPr>
      </w:pPr>
    </w:p>
    <w:p w:rsidR="00C9749E" w:rsidRDefault="00C9749E" w:rsidP="00C974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Образовательная область</w:t>
      </w:r>
    </w:p>
    <w:p w:rsidR="00C9749E" w:rsidRDefault="00C9749E" w:rsidP="00C9749E">
      <w:pPr>
        <w:jc w:val="center"/>
        <w:rPr>
          <w:b/>
          <w:sz w:val="52"/>
          <w:szCs w:val="52"/>
        </w:rPr>
      </w:pPr>
    </w:p>
    <w:p w:rsidR="00C9749E" w:rsidRPr="00333F3E" w:rsidRDefault="00C9749E" w:rsidP="00C9749E">
      <w:pPr>
        <w:jc w:val="center"/>
        <w:rPr>
          <w:b/>
          <w:i/>
          <w:sz w:val="48"/>
          <w:szCs w:val="48"/>
        </w:rPr>
      </w:pPr>
      <w:r w:rsidRPr="00333F3E">
        <w:rPr>
          <w:b/>
          <w:i/>
          <w:sz w:val="48"/>
          <w:szCs w:val="48"/>
        </w:rPr>
        <w:t>Искусство</w:t>
      </w:r>
    </w:p>
    <w:p w:rsidR="00C9749E" w:rsidRDefault="00C9749E" w:rsidP="00C9749E">
      <w:pPr>
        <w:jc w:val="center"/>
        <w:rPr>
          <w:b/>
          <w:i/>
          <w:sz w:val="48"/>
          <w:szCs w:val="48"/>
        </w:rPr>
      </w:pPr>
    </w:p>
    <w:p w:rsidR="00C9749E" w:rsidRDefault="00C9749E" w:rsidP="00C9749E">
      <w:pPr>
        <w:rPr>
          <w:sz w:val="20"/>
          <w:szCs w:val="20"/>
        </w:rPr>
      </w:pPr>
    </w:p>
    <w:p w:rsidR="00C9749E" w:rsidRDefault="00C9749E" w:rsidP="00C9749E">
      <w:pPr>
        <w:rPr>
          <w:i/>
          <w:sz w:val="36"/>
          <w:szCs w:val="36"/>
        </w:rPr>
      </w:pPr>
      <w:r>
        <w:rPr>
          <w:b/>
          <w:sz w:val="40"/>
          <w:szCs w:val="40"/>
        </w:rPr>
        <w:t>Учебник</w:t>
      </w:r>
      <w:proofErr w:type="gramStart"/>
      <w:r>
        <w:rPr>
          <w:b/>
        </w:rPr>
        <w:t>:</w:t>
      </w:r>
      <w:r>
        <w:rPr>
          <w:i/>
          <w:sz w:val="36"/>
          <w:szCs w:val="36"/>
        </w:rPr>
        <w:t>«</w:t>
      </w:r>
      <w:proofErr w:type="gramEnd"/>
      <w:r>
        <w:rPr>
          <w:i/>
          <w:sz w:val="36"/>
          <w:szCs w:val="36"/>
        </w:rPr>
        <w:t xml:space="preserve"> Музыка» В.О.Усачёвой</w:t>
      </w:r>
    </w:p>
    <w:p w:rsidR="00C9749E" w:rsidRDefault="00C9749E" w:rsidP="00C9749E">
      <w:pPr>
        <w:rPr>
          <w:i/>
          <w:sz w:val="36"/>
          <w:szCs w:val="36"/>
        </w:rPr>
      </w:pPr>
      <w:r>
        <w:rPr>
          <w:i/>
          <w:sz w:val="36"/>
          <w:szCs w:val="36"/>
        </w:rPr>
        <w:t>Изд. цент</w:t>
      </w:r>
      <w:r w:rsidR="00371645">
        <w:rPr>
          <w:i/>
          <w:sz w:val="36"/>
          <w:szCs w:val="36"/>
        </w:rPr>
        <w:t xml:space="preserve">р « </w:t>
      </w:r>
      <w:proofErr w:type="spellStart"/>
      <w:r w:rsidR="00371645">
        <w:rPr>
          <w:i/>
          <w:sz w:val="36"/>
          <w:szCs w:val="36"/>
        </w:rPr>
        <w:t>Вентана</w:t>
      </w:r>
      <w:proofErr w:type="spellEnd"/>
      <w:r w:rsidR="00371645">
        <w:rPr>
          <w:i/>
          <w:sz w:val="36"/>
          <w:szCs w:val="36"/>
        </w:rPr>
        <w:t xml:space="preserve"> – Граф». Москва 2013</w:t>
      </w:r>
      <w:r>
        <w:rPr>
          <w:i/>
          <w:sz w:val="36"/>
          <w:szCs w:val="36"/>
        </w:rPr>
        <w:t>г.</w:t>
      </w:r>
    </w:p>
    <w:p w:rsidR="00C9749E" w:rsidRDefault="00C9749E" w:rsidP="00C9749E">
      <w:pPr>
        <w:rPr>
          <w:sz w:val="20"/>
          <w:szCs w:val="20"/>
        </w:rPr>
      </w:pPr>
    </w:p>
    <w:p w:rsidR="00C9749E" w:rsidRDefault="00C9749E" w:rsidP="00C9749E"/>
    <w:p w:rsidR="00C9749E" w:rsidRDefault="00C9749E" w:rsidP="00C9749E"/>
    <w:p w:rsidR="00C9749E" w:rsidRDefault="00C9749E" w:rsidP="00C9749E"/>
    <w:p w:rsidR="00C9749E" w:rsidRDefault="00C9749E" w:rsidP="00C9749E"/>
    <w:p w:rsidR="00C9749E" w:rsidRDefault="00C9749E" w:rsidP="00C9749E">
      <w:pPr>
        <w:rPr>
          <w:i/>
          <w:sz w:val="36"/>
          <w:szCs w:val="36"/>
        </w:rPr>
      </w:pPr>
      <w:r>
        <w:rPr>
          <w:b/>
          <w:sz w:val="40"/>
          <w:szCs w:val="40"/>
        </w:rPr>
        <w:t>Программа</w:t>
      </w:r>
      <w:proofErr w:type="gramStart"/>
      <w:r>
        <w:rPr>
          <w:i/>
          <w:sz w:val="36"/>
          <w:szCs w:val="36"/>
        </w:rPr>
        <w:t>:«</w:t>
      </w:r>
      <w:proofErr w:type="gramEnd"/>
      <w:r>
        <w:rPr>
          <w:i/>
          <w:sz w:val="36"/>
          <w:szCs w:val="36"/>
        </w:rPr>
        <w:t xml:space="preserve"> Музыка» В.О.Усачёвой</w:t>
      </w:r>
    </w:p>
    <w:p w:rsidR="00C9749E" w:rsidRDefault="00C9749E" w:rsidP="00C9749E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Сборник программ к комплекту учебников </w:t>
      </w:r>
    </w:p>
    <w:p w:rsidR="00C9749E" w:rsidRDefault="00C9749E" w:rsidP="00C9749E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«Начальная школа 21 века» Изд. центр « </w:t>
      </w:r>
      <w:proofErr w:type="spellStart"/>
      <w:r>
        <w:rPr>
          <w:i/>
          <w:sz w:val="36"/>
          <w:szCs w:val="36"/>
        </w:rPr>
        <w:t>Вентана</w:t>
      </w:r>
      <w:proofErr w:type="spellEnd"/>
      <w:r>
        <w:rPr>
          <w:i/>
          <w:sz w:val="36"/>
          <w:szCs w:val="36"/>
        </w:rPr>
        <w:t xml:space="preserve"> – Граф».</w:t>
      </w:r>
    </w:p>
    <w:p w:rsidR="00C9749E" w:rsidRDefault="00C9749E" w:rsidP="00C9749E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Москва. </w:t>
      </w:r>
      <w:r w:rsidRPr="00A36E02">
        <w:rPr>
          <w:i/>
          <w:sz w:val="36"/>
          <w:szCs w:val="36"/>
        </w:rPr>
        <w:t>201</w:t>
      </w:r>
      <w:r w:rsidR="00A36E02" w:rsidRPr="00A36E02">
        <w:rPr>
          <w:i/>
          <w:sz w:val="36"/>
          <w:szCs w:val="36"/>
        </w:rPr>
        <w:t>2</w:t>
      </w:r>
      <w:r w:rsidRPr="00A36E02">
        <w:rPr>
          <w:i/>
          <w:sz w:val="36"/>
          <w:szCs w:val="36"/>
        </w:rPr>
        <w:t>г</w:t>
      </w:r>
      <w:r>
        <w:rPr>
          <w:i/>
          <w:sz w:val="36"/>
          <w:szCs w:val="36"/>
        </w:rPr>
        <w:t>.</w:t>
      </w:r>
    </w:p>
    <w:p w:rsidR="00C9749E" w:rsidRDefault="00C9749E" w:rsidP="00C9749E">
      <w:pPr>
        <w:rPr>
          <w:sz w:val="20"/>
          <w:szCs w:val="20"/>
        </w:rPr>
      </w:pPr>
    </w:p>
    <w:p w:rsidR="00C9749E" w:rsidRDefault="00C9749E" w:rsidP="00C9749E"/>
    <w:p w:rsidR="00C9749E" w:rsidRDefault="00C9749E" w:rsidP="00C9749E"/>
    <w:p w:rsidR="006A0D3F" w:rsidRDefault="006A0D3F" w:rsidP="00C9749E"/>
    <w:p w:rsidR="006A0D3F" w:rsidRDefault="006A0D3F" w:rsidP="00C9749E"/>
    <w:p w:rsidR="006A0D3F" w:rsidRDefault="006A0D3F" w:rsidP="00C9749E"/>
    <w:p w:rsidR="006A0D3F" w:rsidRDefault="006A0D3F" w:rsidP="00C9749E"/>
    <w:p w:rsidR="006A0D3F" w:rsidRDefault="006A0D3F" w:rsidP="00C9749E"/>
    <w:p w:rsidR="006A0D3F" w:rsidRDefault="006A0D3F" w:rsidP="00C9749E"/>
    <w:p w:rsidR="006A0D3F" w:rsidRDefault="006A0D3F" w:rsidP="00C9749E"/>
    <w:p w:rsidR="006A0D3F" w:rsidRDefault="006A0D3F" w:rsidP="00C9749E"/>
    <w:p w:rsidR="006A0D3F" w:rsidRDefault="006A0D3F" w:rsidP="00C9749E"/>
    <w:p w:rsidR="006A0D3F" w:rsidRDefault="006A0D3F" w:rsidP="00C9749E"/>
    <w:p w:rsidR="006A0D3F" w:rsidRDefault="006A0D3F" w:rsidP="00C9749E"/>
    <w:p w:rsidR="006A0D3F" w:rsidRDefault="006A0D3F" w:rsidP="00C9749E"/>
    <w:p w:rsidR="006A0D3F" w:rsidRDefault="006A0D3F" w:rsidP="00C9749E"/>
    <w:p w:rsidR="00C9749E" w:rsidRDefault="00C9749E" w:rsidP="00C9749E"/>
    <w:p w:rsidR="00C9749E" w:rsidRDefault="00C9749E" w:rsidP="00C9749E"/>
    <w:p w:rsidR="00C963D6" w:rsidRDefault="00C963D6" w:rsidP="00C9749E"/>
    <w:p w:rsidR="00C963D6" w:rsidRDefault="00C963D6" w:rsidP="00C9749E"/>
    <w:p w:rsidR="00C963D6" w:rsidRDefault="00C963D6" w:rsidP="00C9749E"/>
    <w:p w:rsidR="00C963D6" w:rsidRDefault="00C963D6" w:rsidP="00C9749E"/>
    <w:p w:rsidR="00C963D6" w:rsidRDefault="00C963D6" w:rsidP="00C9749E"/>
    <w:p w:rsidR="00C963D6" w:rsidRDefault="00C963D6" w:rsidP="00C9749E"/>
    <w:p w:rsidR="00C963D6" w:rsidRDefault="00C963D6" w:rsidP="00C9749E"/>
    <w:p w:rsidR="00C963D6" w:rsidRDefault="00C963D6" w:rsidP="00C9749E"/>
    <w:p w:rsidR="00C9749E" w:rsidRDefault="00C9749E" w:rsidP="00C9749E"/>
    <w:p w:rsidR="00C9749E" w:rsidRDefault="00C9749E" w:rsidP="00C97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Колич</w:t>
      </w:r>
      <w:r w:rsidR="004052E3">
        <w:rPr>
          <w:b/>
          <w:sz w:val="36"/>
          <w:szCs w:val="36"/>
        </w:rPr>
        <w:t>ество часов: 1 час  в неделю – 35ч.</w:t>
      </w:r>
    </w:p>
    <w:p w:rsidR="00C9749E" w:rsidRDefault="00C9749E" w:rsidP="00C9749E">
      <w:pPr>
        <w:rPr>
          <w:sz w:val="20"/>
          <w:szCs w:val="20"/>
        </w:rPr>
      </w:pPr>
    </w:p>
    <w:p w:rsidR="00C9749E" w:rsidRDefault="00C9749E" w:rsidP="00C9749E">
      <w:pPr>
        <w:rPr>
          <w:sz w:val="28"/>
          <w:szCs w:val="28"/>
        </w:rPr>
      </w:pPr>
    </w:p>
    <w:p w:rsidR="00C9749E" w:rsidRPr="00233D5E" w:rsidRDefault="00C9749E" w:rsidP="00C9749E">
      <w:pPr>
        <w:pStyle w:val="11"/>
        <w:keepNext/>
        <w:keepLines/>
        <w:shd w:val="clear" w:color="auto" w:fill="auto"/>
        <w:spacing w:line="270" w:lineRule="exact"/>
        <w:jc w:val="center"/>
        <w:rPr>
          <w:sz w:val="36"/>
          <w:szCs w:val="36"/>
        </w:rPr>
      </w:pPr>
    </w:p>
    <w:p w:rsidR="00C9749E" w:rsidRPr="00DA6792" w:rsidRDefault="00C9749E" w:rsidP="006A0D3F">
      <w:pPr>
        <w:pStyle w:val="11"/>
        <w:keepNext/>
        <w:keepLines/>
        <w:shd w:val="clear" w:color="auto" w:fill="auto"/>
        <w:spacing w:line="270" w:lineRule="exact"/>
        <w:ind w:firstLine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A6792">
        <w:rPr>
          <w:rFonts w:ascii="Times New Roman" w:hAnsi="Times New Roman" w:cs="Times New Roman"/>
          <w:i w:val="0"/>
          <w:sz w:val="24"/>
          <w:szCs w:val="24"/>
        </w:rPr>
        <w:t>Пояснительная записка</w:t>
      </w:r>
    </w:p>
    <w:p w:rsidR="005A2754" w:rsidRDefault="00970FA2" w:rsidP="00E543BD">
      <w:pPr>
        <w:pStyle w:val="3"/>
        <w:widowControl w:val="0"/>
        <w:spacing w:after="0"/>
        <w:rPr>
          <w:sz w:val="20"/>
          <w:szCs w:val="20"/>
        </w:rPr>
      </w:pPr>
      <w:r w:rsidRPr="00DA6792">
        <w:rPr>
          <w:sz w:val="20"/>
          <w:szCs w:val="20"/>
        </w:rPr>
        <w:t>Программа разработана на основе Федерального государственного образовательного стандарта начального общего образования  (2009 г.);</w:t>
      </w:r>
      <w:r w:rsidR="005A2754" w:rsidRPr="005A2754">
        <w:rPr>
          <w:sz w:val="20"/>
          <w:szCs w:val="20"/>
        </w:rPr>
        <w:t xml:space="preserve"> </w:t>
      </w:r>
      <w:r w:rsidRPr="00DA6792">
        <w:rPr>
          <w:sz w:val="20"/>
          <w:szCs w:val="20"/>
        </w:rPr>
        <w:t xml:space="preserve">примерной программы начального общего образования; авторской программы по предмету «Музыка» В.О.Усачёва, Л.В. Школяр для 2 класса; Сан </w:t>
      </w:r>
      <w:proofErr w:type="spellStart"/>
      <w:r w:rsidRPr="00DA6792">
        <w:rPr>
          <w:sz w:val="20"/>
          <w:szCs w:val="20"/>
        </w:rPr>
        <w:t>Пинов</w:t>
      </w:r>
      <w:proofErr w:type="spellEnd"/>
      <w:r w:rsidRPr="00DA6792">
        <w:rPr>
          <w:sz w:val="20"/>
          <w:szCs w:val="20"/>
        </w:rPr>
        <w:t xml:space="preserve"> 2011г.; Образовательной программы НОО МБОУ Маныч-Балабинской ООШ,  календарного учебного графика и </w:t>
      </w:r>
      <w:r w:rsidR="00167D68">
        <w:rPr>
          <w:sz w:val="20"/>
          <w:szCs w:val="20"/>
        </w:rPr>
        <w:t>учебного плана на 2017</w:t>
      </w:r>
      <w:r w:rsidRPr="00DA6792">
        <w:rPr>
          <w:sz w:val="20"/>
          <w:szCs w:val="20"/>
        </w:rPr>
        <w:t>-201</w:t>
      </w:r>
      <w:r w:rsidR="00167D68">
        <w:rPr>
          <w:sz w:val="20"/>
          <w:szCs w:val="20"/>
        </w:rPr>
        <w:t>8</w:t>
      </w:r>
      <w:r w:rsidRPr="00DA6792">
        <w:rPr>
          <w:sz w:val="20"/>
          <w:szCs w:val="20"/>
        </w:rPr>
        <w:t xml:space="preserve"> учебный год.</w:t>
      </w:r>
    </w:p>
    <w:p w:rsidR="00167D68" w:rsidRDefault="00167D68" w:rsidP="00E543BD">
      <w:pPr>
        <w:pStyle w:val="3"/>
        <w:widowControl w:val="0"/>
        <w:spacing w:after="0"/>
        <w:rPr>
          <w:sz w:val="20"/>
          <w:szCs w:val="20"/>
        </w:rPr>
      </w:pPr>
    </w:p>
    <w:p w:rsidR="00167D68" w:rsidRPr="00DA6792" w:rsidRDefault="00167D68" w:rsidP="00167D68">
      <w:pPr>
        <w:pStyle w:val="a6"/>
        <w:shd w:val="clear" w:color="auto" w:fill="auto"/>
        <w:ind w:left="20" w:right="6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 xml:space="preserve">Основой отбора содержания данного учебного курса является идея </w:t>
      </w:r>
      <w:proofErr w:type="spellStart"/>
      <w:r w:rsidRPr="00DA6792">
        <w:rPr>
          <w:rFonts w:ascii="Times New Roman" w:hAnsi="Times New Roman" w:cs="Times New Roman"/>
          <w:sz w:val="20"/>
          <w:szCs w:val="20"/>
        </w:rPr>
        <w:t>самоценности</w:t>
      </w:r>
      <w:proofErr w:type="spellEnd"/>
      <w:r w:rsidRPr="00DA6792">
        <w:rPr>
          <w:rFonts w:ascii="Times New Roman" w:hAnsi="Times New Roman" w:cs="Times New Roman"/>
          <w:sz w:val="20"/>
          <w:szCs w:val="20"/>
        </w:rPr>
        <w:t xml:space="preserve"> музыкального искусства как человеческого творения, помогающего ребенку познавать мир и самого себя в этом мире.</w:t>
      </w:r>
    </w:p>
    <w:p w:rsidR="00167D68" w:rsidRPr="00DA6792" w:rsidRDefault="00167D68" w:rsidP="00167D68">
      <w:pPr>
        <w:pStyle w:val="a6"/>
        <w:shd w:val="clear" w:color="auto" w:fill="auto"/>
        <w:ind w:left="20" w:right="6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>Содержание музыкального образования в начальной школе — это запечатленный в музыке духовный опыт</w:t>
      </w:r>
      <w:r w:rsidRPr="00DA6792">
        <w:rPr>
          <w:rStyle w:val="13"/>
          <w:rFonts w:ascii="Times New Roman" w:hAnsi="Times New Roman" w:cs="Times New Roman"/>
          <w:sz w:val="20"/>
          <w:szCs w:val="20"/>
        </w:rPr>
        <w:t xml:space="preserve"> человечества, в котором отражены вопросы смысла жизни</w:t>
      </w:r>
      <w:r w:rsidRPr="00DA6792">
        <w:rPr>
          <w:rFonts w:ascii="Times New Roman" w:hAnsi="Times New Roman" w:cs="Times New Roman"/>
          <w:sz w:val="20"/>
          <w:szCs w:val="20"/>
        </w:rPr>
        <w:t>, существования человека на земле с эстетических и нравственных позиций.</w:t>
      </w:r>
    </w:p>
    <w:p w:rsidR="00167D68" w:rsidRPr="00DA6792" w:rsidRDefault="00167D68" w:rsidP="00167D68">
      <w:pPr>
        <w:pStyle w:val="a6"/>
        <w:shd w:val="clear" w:color="auto" w:fill="auto"/>
        <w:ind w:left="20" w:right="6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Style w:val="a7"/>
          <w:rFonts w:ascii="Times New Roman" w:hAnsi="Times New Roman" w:cs="Times New Roman"/>
          <w:sz w:val="20"/>
          <w:szCs w:val="20"/>
        </w:rPr>
        <w:t>Целью</w:t>
      </w:r>
      <w:r w:rsidRPr="00DA6792">
        <w:rPr>
          <w:rFonts w:ascii="Times New Roman" w:hAnsi="Times New Roman" w:cs="Times New Roman"/>
          <w:sz w:val="20"/>
          <w:szCs w:val="20"/>
        </w:rPr>
        <w:t xml:space="preserve"> уроков музыки в начальной школе является</w:t>
      </w:r>
      <w:r w:rsidR="002D5030">
        <w:rPr>
          <w:rFonts w:ascii="Times New Roman" w:hAnsi="Times New Roman" w:cs="Times New Roman"/>
          <w:sz w:val="20"/>
          <w:szCs w:val="20"/>
        </w:rPr>
        <w:t xml:space="preserve"> </w:t>
      </w:r>
      <w:r w:rsidRPr="00DA6792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воспитание </w:t>
      </w:r>
      <w:r w:rsidRPr="00DA6792">
        <w:rPr>
          <w:rFonts w:ascii="Times New Roman" w:hAnsi="Times New Roman" w:cs="Times New Roman"/>
          <w:sz w:val="20"/>
          <w:szCs w:val="20"/>
        </w:rPr>
        <w:t>у учащихся музыкальной культуры как части их</w:t>
      </w:r>
      <w:r w:rsidRPr="00DA6792">
        <w:rPr>
          <w:rStyle w:val="a7"/>
          <w:rFonts w:ascii="Times New Roman" w:hAnsi="Times New Roman" w:cs="Times New Roman"/>
          <w:sz w:val="20"/>
          <w:szCs w:val="20"/>
        </w:rPr>
        <w:t xml:space="preserve"> об</w:t>
      </w:r>
      <w:r w:rsidRPr="00DA6792">
        <w:rPr>
          <w:rStyle w:val="a7"/>
          <w:rFonts w:ascii="Times New Roman" w:hAnsi="Times New Roman" w:cs="Times New Roman"/>
          <w:sz w:val="20"/>
          <w:szCs w:val="20"/>
        </w:rPr>
        <w:softHyphen/>
      </w:r>
      <w:r w:rsidRPr="00DA6792">
        <w:rPr>
          <w:rFonts w:ascii="Times New Roman" w:hAnsi="Times New Roman" w:cs="Times New Roman"/>
          <w:sz w:val="20"/>
          <w:szCs w:val="20"/>
        </w:rPr>
        <w:t>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167D68" w:rsidRPr="00DA6792" w:rsidRDefault="00167D68" w:rsidP="00167D68">
      <w:pPr>
        <w:pStyle w:val="a6"/>
        <w:shd w:val="clear" w:color="auto" w:fill="auto"/>
        <w:ind w:left="2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>Основные</w:t>
      </w:r>
      <w:r w:rsidRPr="00DA6792">
        <w:rPr>
          <w:rStyle w:val="a7"/>
          <w:rFonts w:ascii="Times New Roman" w:hAnsi="Times New Roman" w:cs="Times New Roman"/>
          <w:sz w:val="20"/>
          <w:szCs w:val="20"/>
        </w:rPr>
        <w:t xml:space="preserve"> задачи</w:t>
      </w:r>
      <w:r w:rsidRPr="00DA6792">
        <w:rPr>
          <w:rFonts w:ascii="Times New Roman" w:hAnsi="Times New Roman" w:cs="Times New Roman"/>
          <w:sz w:val="20"/>
          <w:szCs w:val="20"/>
        </w:rPr>
        <w:t xml:space="preserve"> уроков музыки:</w:t>
      </w:r>
    </w:p>
    <w:p w:rsidR="00167D68" w:rsidRPr="00DA6792" w:rsidRDefault="00167D68" w:rsidP="00167D68">
      <w:pPr>
        <w:pStyle w:val="a6"/>
        <w:numPr>
          <w:ilvl w:val="0"/>
          <w:numId w:val="1"/>
        </w:numPr>
        <w:shd w:val="clear" w:color="auto" w:fill="auto"/>
        <w:tabs>
          <w:tab w:val="left" w:pos="697"/>
        </w:tabs>
        <w:ind w:left="20" w:right="6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>Раскрытие природы музыкального искусства как ре</w:t>
      </w:r>
      <w:r w:rsidRPr="00DA6792">
        <w:rPr>
          <w:rFonts w:ascii="Times New Roman" w:hAnsi="Times New Roman" w:cs="Times New Roman"/>
          <w:sz w:val="20"/>
          <w:szCs w:val="20"/>
        </w:rPr>
        <w:softHyphen/>
        <w:t>зультата творческой деятельности человека.</w:t>
      </w:r>
    </w:p>
    <w:p w:rsidR="00167D68" w:rsidRPr="00DA6792" w:rsidRDefault="00167D68" w:rsidP="00167D68">
      <w:pPr>
        <w:pStyle w:val="a6"/>
        <w:numPr>
          <w:ilvl w:val="0"/>
          <w:numId w:val="1"/>
        </w:numPr>
        <w:shd w:val="clear" w:color="auto" w:fill="auto"/>
        <w:tabs>
          <w:tab w:val="left" w:pos="668"/>
        </w:tabs>
        <w:ind w:left="20" w:right="6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>Формирование у учащихся эмоционально-ценностно</w:t>
      </w:r>
      <w:r w:rsidRPr="00DA6792">
        <w:rPr>
          <w:rFonts w:ascii="Times New Roman" w:hAnsi="Times New Roman" w:cs="Times New Roman"/>
          <w:sz w:val="20"/>
          <w:szCs w:val="20"/>
        </w:rPr>
        <w:softHyphen/>
        <w:t>го отношения к музыке.</w:t>
      </w:r>
    </w:p>
    <w:p w:rsidR="00167D68" w:rsidRPr="00DA6792" w:rsidRDefault="00167D68" w:rsidP="00167D68">
      <w:pPr>
        <w:pStyle w:val="a6"/>
        <w:numPr>
          <w:ilvl w:val="0"/>
          <w:numId w:val="1"/>
        </w:numPr>
        <w:shd w:val="clear" w:color="auto" w:fill="auto"/>
        <w:tabs>
          <w:tab w:val="left" w:pos="735"/>
        </w:tabs>
        <w:ind w:left="20" w:right="6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>Воспитание устойчивого интереса к деятельности музыканта — человека, сочиняющего, исполняющего и слу</w:t>
      </w:r>
      <w:r w:rsidRPr="00DA6792">
        <w:rPr>
          <w:rFonts w:ascii="Times New Roman" w:hAnsi="Times New Roman" w:cs="Times New Roman"/>
          <w:sz w:val="20"/>
          <w:szCs w:val="20"/>
        </w:rPr>
        <w:softHyphen/>
        <w:t>шающего музыку.</w:t>
      </w:r>
    </w:p>
    <w:p w:rsidR="00167D68" w:rsidRPr="00DA6792" w:rsidRDefault="00167D68" w:rsidP="00167D68">
      <w:pPr>
        <w:pStyle w:val="a6"/>
        <w:numPr>
          <w:ilvl w:val="0"/>
          <w:numId w:val="1"/>
        </w:numPr>
        <w:shd w:val="clear" w:color="auto" w:fill="auto"/>
        <w:tabs>
          <w:tab w:val="left" w:pos="697"/>
        </w:tabs>
        <w:ind w:left="20" w:right="6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>Развитие музыкального восприятия как творческого процесса — основы приобщения к искусству.</w:t>
      </w:r>
    </w:p>
    <w:p w:rsidR="00167D68" w:rsidRPr="00DA6792" w:rsidRDefault="00167D68" w:rsidP="00167D68">
      <w:pPr>
        <w:pStyle w:val="a6"/>
        <w:numPr>
          <w:ilvl w:val="0"/>
          <w:numId w:val="1"/>
        </w:numPr>
        <w:shd w:val="clear" w:color="auto" w:fill="auto"/>
        <w:tabs>
          <w:tab w:val="left" w:pos="706"/>
        </w:tabs>
        <w:ind w:left="20" w:right="6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167D68" w:rsidRPr="00DA6792" w:rsidRDefault="00167D68" w:rsidP="00167D68">
      <w:pPr>
        <w:pStyle w:val="a6"/>
        <w:shd w:val="clear" w:color="auto" w:fill="auto"/>
        <w:ind w:left="20" w:right="6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>Специфика музыкальных занятий в начальной школе заключается в овладении общими способами постижения музыкального искусства, позволяющими как можно раньше</w:t>
      </w:r>
      <w:r w:rsidRPr="00DA6792">
        <w:rPr>
          <w:rStyle w:val="9"/>
          <w:rFonts w:ascii="Times New Roman" w:hAnsi="Times New Roman" w:cs="Times New Roman"/>
          <w:sz w:val="20"/>
          <w:szCs w:val="20"/>
        </w:rPr>
        <w:t xml:space="preserve"> представить</w:t>
      </w:r>
      <w:r w:rsidRPr="00DA6792">
        <w:rPr>
          <w:rFonts w:ascii="Times New Roman" w:hAnsi="Times New Roman" w:cs="Times New Roman"/>
          <w:sz w:val="20"/>
          <w:szCs w:val="20"/>
        </w:rPr>
        <w:t xml:space="preserve"> в сознании учащихся</w:t>
      </w:r>
      <w:r w:rsidRPr="00DA6792">
        <w:rPr>
          <w:rStyle w:val="a8"/>
          <w:rFonts w:ascii="Times New Roman" w:hAnsi="Times New Roman" w:cs="Times New Roman"/>
          <w:sz w:val="20"/>
          <w:szCs w:val="20"/>
        </w:rPr>
        <w:t xml:space="preserve"> целостный образ музыки, </w:t>
      </w:r>
      <w:r w:rsidRPr="00DA6792">
        <w:rPr>
          <w:rFonts w:ascii="Times New Roman" w:hAnsi="Times New Roman" w:cs="Times New Roman"/>
          <w:sz w:val="20"/>
          <w:szCs w:val="20"/>
        </w:rPr>
        <w:t>приобщить к музыкальной культуре.</w:t>
      </w:r>
    </w:p>
    <w:p w:rsidR="00167D68" w:rsidRPr="00DA6792" w:rsidRDefault="00167D68" w:rsidP="00167D68">
      <w:pPr>
        <w:pStyle w:val="a6"/>
        <w:shd w:val="clear" w:color="auto" w:fill="auto"/>
        <w:ind w:left="40" w:right="2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>Основу программы составляют русское и зарубежное классическое музыкальное наследие, отражающее «вечные» проблемы жизни; народная музыка, музыкальный и поэтический фольклор; духовная (церковная) и современная музыка. При отборе музыкального материала учитывался прин</w:t>
      </w:r>
      <w:r w:rsidRPr="00DA6792">
        <w:rPr>
          <w:rFonts w:ascii="Times New Roman" w:hAnsi="Times New Roman" w:cs="Times New Roman"/>
          <w:sz w:val="20"/>
          <w:szCs w:val="20"/>
        </w:rPr>
        <w:softHyphen/>
        <w:t>цип «независимости» той или иной музыки для данного воз</w:t>
      </w:r>
      <w:r w:rsidRPr="00DA6792">
        <w:rPr>
          <w:rFonts w:ascii="Times New Roman" w:hAnsi="Times New Roman" w:cs="Times New Roman"/>
          <w:sz w:val="20"/>
          <w:szCs w:val="20"/>
        </w:rPr>
        <w:softHyphen/>
        <w:t>раста. Поэтому в репертуар программы вошли произведения, играющие исключительно важную роль в развитии музы</w:t>
      </w:r>
      <w:r w:rsidRPr="00DA6792">
        <w:rPr>
          <w:rFonts w:ascii="Times New Roman" w:hAnsi="Times New Roman" w:cs="Times New Roman"/>
          <w:sz w:val="20"/>
          <w:szCs w:val="20"/>
        </w:rPr>
        <w:softHyphen/>
        <w:t>кальной культуры школьников в данный возрастной пе</w:t>
      </w:r>
      <w:r w:rsidRPr="00DA6792">
        <w:rPr>
          <w:rFonts w:ascii="Times New Roman" w:hAnsi="Times New Roman" w:cs="Times New Roman"/>
          <w:sz w:val="20"/>
          <w:szCs w:val="20"/>
        </w:rPr>
        <w:softHyphen/>
        <w:t>риод — та музыка, которая может вызвать ответное чувство в душе ребенка именно в возрасте 7—8 лет.</w:t>
      </w:r>
    </w:p>
    <w:p w:rsidR="00167D68" w:rsidRPr="00DA6792" w:rsidRDefault="00167D68" w:rsidP="00167D68">
      <w:pPr>
        <w:pStyle w:val="a6"/>
        <w:shd w:val="clear" w:color="auto" w:fill="auto"/>
        <w:ind w:right="20" w:firstLine="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 xml:space="preserve">     Программа опирается на следующие</w:t>
      </w:r>
      <w:r w:rsidRPr="00DA6792">
        <w:rPr>
          <w:rStyle w:val="14"/>
          <w:sz w:val="20"/>
          <w:szCs w:val="20"/>
        </w:rPr>
        <w:t xml:space="preserve"> прин</w:t>
      </w:r>
      <w:r w:rsidRPr="00DA6792">
        <w:rPr>
          <w:rStyle w:val="14"/>
          <w:sz w:val="20"/>
          <w:szCs w:val="20"/>
        </w:rPr>
        <w:softHyphen/>
        <w:t>ципы:</w:t>
      </w:r>
    </w:p>
    <w:p w:rsidR="00167D68" w:rsidRPr="00DA6792" w:rsidRDefault="00167D68" w:rsidP="00167D68">
      <w:pPr>
        <w:pStyle w:val="a6"/>
        <w:numPr>
          <w:ilvl w:val="0"/>
          <w:numId w:val="3"/>
        </w:numPr>
        <w:shd w:val="clear" w:color="auto" w:fill="auto"/>
        <w:tabs>
          <w:tab w:val="left" w:pos="693"/>
        </w:tabs>
        <w:ind w:left="40" w:right="2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>преподавание музыки в школе как живого образного искусства;</w:t>
      </w:r>
    </w:p>
    <w:p w:rsidR="00167D68" w:rsidRPr="00DA6792" w:rsidRDefault="00167D68" w:rsidP="00167D68">
      <w:pPr>
        <w:pStyle w:val="a6"/>
        <w:numPr>
          <w:ilvl w:val="0"/>
          <w:numId w:val="3"/>
        </w:numPr>
        <w:shd w:val="clear" w:color="auto" w:fill="auto"/>
        <w:tabs>
          <w:tab w:val="left" w:pos="702"/>
        </w:tabs>
        <w:ind w:left="40" w:right="2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>возвышение ребенка до понимания философско-эстетической сущности искусства;</w:t>
      </w:r>
    </w:p>
    <w:p w:rsidR="00167D68" w:rsidRPr="00DA6792" w:rsidRDefault="00167D68" w:rsidP="00167D68">
      <w:pPr>
        <w:pStyle w:val="a6"/>
        <w:numPr>
          <w:ilvl w:val="0"/>
          <w:numId w:val="3"/>
        </w:numPr>
        <w:shd w:val="clear" w:color="auto" w:fill="auto"/>
        <w:tabs>
          <w:tab w:val="left" w:pos="685"/>
        </w:tabs>
        <w:ind w:left="40" w:firstLine="400"/>
        <w:rPr>
          <w:rFonts w:ascii="Times New Roman" w:hAnsi="Times New Roman" w:cs="Times New Roman"/>
          <w:sz w:val="20"/>
          <w:szCs w:val="20"/>
        </w:rPr>
      </w:pPr>
      <w:proofErr w:type="spellStart"/>
      <w:r w:rsidRPr="00DA6792">
        <w:rPr>
          <w:rFonts w:ascii="Times New Roman" w:hAnsi="Times New Roman" w:cs="Times New Roman"/>
          <w:sz w:val="20"/>
          <w:szCs w:val="20"/>
        </w:rPr>
        <w:t>деятельностное</w:t>
      </w:r>
      <w:proofErr w:type="spellEnd"/>
      <w:r w:rsidRPr="00DA6792">
        <w:rPr>
          <w:rFonts w:ascii="Times New Roman" w:hAnsi="Times New Roman" w:cs="Times New Roman"/>
          <w:sz w:val="20"/>
          <w:szCs w:val="20"/>
        </w:rPr>
        <w:t xml:space="preserve"> освоение искусства;</w:t>
      </w:r>
    </w:p>
    <w:p w:rsidR="00167D68" w:rsidRPr="00DA6792" w:rsidRDefault="00167D68" w:rsidP="00167D68">
      <w:pPr>
        <w:pStyle w:val="a6"/>
        <w:numPr>
          <w:ilvl w:val="0"/>
          <w:numId w:val="3"/>
        </w:numPr>
        <w:shd w:val="clear" w:color="auto" w:fill="auto"/>
        <w:tabs>
          <w:tab w:val="left" w:pos="694"/>
        </w:tabs>
        <w:ind w:left="4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>моделирование художественно-творческого процесса.</w:t>
      </w:r>
    </w:p>
    <w:p w:rsidR="00167D68" w:rsidRPr="00DA6792" w:rsidRDefault="00167D68" w:rsidP="00167D68">
      <w:pPr>
        <w:pStyle w:val="a6"/>
        <w:shd w:val="clear" w:color="auto" w:fill="auto"/>
        <w:ind w:left="4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>В данной программе вокально-хоровое исполнительство детей, игра на музыкальных инструментах, исполнение му</w:t>
      </w:r>
      <w:r w:rsidRPr="00DA6792">
        <w:rPr>
          <w:rFonts w:ascii="Times New Roman" w:hAnsi="Times New Roman" w:cs="Times New Roman"/>
          <w:sz w:val="20"/>
          <w:szCs w:val="20"/>
        </w:rPr>
        <w:softHyphen/>
        <w:t>зыки в движении, слушание музыки выступают не как виды музыкальной деятельности, а рассматриваются в качестве форм приобщения к музыке, являющихся лишь частным случаем по отношению к исполнительству как категории более общего порядка. В качестве же видов музыкальной деятельности выдвигаются</w:t>
      </w:r>
      <w:r w:rsidRPr="00DA6792">
        <w:rPr>
          <w:rStyle w:val="a8"/>
          <w:rFonts w:ascii="Times New Roman" w:hAnsi="Times New Roman" w:cs="Times New Roman"/>
          <w:sz w:val="20"/>
          <w:szCs w:val="20"/>
        </w:rPr>
        <w:t xml:space="preserve"> деятельность композитора, ис</w:t>
      </w:r>
      <w:r w:rsidRPr="00DA6792">
        <w:rPr>
          <w:rStyle w:val="a8"/>
          <w:rFonts w:ascii="Times New Roman" w:hAnsi="Times New Roman" w:cs="Times New Roman"/>
          <w:sz w:val="20"/>
          <w:szCs w:val="20"/>
        </w:rPr>
        <w:softHyphen/>
        <w:t>полнителя, слушателя,</w:t>
      </w:r>
      <w:r w:rsidRPr="00DA6792">
        <w:rPr>
          <w:rFonts w:ascii="Times New Roman" w:hAnsi="Times New Roman" w:cs="Times New Roman"/>
          <w:sz w:val="20"/>
          <w:szCs w:val="20"/>
        </w:rPr>
        <w:t xml:space="preserve"> которые представлены в неразрыв</w:t>
      </w:r>
      <w:r w:rsidRPr="00DA6792">
        <w:rPr>
          <w:rFonts w:ascii="Times New Roman" w:hAnsi="Times New Roman" w:cs="Times New Roman"/>
          <w:sz w:val="20"/>
          <w:szCs w:val="20"/>
        </w:rPr>
        <w:softHyphen/>
        <w:t>ном единстве, объединенные восприятием музыки, эти виды деятельности отражают три необходимых условия существования музыки.</w:t>
      </w:r>
    </w:p>
    <w:p w:rsidR="00167D68" w:rsidRPr="00DA6792" w:rsidRDefault="00167D68" w:rsidP="00167D68">
      <w:pPr>
        <w:pStyle w:val="a6"/>
        <w:shd w:val="clear" w:color="auto" w:fill="auto"/>
        <w:ind w:left="20" w:right="40" w:firstLine="38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 xml:space="preserve">Детское творчество в программе — это не отдельный вид деятельности учащихся, </w:t>
      </w:r>
      <w:proofErr w:type="gramStart"/>
      <w:r w:rsidRPr="00DA6792">
        <w:rPr>
          <w:rFonts w:ascii="Times New Roman" w:hAnsi="Times New Roman" w:cs="Times New Roman"/>
          <w:sz w:val="20"/>
          <w:szCs w:val="20"/>
        </w:rPr>
        <w:t>связанный</w:t>
      </w:r>
      <w:proofErr w:type="gramEnd"/>
      <w:r w:rsidRPr="00DA6792">
        <w:rPr>
          <w:rFonts w:ascii="Times New Roman" w:hAnsi="Times New Roman" w:cs="Times New Roman"/>
          <w:sz w:val="20"/>
          <w:szCs w:val="20"/>
        </w:rPr>
        <w:t xml:space="preserve"> прежде всего с «</w:t>
      </w:r>
      <w:proofErr w:type="spellStart"/>
      <w:r w:rsidRPr="00DA6792">
        <w:rPr>
          <w:rFonts w:ascii="Times New Roman" w:hAnsi="Times New Roman" w:cs="Times New Roman"/>
          <w:sz w:val="20"/>
          <w:szCs w:val="20"/>
        </w:rPr>
        <w:t>досочинением</w:t>
      </w:r>
      <w:proofErr w:type="spellEnd"/>
      <w:r w:rsidRPr="00DA6792">
        <w:rPr>
          <w:rFonts w:ascii="Times New Roman" w:hAnsi="Times New Roman" w:cs="Times New Roman"/>
          <w:sz w:val="20"/>
          <w:szCs w:val="20"/>
        </w:rPr>
        <w:t>» детьми элементарных ритмических и мелодических формул, интонационных схем, в результа</w:t>
      </w:r>
      <w:r w:rsidRPr="00DA6792">
        <w:rPr>
          <w:rFonts w:ascii="Times New Roman" w:hAnsi="Times New Roman" w:cs="Times New Roman"/>
          <w:sz w:val="20"/>
          <w:szCs w:val="20"/>
        </w:rPr>
        <w:softHyphen/>
        <w:t xml:space="preserve">те чего музыкальное развитие ребенка сводится к поиску «мелодических штампов». </w:t>
      </w:r>
    </w:p>
    <w:p w:rsidR="00167D68" w:rsidRPr="00DA6792" w:rsidRDefault="00167D68" w:rsidP="00167D68">
      <w:pPr>
        <w:pStyle w:val="a6"/>
        <w:shd w:val="clear" w:color="auto" w:fill="auto"/>
        <w:ind w:left="20" w:right="6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>Идея</w:t>
      </w:r>
      <w:r w:rsidRPr="00DA6792">
        <w:rPr>
          <w:rStyle w:val="a7"/>
          <w:rFonts w:ascii="Times New Roman" w:hAnsi="Times New Roman" w:cs="Times New Roman"/>
          <w:sz w:val="20"/>
          <w:szCs w:val="20"/>
        </w:rPr>
        <w:t xml:space="preserve"> второго года обучения</w:t>
      </w:r>
      <w:r w:rsidRPr="00DA6792">
        <w:rPr>
          <w:rFonts w:ascii="Times New Roman" w:hAnsi="Times New Roman" w:cs="Times New Roman"/>
          <w:sz w:val="20"/>
          <w:szCs w:val="20"/>
        </w:rPr>
        <w:t xml:space="preserve"> выражается в формулировке</w:t>
      </w:r>
      <w:r w:rsidRPr="00DA6792">
        <w:rPr>
          <w:rStyle w:val="a8"/>
          <w:rFonts w:ascii="Times New Roman" w:hAnsi="Times New Roman" w:cs="Times New Roman"/>
          <w:sz w:val="20"/>
          <w:szCs w:val="20"/>
        </w:rPr>
        <w:t xml:space="preserve"> «как живет музыка».</w:t>
      </w:r>
      <w:r w:rsidRPr="00DA6792">
        <w:rPr>
          <w:rFonts w:ascii="Times New Roman" w:hAnsi="Times New Roman" w:cs="Times New Roman"/>
          <w:sz w:val="20"/>
          <w:szCs w:val="20"/>
        </w:rPr>
        <w:t xml:space="preserve"> Здесь можно выделить</w:t>
      </w:r>
      <w:r w:rsidRPr="00DA6792">
        <w:rPr>
          <w:rStyle w:val="a7"/>
          <w:rFonts w:ascii="Times New Roman" w:hAnsi="Times New Roman" w:cs="Times New Roman"/>
          <w:sz w:val="20"/>
          <w:szCs w:val="20"/>
        </w:rPr>
        <w:t xml:space="preserve"> две содержа</w:t>
      </w:r>
      <w:r w:rsidRPr="00DA6792">
        <w:rPr>
          <w:rStyle w:val="a7"/>
          <w:rFonts w:ascii="Times New Roman" w:hAnsi="Times New Roman" w:cs="Times New Roman"/>
          <w:sz w:val="20"/>
          <w:szCs w:val="20"/>
        </w:rPr>
        <w:softHyphen/>
        <w:t>тельные линии.</w:t>
      </w:r>
    </w:p>
    <w:p w:rsidR="00167D68" w:rsidRPr="00DA6792" w:rsidRDefault="00167D68" w:rsidP="00167D68">
      <w:pPr>
        <w:pStyle w:val="a6"/>
        <w:numPr>
          <w:ilvl w:val="0"/>
          <w:numId w:val="1"/>
        </w:numPr>
        <w:shd w:val="clear" w:color="auto" w:fill="auto"/>
        <w:tabs>
          <w:tab w:val="left" w:pos="706"/>
        </w:tabs>
        <w:ind w:left="20" w:right="6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 xml:space="preserve">Первая включает </w:t>
      </w:r>
      <w:proofErr w:type="gramStart"/>
      <w:r w:rsidRPr="00DA6792">
        <w:rPr>
          <w:rFonts w:ascii="Times New Roman" w:hAnsi="Times New Roman" w:cs="Times New Roman"/>
          <w:sz w:val="20"/>
          <w:szCs w:val="20"/>
        </w:rPr>
        <w:t xml:space="preserve">содержание, раскрывающее идею </w:t>
      </w:r>
      <w:r w:rsidRPr="00DA6792">
        <w:rPr>
          <w:rStyle w:val="a8"/>
          <w:rFonts w:ascii="Times New Roman" w:hAnsi="Times New Roman" w:cs="Times New Roman"/>
          <w:sz w:val="20"/>
          <w:szCs w:val="20"/>
        </w:rPr>
        <w:t>музыка есть</w:t>
      </w:r>
      <w:proofErr w:type="gramEnd"/>
      <w:r w:rsidRPr="00DA6792">
        <w:rPr>
          <w:rStyle w:val="a8"/>
          <w:rFonts w:ascii="Times New Roman" w:hAnsi="Times New Roman" w:cs="Times New Roman"/>
          <w:sz w:val="20"/>
          <w:szCs w:val="20"/>
        </w:rPr>
        <w:t xml:space="preserve"> живой организм:</w:t>
      </w:r>
      <w:r w:rsidRPr="00DA6792">
        <w:rPr>
          <w:rFonts w:ascii="Times New Roman" w:hAnsi="Times New Roman" w:cs="Times New Roman"/>
          <w:sz w:val="20"/>
          <w:szCs w:val="20"/>
        </w:rPr>
        <w:t xml:space="preserve"> она рождается, видоизменяется, вступает во взаимоотношения с жизнью и другими видами искусства. И все эти свойства живого присутствуют в любом произведении. Не увлекаясь прямым отождествлением законов музыки и жизни, учитель подводит детей к пониманию того, что музыка рождается из интонации как своей родовой основы и живет только в развитии и определенных формах.</w:t>
      </w:r>
    </w:p>
    <w:p w:rsidR="00167D68" w:rsidRPr="00916EAE" w:rsidRDefault="00167D68" w:rsidP="00167D68">
      <w:pPr>
        <w:pStyle w:val="a6"/>
        <w:numPr>
          <w:ilvl w:val="0"/>
          <w:numId w:val="1"/>
        </w:numPr>
        <w:shd w:val="clear" w:color="auto" w:fill="auto"/>
        <w:tabs>
          <w:tab w:val="left" w:pos="697"/>
        </w:tabs>
        <w:ind w:left="20" w:right="60" w:firstLine="400"/>
        <w:rPr>
          <w:rFonts w:ascii="Times New Roman" w:hAnsi="Times New Roman" w:cs="Times New Roman"/>
          <w:sz w:val="20"/>
          <w:szCs w:val="20"/>
        </w:rPr>
      </w:pPr>
      <w:r w:rsidRPr="00DA6792">
        <w:rPr>
          <w:rFonts w:ascii="Times New Roman" w:hAnsi="Times New Roman" w:cs="Times New Roman"/>
          <w:sz w:val="20"/>
          <w:szCs w:val="20"/>
        </w:rPr>
        <w:t>Вторая содержательная линия продолжает проблематику 1 класса, но на новом содержательном уровне — рассматривается взаимосвязь явлений музыки и жизни, их диалектичность и сложность.</w:t>
      </w:r>
    </w:p>
    <w:p w:rsidR="00167D68" w:rsidRDefault="00167D68" w:rsidP="00E543BD">
      <w:pPr>
        <w:pStyle w:val="3"/>
        <w:widowControl w:val="0"/>
        <w:spacing w:after="0"/>
        <w:rPr>
          <w:sz w:val="20"/>
          <w:szCs w:val="20"/>
        </w:rPr>
      </w:pPr>
    </w:p>
    <w:p w:rsidR="00167D68" w:rsidRPr="00916EAE" w:rsidRDefault="00167D68" w:rsidP="00E543BD">
      <w:pPr>
        <w:pStyle w:val="3"/>
        <w:widowControl w:val="0"/>
        <w:spacing w:after="0"/>
        <w:rPr>
          <w:sz w:val="20"/>
          <w:szCs w:val="20"/>
        </w:rPr>
      </w:pPr>
    </w:p>
    <w:p w:rsidR="00167D68" w:rsidRPr="00167D68" w:rsidRDefault="00167D68" w:rsidP="00167D68">
      <w:pPr>
        <w:ind w:firstLine="142"/>
        <w:jc w:val="center"/>
        <w:rPr>
          <w:b/>
          <w:sz w:val="20"/>
          <w:szCs w:val="20"/>
        </w:rPr>
      </w:pPr>
      <w:r w:rsidRPr="00167D68">
        <w:rPr>
          <w:b/>
          <w:sz w:val="20"/>
          <w:szCs w:val="20"/>
        </w:rPr>
        <w:lastRenderedPageBreak/>
        <w:t>Учебно-методическое оснащение предмета.</w:t>
      </w:r>
    </w:p>
    <w:p w:rsidR="00167D68" w:rsidRPr="00E543BD" w:rsidRDefault="00167D68" w:rsidP="001B176D">
      <w:pPr>
        <w:pStyle w:val="3"/>
        <w:widowControl w:val="0"/>
        <w:spacing w:after="0"/>
        <w:rPr>
          <w:sz w:val="20"/>
          <w:szCs w:val="20"/>
        </w:rPr>
      </w:pPr>
    </w:p>
    <w:p w:rsidR="00E543BD" w:rsidRPr="00E543BD" w:rsidRDefault="00E543BD" w:rsidP="00E543BD">
      <w:pPr>
        <w:pStyle w:val="3"/>
        <w:widowControl w:val="0"/>
        <w:spacing w:after="0"/>
        <w:rPr>
          <w:sz w:val="20"/>
          <w:szCs w:val="20"/>
        </w:rPr>
      </w:pPr>
      <w:r w:rsidRPr="00E543BD">
        <w:rPr>
          <w:sz w:val="20"/>
          <w:szCs w:val="20"/>
        </w:rPr>
        <w:t>Программа обеспечена следующим методическим комплектом:</w:t>
      </w:r>
    </w:p>
    <w:p w:rsidR="00E543BD" w:rsidRPr="00E543BD" w:rsidRDefault="001B176D" w:rsidP="00E543BD">
      <w:pPr>
        <w:pStyle w:val="3"/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В.О. Усачева, Л.В. ШколярМузыка</w:t>
      </w:r>
      <w:r w:rsidR="00E543BD" w:rsidRPr="00E543BD">
        <w:rPr>
          <w:sz w:val="20"/>
          <w:szCs w:val="20"/>
        </w:rPr>
        <w:t xml:space="preserve">: учебник для 2 класса </w:t>
      </w:r>
      <w:proofErr w:type="gramStart"/>
      <w:r w:rsidR="00E543BD" w:rsidRPr="00E543BD">
        <w:rPr>
          <w:sz w:val="20"/>
          <w:szCs w:val="20"/>
        </w:rPr>
        <w:t>–М</w:t>
      </w:r>
      <w:proofErr w:type="gramEnd"/>
      <w:r w:rsidR="00E543BD" w:rsidRPr="00E543BD">
        <w:rPr>
          <w:sz w:val="20"/>
          <w:szCs w:val="20"/>
        </w:rPr>
        <w:t>.:</w:t>
      </w:r>
      <w:r w:rsidR="002D5030">
        <w:rPr>
          <w:sz w:val="20"/>
          <w:szCs w:val="20"/>
        </w:rPr>
        <w:t xml:space="preserve"> </w:t>
      </w:r>
      <w:proofErr w:type="spellStart"/>
      <w:r w:rsidR="00E52397">
        <w:rPr>
          <w:sz w:val="20"/>
          <w:szCs w:val="20"/>
        </w:rPr>
        <w:t>Вентана-Граф</w:t>
      </w:r>
      <w:proofErr w:type="spellEnd"/>
      <w:r w:rsidR="00E52397">
        <w:rPr>
          <w:sz w:val="20"/>
          <w:szCs w:val="20"/>
        </w:rPr>
        <w:t>, 2012г</w:t>
      </w:r>
    </w:p>
    <w:p w:rsidR="005A2754" w:rsidRDefault="00E543BD" w:rsidP="00E543BD">
      <w:pPr>
        <w:pStyle w:val="3"/>
        <w:widowControl w:val="0"/>
        <w:spacing w:after="0"/>
        <w:rPr>
          <w:sz w:val="20"/>
          <w:szCs w:val="20"/>
        </w:rPr>
      </w:pPr>
      <w:r w:rsidRPr="00E543BD">
        <w:rPr>
          <w:sz w:val="20"/>
          <w:szCs w:val="20"/>
        </w:rPr>
        <w:t>В авторскую программу изменения не внесены.</w:t>
      </w:r>
    </w:p>
    <w:p w:rsidR="00167D68" w:rsidRDefault="00167D68" w:rsidP="00E543BD">
      <w:pPr>
        <w:pStyle w:val="3"/>
        <w:widowControl w:val="0"/>
        <w:spacing w:after="0"/>
        <w:rPr>
          <w:sz w:val="20"/>
          <w:szCs w:val="20"/>
        </w:rPr>
      </w:pPr>
    </w:p>
    <w:p w:rsidR="00167D68" w:rsidRPr="005A2754" w:rsidRDefault="00167D68" w:rsidP="00167D68">
      <w:pPr>
        <w:pStyle w:val="3"/>
        <w:widowControl w:val="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Место предмета в учебном плане</w:t>
      </w:r>
    </w:p>
    <w:p w:rsidR="005E79C4" w:rsidRDefault="00167D68" w:rsidP="00A81BBB">
      <w:pPr>
        <w:pStyle w:val="3"/>
        <w:widowControl w:val="0"/>
        <w:spacing w:after="0"/>
        <w:rPr>
          <w:rFonts w:eastAsia="Calibri"/>
          <w:b/>
          <w:sz w:val="22"/>
          <w:szCs w:val="22"/>
        </w:rPr>
      </w:pPr>
      <w:r w:rsidRPr="00A81BBB">
        <w:rPr>
          <w:sz w:val="20"/>
          <w:szCs w:val="20"/>
        </w:rPr>
        <w:t xml:space="preserve">По программе </w:t>
      </w:r>
      <w:r w:rsidR="00A81BBB" w:rsidRPr="00A81BBB">
        <w:rPr>
          <w:sz w:val="20"/>
          <w:szCs w:val="20"/>
        </w:rPr>
        <w:t xml:space="preserve">учебного </w:t>
      </w:r>
      <w:r w:rsidRPr="00A81BBB">
        <w:rPr>
          <w:sz w:val="20"/>
          <w:szCs w:val="20"/>
        </w:rPr>
        <w:t>предмета</w:t>
      </w:r>
      <w:r w:rsidR="00A81BBB" w:rsidRPr="00A81BBB">
        <w:rPr>
          <w:sz w:val="20"/>
          <w:szCs w:val="20"/>
        </w:rPr>
        <w:t xml:space="preserve"> «Музыка» </w:t>
      </w:r>
      <w:r w:rsidRPr="00A81BBB">
        <w:rPr>
          <w:sz w:val="20"/>
          <w:szCs w:val="20"/>
        </w:rPr>
        <w:t xml:space="preserve"> </w:t>
      </w:r>
      <w:r w:rsidR="00A81BBB" w:rsidRPr="00A81BBB">
        <w:rPr>
          <w:sz w:val="20"/>
          <w:szCs w:val="20"/>
        </w:rPr>
        <w:t xml:space="preserve">рассчитана </w:t>
      </w:r>
      <w:r w:rsidRPr="00A81BBB">
        <w:rPr>
          <w:sz w:val="20"/>
          <w:szCs w:val="20"/>
        </w:rPr>
        <w:t xml:space="preserve"> </w:t>
      </w:r>
      <w:r w:rsidR="00A81BBB" w:rsidRPr="00A81BBB">
        <w:rPr>
          <w:sz w:val="20"/>
          <w:szCs w:val="20"/>
        </w:rPr>
        <w:t xml:space="preserve">на </w:t>
      </w:r>
      <w:r w:rsidRPr="00A81BBB">
        <w:rPr>
          <w:sz w:val="20"/>
          <w:szCs w:val="20"/>
        </w:rPr>
        <w:t>35</w:t>
      </w:r>
      <w:r w:rsidR="00A81BBB" w:rsidRPr="00A81BBB">
        <w:rPr>
          <w:sz w:val="20"/>
          <w:szCs w:val="20"/>
        </w:rPr>
        <w:t xml:space="preserve"> </w:t>
      </w:r>
      <w:r w:rsidRPr="00A81BBB">
        <w:rPr>
          <w:sz w:val="20"/>
          <w:szCs w:val="20"/>
        </w:rPr>
        <w:t>часов.  В соответствии с расписанием уроков на 2017-2018 учебный год и календарным учебным графиком во 2 классе  уроков музыка</w:t>
      </w:r>
      <w:r w:rsidR="008A4D13" w:rsidRPr="00A81BBB">
        <w:rPr>
          <w:sz w:val="20"/>
          <w:szCs w:val="20"/>
        </w:rPr>
        <w:t xml:space="preserve"> </w:t>
      </w:r>
      <w:r w:rsidR="00A81BBB" w:rsidRPr="00A81BBB">
        <w:rPr>
          <w:sz w:val="20"/>
          <w:szCs w:val="20"/>
        </w:rPr>
        <w:t xml:space="preserve">отводится </w:t>
      </w:r>
      <w:r w:rsidR="008A4D13" w:rsidRPr="00A81BBB">
        <w:rPr>
          <w:sz w:val="20"/>
          <w:szCs w:val="20"/>
        </w:rPr>
        <w:t>33 часа.</w:t>
      </w:r>
      <w:r w:rsidRPr="00A81BBB">
        <w:rPr>
          <w:sz w:val="20"/>
          <w:szCs w:val="20"/>
        </w:rPr>
        <w:t xml:space="preserve"> Уплотнен материал по темам: ««Живая» музык</w:t>
      </w:r>
      <w:r w:rsidR="008A4D13" w:rsidRPr="00A81BBB">
        <w:rPr>
          <w:sz w:val="20"/>
          <w:szCs w:val="20"/>
        </w:rPr>
        <w:t>а» вместо 2</w:t>
      </w:r>
      <w:r w:rsidR="00A81BBB" w:rsidRPr="00A81BBB">
        <w:rPr>
          <w:sz w:val="20"/>
          <w:szCs w:val="20"/>
        </w:rPr>
        <w:t xml:space="preserve"> часов отведен </w:t>
      </w:r>
      <w:r w:rsidR="008A4D13" w:rsidRPr="00A81BBB">
        <w:rPr>
          <w:sz w:val="20"/>
          <w:szCs w:val="20"/>
        </w:rPr>
        <w:t xml:space="preserve">1 час </w:t>
      </w:r>
      <w:r w:rsidR="00A81BBB" w:rsidRPr="00A81BBB">
        <w:rPr>
          <w:sz w:val="20"/>
          <w:szCs w:val="20"/>
        </w:rPr>
        <w:t xml:space="preserve"> </w:t>
      </w:r>
      <w:r w:rsidR="008A4D13" w:rsidRPr="00A81BBB">
        <w:rPr>
          <w:sz w:val="20"/>
          <w:szCs w:val="20"/>
        </w:rPr>
        <w:t xml:space="preserve">и «Простые музыкальные формы» </w:t>
      </w:r>
      <w:r w:rsidR="00A81BBB" w:rsidRPr="00A81BBB">
        <w:rPr>
          <w:sz w:val="20"/>
          <w:szCs w:val="20"/>
        </w:rPr>
        <w:t xml:space="preserve">вместо 2 часов отведен </w:t>
      </w:r>
      <w:r w:rsidR="008A4D13" w:rsidRPr="00A81BBB">
        <w:rPr>
          <w:sz w:val="20"/>
          <w:szCs w:val="20"/>
        </w:rPr>
        <w:t>1 час</w:t>
      </w:r>
      <w:r w:rsidR="00A81BBB" w:rsidRPr="00A81BBB">
        <w:rPr>
          <w:sz w:val="20"/>
          <w:szCs w:val="20"/>
        </w:rPr>
        <w:t>.</w:t>
      </w:r>
      <w:r w:rsidR="005E79C4" w:rsidRPr="00A81BBB">
        <w:rPr>
          <w:rFonts w:eastAsia="Calibri"/>
          <w:b/>
          <w:sz w:val="22"/>
          <w:szCs w:val="22"/>
        </w:rPr>
        <w:t xml:space="preserve"> </w:t>
      </w:r>
    </w:p>
    <w:p w:rsidR="00A81BBB" w:rsidRDefault="00A81BBB" w:rsidP="00A81BBB">
      <w:pPr>
        <w:pStyle w:val="3"/>
        <w:widowControl w:val="0"/>
        <w:spacing w:after="0"/>
        <w:rPr>
          <w:rFonts w:eastAsia="Calibri"/>
          <w:b/>
          <w:sz w:val="22"/>
          <w:szCs w:val="22"/>
        </w:rPr>
      </w:pPr>
    </w:p>
    <w:p w:rsidR="005E79C4" w:rsidRPr="00A81BBB" w:rsidRDefault="005E79C4" w:rsidP="005E79C4">
      <w:pPr>
        <w:jc w:val="center"/>
        <w:rPr>
          <w:rFonts w:eastAsia="Calibri"/>
          <w:b/>
          <w:sz w:val="20"/>
          <w:szCs w:val="20"/>
        </w:rPr>
      </w:pPr>
      <w:r w:rsidRPr="00A81BBB">
        <w:rPr>
          <w:rFonts w:eastAsia="Calibri"/>
          <w:b/>
          <w:sz w:val="20"/>
          <w:szCs w:val="20"/>
        </w:rPr>
        <w:t>Характеристика основных видов деятельности обучающихся.</w:t>
      </w:r>
    </w:p>
    <w:p w:rsidR="005E79C4" w:rsidRPr="006E54F7" w:rsidRDefault="005E79C4" w:rsidP="005E79C4">
      <w:pPr>
        <w:jc w:val="center"/>
        <w:rPr>
          <w:rFonts w:eastAsia="Calibri"/>
          <w:b/>
          <w:sz w:val="22"/>
          <w:szCs w:val="22"/>
        </w:rPr>
      </w:pPr>
    </w:p>
    <w:p w:rsidR="005E79C4" w:rsidRPr="005E79C4" w:rsidRDefault="005E79C4" w:rsidP="005E79C4">
      <w:pPr>
        <w:rPr>
          <w:rFonts w:eastAsiaTheme="minorHAnsi"/>
          <w:sz w:val="20"/>
          <w:szCs w:val="20"/>
          <w:lang w:eastAsia="en-US"/>
        </w:rPr>
      </w:pPr>
      <w:r w:rsidRPr="005E79C4">
        <w:rPr>
          <w:sz w:val="20"/>
          <w:szCs w:val="20"/>
        </w:rPr>
        <w:t>-</w:t>
      </w:r>
      <w:r w:rsidRPr="005E79C4">
        <w:rPr>
          <w:rFonts w:eastAsiaTheme="minorHAnsi"/>
          <w:sz w:val="20"/>
          <w:szCs w:val="20"/>
          <w:lang w:eastAsia="en-US"/>
        </w:rPr>
        <w:t xml:space="preserve"> Слушать музыкальное произведение и эмоционально его воспринимать. Знать легенду о "трёх китах". Уметь определить жанр музыки: песня, танец, марш.</w:t>
      </w:r>
    </w:p>
    <w:p w:rsidR="005E79C4" w:rsidRPr="005E79C4" w:rsidRDefault="005E79C4" w:rsidP="005E79C4">
      <w:pPr>
        <w:rPr>
          <w:rFonts w:eastAsiaTheme="minorHAnsi"/>
          <w:sz w:val="20"/>
          <w:szCs w:val="20"/>
          <w:lang w:eastAsia="en-US"/>
        </w:rPr>
      </w:pPr>
      <w:r w:rsidRPr="005E79C4">
        <w:rPr>
          <w:rFonts w:eastAsiaTheme="minorHAnsi"/>
          <w:sz w:val="20"/>
          <w:szCs w:val="20"/>
          <w:lang w:eastAsia="en-US"/>
        </w:rPr>
        <w:t>- Уметь определить жанр  и характер звучания музыки, передавать в движении звучащие фрагменты.</w:t>
      </w:r>
    </w:p>
    <w:p w:rsidR="005E79C4" w:rsidRPr="005E79C4" w:rsidRDefault="005E79C4" w:rsidP="005E79C4">
      <w:pPr>
        <w:rPr>
          <w:rFonts w:eastAsiaTheme="minorHAnsi"/>
          <w:sz w:val="20"/>
          <w:szCs w:val="20"/>
          <w:lang w:eastAsia="en-US"/>
        </w:rPr>
      </w:pPr>
      <w:r w:rsidRPr="005E79C4">
        <w:rPr>
          <w:rFonts w:eastAsiaTheme="minorHAnsi"/>
          <w:sz w:val="20"/>
          <w:szCs w:val="20"/>
          <w:lang w:eastAsia="en-US"/>
        </w:rPr>
        <w:t>- Понимать, что характер марша меняется в зависимости от темпа, музыкальных инструментов, о того, кто будет шагать</w:t>
      </w:r>
    </w:p>
    <w:p w:rsidR="005E79C4" w:rsidRPr="005E79C4" w:rsidRDefault="005E79C4" w:rsidP="005E79C4">
      <w:pPr>
        <w:rPr>
          <w:rFonts w:eastAsiaTheme="minorHAnsi"/>
          <w:sz w:val="20"/>
          <w:szCs w:val="20"/>
          <w:lang w:eastAsia="en-US"/>
        </w:rPr>
      </w:pPr>
      <w:r w:rsidRPr="005E79C4">
        <w:rPr>
          <w:rFonts w:eastAsiaTheme="minorHAnsi"/>
          <w:sz w:val="20"/>
          <w:szCs w:val="20"/>
          <w:lang w:eastAsia="en-US"/>
        </w:rPr>
        <w:t>- Уметь петь в ансамбле, прохлопывать ритмический рисунок. Учиться импровизировать, двигаться в соответствии с характером песни.</w:t>
      </w:r>
    </w:p>
    <w:p w:rsidR="005E79C4" w:rsidRPr="005E79C4" w:rsidRDefault="005E79C4" w:rsidP="005E79C4">
      <w:pPr>
        <w:rPr>
          <w:rFonts w:eastAsiaTheme="minorHAnsi"/>
          <w:sz w:val="20"/>
          <w:szCs w:val="20"/>
          <w:lang w:eastAsia="en-US"/>
        </w:rPr>
      </w:pPr>
      <w:r w:rsidRPr="005E79C4">
        <w:rPr>
          <w:rFonts w:eastAsiaTheme="minorHAnsi"/>
          <w:sz w:val="20"/>
          <w:szCs w:val="20"/>
          <w:lang w:eastAsia="en-US"/>
        </w:rPr>
        <w:t>- Понимать, что танцы известны с давних времен и имеют отличительные особенности. Уметь определить на слух: вальс, полонез, польку.</w:t>
      </w:r>
    </w:p>
    <w:p w:rsidR="005E79C4" w:rsidRPr="005E79C4" w:rsidRDefault="005E79C4" w:rsidP="005E79C4">
      <w:pPr>
        <w:rPr>
          <w:rFonts w:eastAsia="Calibri"/>
          <w:sz w:val="20"/>
          <w:szCs w:val="20"/>
          <w:lang w:eastAsia="en-US"/>
        </w:rPr>
      </w:pPr>
      <w:r w:rsidRPr="005E79C4">
        <w:rPr>
          <w:rFonts w:eastAsiaTheme="minorHAnsi"/>
          <w:sz w:val="20"/>
          <w:szCs w:val="20"/>
          <w:lang w:eastAsia="en-US"/>
        </w:rPr>
        <w:t>-</w:t>
      </w:r>
      <w:r w:rsidRPr="005E79C4">
        <w:rPr>
          <w:rFonts w:eastAsia="Calibri"/>
          <w:sz w:val="20"/>
          <w:szCs w:val="20"/>
          <w:lang w:eastAsia="en-US"/>
        </w:rPr>
        <w:t xml:space="preserve"> Уметь определить жанр  и характер звучания музыки. Знать разновидности марша, танца, песни. Понимать, что есть содружество Композитор - исполнитель- слушатель. Уметь выступать в этих "ролях".</w:t>
      </w:r>
    </w:p>
    <w:p w:rsidR="005E79C4" w:rsidRPr="005E79C4" w:rsidRDefault="005E79C4" w:rsidP="005E79C4">
      <w:pPr>
        <w:rPr>
          <w:rFonts w:eastAsiaTheme="minorHAnsi"/>
          <w:sz w:val="20"/>
          <w:szCs w:val="20"/>
          <w:lang w:eastAsia="en-US"/>
        </w:rPr>
      </w:pPr>
      <w:r w:rsidRPr="005E79C4">
        <w:rPr>
          <w:rFonts w:eastAsia="Calibri"/>
          <w:sz w:val="20"/>
          <w:szCs w:val="20"/>
          <w:lang w:eastAsia="en-US"/>
        </w:rPr>
        <w:t>-</w:t>
      </w:r>
      <w:r w:rsidRPr="005E79C4">
        <w:rPr>
          <w:rFonts w:eastAsiaTheme="minorHAnsi"/>
          <w:sz w:val="20"/>
          <w:szCs w:val="20"/>
          <w:lang w:eastAsia="en-US"/>
        </w:rPr>
        <w:t xml:space="preserve"> Понимать, что музыка выражает радость и грусть, она помогает людям пережить самые разные мгновения счастья, радости, печали, отчаяния</w:t>
      </w:r>
    </w:p>
    <w:p w:rsidR="005E79C4" w:rsidRPr="005E79C4" w:rsidRDefault="005E79C4" w:rsidP="005E79C4">
      <w:pPr>
        <w:rPr>
          <w:sz w:val="20"/>
          <w:szCs w:val="20"/>
        </w:rPr>
      </w:pPr>
      <w:r w:rsidRPr="005E79C4">
        <w:rPr>
          <w:rFonts w:eastAsiaTheme="minorHAnsi"/>
          <w:sz w:val="20"/>
          <w:szCs w:val="20"/>
          <w:lang w:eastAsia="en-US"/>
        </w:rPr>
        <w:t>-</w:t>
      </w:r>
      <w:r w:rsidRPr="005E79C4">
        <w:rPr>
          <w:sz w:val="20"/>
          <w:szCs w:val="20"/>
        </w:rPr>
        <w:t xml:space="preserve"> Приобретение умения осознанного построения речевого высказывания о содержании, характере, особенностях языка музыкальных произведений разных направлений</w:t>
      </w:r>
    </w:p>
    <w:p w:rsidR="005E79C4" w:rsidRPr="005E79C4" w:rsidRDefault="005E79C4" w:rsidP="005E79C4">
      <w:pPr>
        <w:rPr>
          <w:rFonts w:eastAsiaTheme="minorHAnsi"/>
          <w:sz w:val="20"/>
          <w:szCs w:val="20"/>
          <w:lang w:eastAsia="en-US"/>
        </w:rPr>
      </w:pPr>
      <w:r w:rsidRPr="005E79C4">
        <w:rPr>
          <w:sz w:val="20"/>
          <w:szCs w:val="20"/>
        </w:rPr>
        <w:t>-</w:t>
      </w:r>
      <w:r w:rsidRPr="005E79C4">
        <w:rPr>
          <w:rFonts w:eastAsiaTheme="minorHAnsi"/>
          <w:sz w:val="20"/>
          <w:szCs w:val="20"/>
          <w:lang w:eastAsia="en-US"/>
        </w:rPr>
        <w:t xml:space="preserve"> Знать, что опера  - это музыкальный спектакль, в котором все артисты на сцене поют, у каждого есть музыкальная характеристика. Песня "дружит" с маршем и танцем. Уметь выразительно исполнять песни.</w:t>
      </w:r>
    </w:p>
    <w:p w:rsidR="005E79C4" w:rsidRPr="005E79C4" w:rsidRDefault="005E79C4" w:rsidP="005E79C4">
      <w:pPr>
        <w:rPr>
          <w:rFonts w:eastAsiaTheme="minorHAnsi"/>
          <w:sz w:val="20"/>
          <w:szCs w:val="20"/>
          <w:lang w:eastAsia="en-US"/>
        </w:rPr>
      </w:pPr>
      <w:r w:rsidRPr="005E79C4">
        <w:rPr>
          <w:rFonts w:eastAsiaTheme="minorHAnsi"/>
          <w:sz w:val="20"/>
          <w:szCs w:val="20"/>
          <w:lang w:eastAsia="en-US"/>
        </w:rPr>
        <w:t>- Понимать, что балет  - это музыкальный спектакль</w:t>
      </w:r>
      <w:r w:rsidR="00A81BBB">
        <w:rPr>
          <w:rFonts w:eastAsiaTheme="minorHAnsi"/>
          <w:sz w:val="20"/>
          <w:szCs w:val="20"/>
          <w:lang w:eastAsia="en-US"/>
        </w:rPr>
        <w:t>,</w:t>
      </w:r>
      <w:r w:rsidRPr="005E79C4">
        <w:rPr>
          <w:rFonts w:eastAsiaTheme="minorHAnsi"/>
          <w:sz w:val="20"/>
          <w:szCs w:val="20"/>
          <w:lang w:eastAsia="en-US"/>
        </w:rPr>
        <w:t xml:space="preserve">  в котором все артисты на сцене танцуют. Уметь прохлопывать ритмический рисунок, двигаться в соответствии с характером звучания музыки. Выразительно исполнять песни.</w:t>
      </w:r>
    </w:p>
    <w:p w:rsidR="005E79C4" w:rsidRPr="005E79C4" w:rsidRDefault="005E79C4" w:rsidP="005E79C4">
      <w:pPr>
        <w:rPr>
          <w:rFonts w:eastAsiaTheme="minorHAnsi"/>
          <w:sz w:val="20"/>
          <w:szCs w:val="20"/>
          <w:lang w:eastAsia="en-US"/>
        </w:rPr>
      </w:pPr>
      <w:r w:rsidRPr="005E79C4">
        <w:rPr>
          <w:rFonts w:eastAsiaTheme="minorHAnsi"/>
          <w:sz w:val="20"/>
          <w:szCs w:val="20"/>
          <w:lang w:eastAsia="en-US"/>
        </w:rPr>
        <w:t>- Уметь определить жанр произведения, объяснить их особенности. Прохлопывать ритмический рисунок, двигаться в соответствии с характером звучания музыки. Выразительно исполнять песни</w:t>
      </w:r>
    </w:p>
    <w:p w:rsidR="005E79C4" w:rsidRPr="005E79C4" w:rsidRDefault="005E79C4" w:rsidP="005E79C4">
      <w:pPr>
        <w:rPr>
          <w:sz w:val="20"/>
          <w:szCs w:val="20"/>
        </w:rPr>
      </w:pPr>
      <w:r w:rsidRPr="005E79C4">
        <w:rPr>
          <w:rFonts w:eastAsiaTheme="minorHAnsi"/>
          <w:sz w:val="20"/>
          <w:szCs w:val="20"/>
          <w:lang w:eastAsia="en-US"/>
        </w:rPr>
        <w:t>- Уметь определять жанры произведений, объяснить их особенности. Знать средства выразительности музыки: лад, темп, динамика, тембр.</w:t>
      </w:r>
    </w:p>
    <w:p w:rsidR="00167D68" w:rsidRPr="005E79C4" w:rsidRDefault="00167D68" w:rsidP="00167D68">
      <w:pPr>
        <w:pStyle w:val="3"/>
        <w:widowControl w:val="0"/>
        <w:spacing w:after="0"/>
        <w:rPr>
          <w:color w:val="FF0000"/>
          <w:sz w:val="20"/>
          <w:szCs w:val="20"/>
        </w:rPr>
      </w:pPr>
    </w:p>
    <w:p w:rsidR="005A2754" w:rsidRDefault="00E543BD" w:rsidP="00916EAE">
      <w:pPr>
        <w:spacing w:line="276" w:lineRule="auto"/>
        <w:jc w:val="center"/>
        <w:rPr>
          <w:b/>
          <w:bCs/>
          <w:sz w:val="20"/>
          <w:szCs w:val="20"/>
        </w:rPr>
      </w:pPr>
      <w:r w:rsidRPr="00DA6792">
        <w:rPr>
          <w:b/>
          <w:bCs/>
          <w:sz w:val="20"/>
          <w:szCs w:val="20"/>
        </w:rPr>
        <w:t>Планируемые результаты изучения предмета</w:t>
      </w:r>
    </w:p>
    <w:p w:rsidR="002D5030" w:rsidRPr="00DA6792" w:rsidRDefault="002D5030" w:rsidP="00916EAE">
      <w:pPr>
        <w:spacing w:line="276" w:lineRule="auto"/>
        <w:jc w:val="center"/>
        <w:rPr>
          <w:b/>
          <w:bCs/>
          <w:sz w:val="20"/>
          <w:szCs w:val="20"/>
        </w:rPr>
      </w:pPr>
    </w:p>
    <w:p w:rsidR="00E543BD" w:rsidRPr="00DA6792" w:rsidRDefault="00E543BD" w:rsidP="00E543BD">
      <w:pPr>
        <w:spacing w:line="276" w:lineRule="auto"/>
        <w:rPr>
          <w:bCs/>
          <w:sz w:val="20"/>
          <w:szCs w:val="20"/>
        </w:rPr>
      </w:pPr>
      <w:r w:rsidRPr="00DA6792">
        <w:rPr>
          <w:b/>
          <w:bCs/>
          <w:sz w:val="20"/>
          <w:szCs w:val="20"/>
        </w:rPr>
        <w:t>Личностными результатами</w:t>
      </w:r>
      <w:r w:rsidRPr="00DA6792">
        <w:rPr>
          <w:bCs/>
          <w:sz w:val="20"/>
          <w:szCs w:val="20"/>
        </w:rPr>
        <w:t xml:space="preserve"> изучения музыки являются:</w:t>
      </w:r>
    </w:p>
    <w:p w:rsidR="00E543BD" w:rsidRPr="00DA6792" w:rsidRDefault="00E543BD" w:rsidP="00E543BD">
      <w:pPr>
        <w:spacing w:line="276" w:lineRule="auto"/>
        <w:rPr>
          <w:bCs/>
          <w:sz w:val="20"/>
          <w:szCs w:val="20"/>
        </w:rPr>
      </w:pPr>
      <w:r w:rsidRPr="00DA6792">
        <w:rPr>
          <w:bCs/>
          <w:sz w:val="20"/>
          <w:szCs w:val="20"/>
        </w:rPr>
        <w:t>наличие эмоционально-ценностного отношения к искусству;</w:t>
      </w:r>
    </w:p>
    <w:p w:rsidR="00E543BD" w:rsidRPr="00DA6792" w:rsidRDefault="00E543BD" w:rsidP="00E543BD">
      <w:pPr>
        <w:spacing w:line="276" w:lineRule="auto"/>
        <w:rPr>
          <w:bCs/>
          <w:sz w:val="20"/>
          <w:szCs w:val="20"/>
        </w:rPr>
      </w:pPr>
      <w:r w:rsidRPr="00DA6792">
        <w:rPr>
          <w:bCs/>
          <w:sz w:val="20"/>
          <w:szCs w:val="20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DA6792">
        <w:rPr>
          <w:bCs/>
          <w:sz w:val="20"/>
          <w:szCs w:val="20"/>
        </w:rPr>
        <w:t>музицирования</w:t>
      </w:r>
      <w:proofErr w:type="spellEnd"/>
      <w:r w:rsidRPr="00DA6792">
        <w:rPr>
          <w:bCs/>
          <w:sz w:val="20"/>
          <w:szCs w:val="20"/>
        </w:rPr>
        <w:t>;</w:t>
      </w:r>
    </w:p>
    <w:p w:rsidR="00E543BD" w:rsidRPr="00DA6792" w:rsidRDefault="00E543BD" w:rsidP="00E543BD">
      <w:pPr>
        <w:spacing w:line="276" w:lineRule="auto"/>
        <w:rPr>
          <w:bCs/>
          <w:sz w:val="20"/>
          <w:szCs w:val="20"/>
        </w:rPr>
      </w:pPr>
      <w:r w:rsidRPr="00DA6792">
        <w:rPr>
          <w:bCs/>
          <w:sz w:val="20"/>
          <w:szCs w:val="20"/>
        </w:rPr>
        <w:t>позитивная самооценка своих музыкально-творческих возможностей.</w:t>
      </w:r>
    </w:p>
    <w:p w:rsidR="00E543BD" w:rsidRPr="00DA6792" w:rsidRDefault="00E543BD" w:rsidP="00E543BD">
      <w:pPr>
        <w:spacing w:line="276" w:lineRule="auto"/>
        <w:rPr>
          <w:bCs/>
          <w:sz w:val="20"/>
          <w:szCs w:val="20"/>
        </w:rPr>
      </w:pPr>
      <w:r w:rsidRPr="00DA6792">
        <w:rPr>
          <w:b/>
          <w:bCs/>
          <w:sz w:val="20"/>
          <w:szCs w:val="20"/>
        </w:rPr>
        <w:t>Предметными результатами</w:t>
      </w:r>
      <w:r w:rsidRPr="00DA6792">
        <w:rPr>
          <w:bCs/>
          <w:sz w:val="20"/>
          <w:szCs w:val="20"/>
        </w:rPr>
        <w:t xml:space="preserve"> изучения музыки являются:</w:t>
      </w:r>
    </w:p>
    <w:p w:rsidR="00E543BD" w:rsidRPr="00DA6792" w:rsidRDefault="00E543BD" w:rsidP="00E543BD">
      <w:pPr>
        <w:spacing w:line="276" w:lineRule="auto"/>
        <w:rPr>
          <w:bCs/>
          <w:sz w:val="20"/>
          <w:szCs w:val="20"/>
        </w:rPr>
      </w:pPr>
      <w:r w:rsidRPr="00DA6792">
        <w:rPr>
          <w:bCs/>
          <w:sz w:val="20"/>
          <w:szCs w:val="20"/>
        </w:rPr>
        <w:t>устойчивый интерес к музыке и различным видам (или какому-либо виду) музыкально-творческой деятельности;</w:t>
      </w:r>
    </w:p>
    <w:p w:rsidR="00E543BD" w:rsidRPr="00DA6792" w:rsidRDefault="00E543BD" w:rsidP="00E543BD">
      <w:pPr>
        <w:spacing w:line="276" w:lineRule="auto"/>
        <w:rPr>
          <w:bCs/>
          <w:sz w:val="20"/>
          <w:szCs w:val="20"/>
        </w:rPr>
      </w:pPr>
      <w:r w:rsidRPr="00DA6792">
        <w:rPr>
          <w:bCs/>
          <w:sz w:val="20"/>
          <w:szCs w:val="20"/>
        </w:rPr>
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E543BD" w:rsidRPr="00DA6792" w:rsidRDefault="00E543BD" w:rsidP="00E543BD">
      <w:pPr>
        <w:spacing w:line="276" w:lineRule="auto"/>
        <w:rPr>
          <w:bCs/>
          <w:sz w:val="20"/>
          <w:szCs w:val="20"/>
        </w:rPr>
      </w:pPr>
      <w:r w:rsidRPr="00DA6792">
        <w:rPr>
          <w:bCs/>
          <w:sz w:val="20"/>
          <w:szCs w:val="20"/>
        </w:rPr>
        <w:t>элементарные умения и навыки в различных видах учебно-творческой деятельности.</w:t>
      </w:r>
    </w:p>
    <w:p w:rsidR="00E543BD" w:rsidRPr="00DA6792" w:rsidRDefault="00E543BD" w:rsidP="00E543BD">
      <w:pPr>
        <w:spacing w:line="276" w:lineRule="auto"/>
        <w:rPr>
          <w:bCs/>
          <w:sz w:val="20"/>
          <w:szCs w:val="20"/>
        </w:rPr>
      </w:pPr>
      <w:proofErr w:type="spellStart"/>
      <w:r w:rsidRPr="00DA6792">
        <w:rPr>
          <w:b/>
          <w:bCs/>
          <w:sz w:val="20"/>
          <w:szCs w:val="20"/>
        </w:rPr>
        <w:t>Метапредметными</w:t>
      </w:r>
      <w:proofErr w:type="spellEnd"/>
      <w:r w:rsidRPr="00DA6792">
        <w:rPr>
          <w:b/>
          <w:bCs/>
          <w:sz w:val="20"/>
          <w:szCs w:val="20"/>
        </w:rPr>
        <w:t xml:space="preserve"> результатами</w:t>
      </w:r>
      <w:r w:rsidRPr="00DA6792">
        <w:rPr>
          <w:bCs/>
          <w:sz w:val="20"/>
          <w:szCs w:val="20"/>
        </w:rPr>
        <w:t xml:space="preserve"> изучения музыки явля</w:t>
      </w:r>
      <w:r w:rsidRPr="00DA6792">
        <w:rPr>
          <w:bCs/>
          <w:sz w:val="20"/>
          <w:szCs w:val="20"/>
        </w:rPr>
        <w:softHyphen/>
        <w:t>ются:</w:t>
      </w:r>
    </w:p>
    <w:p w:rsidR="00E543BD" w:rsidRPr="00DA6792" w:rsidRDefault="00E543BD" w:rsidP="00E543BD">
      <w:pPr>
        <w:spacing w:line="276" w:lineRule="auto"/>
        <w:rPr>
          <w:bCs/>
          <w:sz w:val="20"/>
          <w:szCs w:val="20"/>
        </w:rPr>
      </w:pPr>
      <w:r w:rsidRPr="00DA6792">
        <w:rPr>
          <w:bCs/>
          <w:sz w:val="20"/>
          <w:szCs w:val="20"/>
        </w:rPr>
        <w:t>развитое художественное восприятие, умение оценивать произведения разных видов искусств;</w:t>
      </w:r>
    </w:p>
    <w:p w:rsidR="00E543BD" w:rsidRPr="00DA6792" w:rsidRDefault="00E543BD" w:rsidP="00E543BD">
      <w:pPr>
        <w:spacing w:line="276" w:lineRule="auto"/>
        <w:rPr>
          <w:bCs/>
          <w:sz w:val="20"/>
          <w:szCs w:val="20"/>
        </w:rPr>
      </w:pPr>
      <w:r w:rsidRPr="00DA6792">
        <w:rPr>
          <w:bCs/>
          <w:sz w:val="20"/>
          <w:szCs w:val="20"/>
        </w:rPr>
        <w:t>ориентация в культурном многообразии окружающей действительности, участие в музыкальной жизни класса, шко</w:t>
      </w:r>
      <w:r w:rsidRPr="00DA6792">
        <w:rPr>
          <w:bCs/>
          <w:sz w:val="20"/>
          <w:szCs w:val="20"/>
        </w:rPr>
        <w:softHyphen/>
        <w:t>лы, города и др.;</w:t>
      </w:r>
    </w:p>
    <w:p w:rsidR="00E543BD" w:rsidRPr="00DA6792" w:rsidRDefault="00E543BD" w:rsidP="00E543BD">
      <w:pPr>
        <w:keepNext/>
        <w:autoSpaceDE w:val="0"/>
        <w:autoSpaceDN w:val="0"/>
        <w:ind w:firstLine="284"/>
        <w:outlineLvl w:val="0"/>
        <w:rPr>
          <w:bCs/>
          <w:sz w:val="20"/>
          <w:szCs w:val="20"/>
        </w:rPr>
      </w:pPr>
      <w:r w:rsidRPr="00DA6792">
        <w:rPr>
          <w:bCs/>
          <w:sz w:val="20"/>
          <w:szCs w:val="20"/>
        </w:rPr>
        <w:t>продуктивное сотрудничество (общение, взаимодействие) со сверстниками при решении различных музыкально-творческих задач;</w:t>
      </w:r>
    </w:p>
    <w:p w:rsidR="00E543BD" w:rsidRPr="00DA6792" w:rsidRDefault="00E543BD" w:rsidP="00E543BD">
      <w:pPr>
        <w:keepNext/>
        <w:autoSpaceDE w:val="0"/>
        <w:autoSpaceDN w:val="0"/>
        <w:outlineLvl w:val="0"/>
        <w:rPr>
          <w:b/>
          <w:sz w:val="20"/>
          <w:szCs w:val="20"/>
        </w:rPr>
      </w:pPr>
      <w:r w:rsidRPr="00DA6792">
        <w:rPr>
          <w:bCs/>
          <w:sz w:val="20"/>
          <w:szCs w:val="20"/>
        </w:rPr>
        <w:t xml:space="preserve">     наблюдение за разнообразными явлениями жизни и ис</w:t>
      </w:r>
      <w:r w:rsidRPr="00DA6792">
        <w:rPr>
          <w:bCs/>
          <w:sz w:val="20"/>
          <w:szCs w:val="20"/>
        </w:rPr>
        <w:softHyphen/>
        <w:t>кусства в учебной и внеурочной  деятельности.</w:t>
      </w:r>
    </w:p>
    <w:p w:rsidR="00E543BD" w:rsidRPr="00DA6792" w:rsidRDefault="00E543BD" w:rsidP="00E543BD">
      <w:pPr>
        <w:keepNext/>
        <w:autoSpaceDE w:val="0"/>
        <w:autoSpaceDN w:val="0"/>
        <w:outlineLvl w:val="0"/>
        <w:rPr>
          <w:b/>
          <w:sz w:val="20"/>
          <w:szCs w:val="20"/>
        </w:rPr>
      </w:pPr>
      <w:r w:rsidRPr="00DA6792">
        <w:rPr>
          <w:rFonts w:eastAsia="Calibri"/>
          <w:b/>
          <w:color w:val="000000"/>
          <w:sz w:val="20"/>
          <w:szCs w:val="20"/>
          <w:lang w:eastAsia="en-US" w:bidi="en-US"/>
        </w:rPr>
        <w:t>Личностные универсальные учебные действия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 xml:space="preserve">У </w:t>
      </w:r>
      <w:proofErr w:type="gramStart"/>
      <w:r w:rsidRPr="00DA6792">
        <w:rPr>
          <w:i/>
          <w:sz w:val="20"/>
          <w:szCs w:val="20"/>
          <w:lang w:eastAsia="en-US" w:bidi="en-US"/>
        </w:rPr>
        <w:t>обучающегося</w:t>
      </w:r>
      <w:proofErr w:type="gramEnd"/>
      <w:r w:rsidRPr="00DA6792">
        <w:rPr>
          <w:i/>
          <w:sz w:val="20"/>
          <w:szCs w:val="20"/>
          <w:lang w:eastAsia="en-US" w:bidi="en-US"/>
        </w:rPr>
        <w:t xml:space="preserve">  будут сформированы: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-эмоциональная отзывчивость на музыкальные произведения различного образного содержания;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-образ Родины, представление о ее богатой истории, героях – защитниках, о культурном наследии России;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lastRenderedPageBreak/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 xml:space="preserve">- </w:t>
      </w:r>
      <w:proofErr w:type="spellStart"/>
      <w:r w:rsidRPr="00DA6792">
        <w:rPr>
          <w:sz w:val="20"/>
          <w:szCs w:val="20"/>
          <w:lang w:eastAsia="en-US" w:bidi="en-US"/>
        </w:rPr>
        <w:t>эмпатия</w:t>
      </w:r>
      <w:proofErr w:type="spellEnd"/>
      <w:r w:rsidRPr="00DA6792">
        <w:rPr>
          <w:sz w:val="20"/>
          <w:szCs w:val="20"/>
          <w:lang w:eastAsia="en-US" w:bidi="en-US"/>
        </w:rPr>
        <w:t>,  как понимание  чу</w:t>
      </w:r>
      <w:proofErr w:type="gramStart"/>
      <w:r w:rsidRPr="00DA6792">
        <w:rPr>
          <w:sz w:val="20"/>
          <w:szCs w:val="20"/>
          <w:lang w:eastAsia="en-US" w:bidi="en-US"/>
        </w:rPr>
        <w:t>вств  др</w:t>
      </w:r>
      <w:proofErr w:type="gramEnd"/>
      <w:r w:rsidRPr="00DA6792">
        <w:rPr>
          <w:sz w:val="20"/>
          <w:szCs w:val="20"/>
          <w:lang w:eastAsia="en-US" w:bidi="en-US"/>
        </w:rPr>
        <w:t>угих людей и сопереживание  им;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proofErr w:type="gramStart"/>
      <w:r w:rsidRPr="00DA6792">
        <w:rPr>
          <w:i/>
          <w:sz w:val="20"/>
          <w:szCs w:val="20"/>
          <w:lang w:eastAsia="en-US" w:bidi="en-US"/>
        </w:rPr>
        <w:t>Обучающийся</w:t>
      </w:r>
      <w:proofErr w:type="gramEnd"/>
      <w:r w:rsidRPr="00DA6792">
        <w:rPr>
          <w:i/>
          <w:sz w:val="20"/>
          <w:szCs w:val="20"/>
          <w:lang w:eastAsia="en-US" w:bidi="en-US"/>
        </w:rPr>
        <w:t xml:space="preserve">  получит возможность для формирования: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-нравственных чувств (любовь к Родине, интерес к музыкальной культуре других народов);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-нравственно-эстетических чувств, понимания  и сочувствия к переживаниям персонажей музыкальных произведений;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-представления о музыкальных занятиях как способе эмоциональной разгрузки.</w:t>
      </w:r>
    </w:p>
    <w:p w:rsidR="00E543BD" w:rsidRPr="00DA6792" w:rsidRDefault="00E543BD" w:rsidP="00E543BD">
      <w:pPr>
        <w:rPr>
          <w:b/>
          <w:sz w:val="20"/>
          <w:szCs w:val="20"/>
          <w:lang w:eastAsia="en-US" w:bidi="en-US"/>
        </w:rPr>
      </w:pPr>
      <w:r w:rsidRPr="00DA6792">
        <w:rPr>
          <w:b/>
          <w:sz w:val="20"/>
          <w:szCs w:val="20"/>
          <w:lang w:eastAsia="en-US" w:bidi="en-US"/>
        </w:rPr>
        <w:t>Регулятивные универсальные учебные действия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Обучающийся научится: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 xml:space="preserve">-выполнять действия (в устной форме) опоре на заданный учителем или сверстниками ориентир; 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-осуществлять контроль и самооценку своего участия в разных видах музыкальной деятельности.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proofErr w:type="gramStart"/>
      <w:r w:rsidRPr="00DA6792">
        <w:rPr>
          <w:i/>
          <w:sz w:val="20"/>
          <w:szCs w:val="20"/>
          <w:lang w:eastAsia="en-US" w:bidi="en-US"/>
        </w:rPr>
        <w:t>Обучающийся</w:t>
      </w:r>
      <w:proofErr w:type="gramEnd"/>
      <w:r w:rsidRPr="00DA6792">
        <w:rPr>
          <w:i/>
          <w:sz w:val="20"/>
          <w:szCs w:val="20"/>
          <w:lang w:eastAsia="en-US" w:bidi="en-US"/>
        </w:rPr>
        <w:t xml:space="preserve"> получит возможность научиться: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-понимать смысл предложенных в учебнике заданий, в т. ч. проектных и творческих;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-воспринимать мнение о музыкальном произведении сверстников и взрослых.</w:t>
      </w:r>
    </w:p>
    <w:p w:rsidR="00E543BD" w:rsidRPr="00DA6792" w:rsidRDefault="00E543BD" w:rsidP="00E543BD">
      <w:pPr>
        <w:rPr>
          <w:b/>
          <w:sz w:val="20"/>
          <w:szCs w:val="20"/>
          <w:lang w:eastAsia="en-US" w:bidi="en-US"/>
        </w:rPr>
      </w:pPr>
      <w:r w:rsidRPr="00DA6792">
        <w:rPr>
          <w:b/>
          <w:sz w:val="20"/>
          <w:szCs w:val="20"/>
          <w:lang w:eastAsia="en-US" w:bidi="en-US"/>
        </w:rPr>
        <w:t>Познавательные универсальные  учебные действия</w:t>
      </w:r>
    </w:p>
    <w:p w:rsidR="00E543BD" w:rsidRPr="00DA6792" w:rsidRDefault="00DF2517" w:rsidP="00E543BD">
      <w:pPr>
        <w:rPr>
          <w:i/>
          <w:sz w:val="20"/>
          <w:szCs w:val="20"/>
          <w:lang w:eastAsia="en-US" w:bidi="en-US"/>
        </w:rPr>
      </w:pPr>
      <w:r>
        <w:rPr>
          <w:i/>
          <w:sz w:val="20"/>
          <w:szCs w:val="20"/>
          <w:lang w:eastAsia="en-US" w:bidi="en-US"/>
        </w:rPr>
        <w:t xml:space="preserve"> Второклассник </w:t>
      </w:r>
      <w:r w:rsidR="00E543BD" w:rsidRPr="00DA6792">
        <w:rPr>
          <w:i/>
          <w:sz w:val="20"/>
          <w:szCs w:val="20"/>
          <w:lang w:eastAsia="en-US" w:bidi="en-US"/>
        </w:rPr>
        <w:t xml:space="preserve"> научится: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-самостоятельно работать с дополнительными текстами и заданиями в рабочей тетради;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-передавать свои впечатления о воспринимаемых музыкальных произведениях;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-использовать примеры музыкальной записи при обсуждении особенностей музыки;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-выбирать способы решения исполнительской задачи;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-соотносить иллюстративный материал и основное содержание музыкального сочинения;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-соотносить содержание рисунков и схематических изображений с музыкальными впечатлениями;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 xml:space="preserve">-исполнять </w:t>
      </w:r>
      <w:proofErr w:type="spellStart"/>
      <w:r w:rsidRPr="00DA6792">
        <w:rPr>
          <w:sz w:val="20"/>
          <w:szCs w:val="20"/>
          <w:lang w:eastAsia="en-US" w:bidi="en-US"/>
        </w:rPr>
        <w:t>попевки</w:t>
      </w:r>
      <w:proofErr w:type="spellEnd"/>
      <w:r w:rsidRPr="00DA6792">
        <w:rPr>
          <w:sz w:val="20"/>
          <w:szCs w:val="20"/>
          <w:lang w:eastAsia="en-US" w:bidi="en-US"/>
        </w:rPr>
        <w:t>,  ориентируясь на запись ручными  знаками и нотный текст.</w:t>
      </w:r>
    </w:p>
    <w:p w:rsidR="00E543BD" w:rsidRPr="00DA6792" w:rsidRDefault="00DF2517" w:rsidP="00E543BD">
      <w:pPr>
        <w:rPr>
          <w:i/>
          <w:sz w:val="20"/>
          <w:szCs w:val="20"/>
          <w:lang w:eastAsia="en-US" w:bidi="en-US"/>
        </w:rPr>
      </w:pPr>
      <w:r>
        <w:rPr>
          <w:i/>
          <w:sz w:val="20"/>
          <w:szCs w:val="20"/>
          <w:lang w:eastAsia="en-US" w:bidi="en-US"/>
        </w:rPr>
        <w:t xml:space="preserve">Второклассник </w:t>
      </w:r>
      <w:r w:rsidR="00E543BD" w:rsidRPr="00DA6792">
        <w:rPr>
          <w:i/>
          <w:sz w:val="20"/>
          <w:szCs w:val="20"/>
          <w:lang w:eastAsia="en-US" w:bidi="en-US"/>
        </w:rPr>
        <w:t>получит возможность научиться: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-соотносить различные произведения по настроению и форме;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-строить свои рассуждения о воспринимаемых свойствах музыки;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 xml:space="preserve">-пользоваться записью, принятой </w:t>
      </w:r>
      <w:proofErr w:type="gramStart"/>
      <w:r w:rsidRPr="00DA6792">
        <w:rPr>
          <w:i/>
          <w:sz w:val="20"/>
          <w:szCs w:val="20"/>
          <w:lang w:eastAsia="en-US" w:bidi="en-US"/>
        </w:rPr>
        <w:t>в</w:t>
      </w:r>
      <w:proofErr w:type="gramEnd"/>
      <w:r w:rsidRPr="00DA6792">
        <w:rPr>
          <w:i/>
          <w:sz w:val="20"/>
          <w:szCs w:val="20"/>
          <w:lang w:eastAsia="en-US" w:bidi="en-US"/>
        </w:rPr>
        <w:t xml:space="preserve">  относительной и абсолютной </w:t>
      </w:r>
      <w:proofErr w:type="spellStart"/>
      <w:r w:rsidRPr="00DA6792">
        <w:rPr>
          <w:i/>
          <w:sz w:val="20"/>
          <w:szCs w:val="20"/>
          <w:lang w:eastAsia="en-US" w:bidi="en-US"/>
        </w:rPr>
        <w:t>сольминации</w:t>
      </w:r>
      <w:proofErr w:type="spellEnd"/>
      <w:r w:rsidRPr="00DA6792">
        <w:rPr>
          <w:i/>
          <w:sz w:val="20"/>
          <w:szCs w:val="20"/>
          <w:lang w:eastAsia="en-US" w:bidi="en-US"/>
        </w:rPr>
        <w:t>;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 xml:space="preserve">-проводить сравнение, </w:t>
      </w:r>
      <w:proofErr w:type="spellStart"/>
      <w:r w:rsidRPr="00DA6792">
        <w:rPr>
          <w:i/>
          <w:sz w:val="20"/>
          <w:szCs w:val="20"/>
          <w:lang w:eastAsia="en-US" w:bidi="en-US"/>
        </w:rPr>
        <w:t>сериацию</w:t>
      </w:r>
      <w:proofErr w:type="spellEnd"/>
      <w:r w:rsidRPr="00DA6792">
        <w:rPr>
          <w:i/>
          <w:sz w:val="20"/>
          <w:szCs w:val="20"/>
          <w:lang w:eastAsia="en-US" w:bidi="en-US"/>
        </w:rPr>
        <w:t xml:space="preserve"> и классификацию изученных объектов по заданным критериям; 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-обобщать учебный материал;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-устанавливать аналогии;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-представлять информацию в виде сообщения (презентация проектов).</w:t>
      </w:r>
    </w:p>
    <w:p w:rsidR="00E543BD" w:rsidRPr="00DA6792" w:rsidRDefault="00E543BD" w:rsidP="00E543BD">
      <w:pPr>
        <w:rPr>
          <w:b/>
          <w:sz w:val="20"/>
          <w:szCs w:val="20"/>
          <w:lang w:eastAsia="en-US" w:bidi="en-US"/>
        </w:rPr>
      </w:pPr>
      <w:r w:rsidRPr="00DA6792">
        <w:rPr>
          <w:b/>
          <w:sz w:val="20"/>
          <w:szCs w:val="20"/>
          <w:lang w:eastAsia="en-US" w:bidi="en-US"/>
        </w:rPr>
        <w:t>Коммуникативные универсальные учебные действия</w:t>
      </w:r>
    </w:p>
    <w:p w:rsidR="00E543BD" w:rsidRPr="00DA6792" w:rsidRDefault="00E543BD" w:rsidP="00E543BD">
      <w:pPr>
        <w:rPr>
          <w:i/>
          <w:sz w:val="20"/>
          <w:szCs w:val="20"/>
          <w:lang w:eastAsia="en-US" w:bidi="en-US"/>
        </w:rPr>
      </w:pPr>
      <w:r w:rsidRPr="00DA6792">
        <w:rPr>
          <w:i/>
          <w:sz w:val="20"/>
          <w:szCs w:val="20"/>
          <w:lang w:eastAsia="en-US" w:bidi="en-US"/>
        </w:rPr>
        <w:t>Обучающийся научится: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 w:rsidRPr="00DA6792">
        <w:rPr>
          <w:sz w:val="20"/>
          <w:szCs w:val="20"/>
          <w:lang w:eastAsia="en-US" w:bidi="en-US"/>
        </w:rPr>
        <w:t>а(</w:t>
      </w:r>
      <w:proofErr w:type="gramEnd"/>
      <w:r w:rsidRPr="00DA6792">
        <w:rPr>
          <w:sz w:val="20"/>
          <w:szCs w:val="20"/>
          <w:lang w:eastAsia="en-US" w:bidi="en-US"/>
        </w:rPr>
        <w:t xml:space="preserve"> монолог, диалог, письменно);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-понимать содержание вопросов и воспроизводить несложные вопросы о музыке;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-проявлять инициативу, участвуя в исполнении музыки;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-контролировать свои действия в коллективной работе и понимать важность их правильного выполнения;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-понимать необходимость координации совместных действий при выполнении учебных и творческих задач;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-понимать важность сотрудничества со сверстниками и взрослыми;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>-принимать мнение, отличное от своей точки зрения;</w:t>
      </w:r>
    </w:p>
    <w:p w:rsidR="00E543BD" w:rsidRPr="00DA6792" w:rsidRDefault="00E543BD" w:rsidP="00E543BD">
      <w:pPr>
        <w:rPr>
          <w:sz w:val="20"/>
          <w:szCs w:val="20"/>
          <w:lang w:eastAsia="en-US" w:bidi="en-US"/>
        </w:rPr>
      </w:pPr>
      <w:r w:rsidRPr="00DA6792">
        <w:rPr>
          <w:sz w:val="20"/>
          <w:szCs w:val="20"/>
          <w:lang w:eastAsia="en-US" w:bidi="en-US"/>
        </w:rPr>
        <w:t xml:space="preserve">-стремиться к пониманию позиции другого человека. </w:t>
      </w:r>
    </w:p>
    <w:p w:rsidR="00E543BD" w:rsidRPr="00DA6792" w:rsidRDefault="00DF2517" w:rsidP="001B176D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lastRenderedPageBreak/>
        <w:t xml:space="preserve">Второклассник </w:t>
      </w:r>
      <w:r w:rsidR="001B176D">
        <w:rPr>
          <w:rFonts w:eastAsiaTheme="minorHAnsi"/>
          <w:b/>
          <w:bCs/>
          <w:color w:val="000000"/>
          <w:sz w:val="20"/>
          <w:szCs w:val="20"/>
          <w:lang w:eastAsia="en-US"/>
        </w:rPr>
        <w:t>должен научиться:</w:t>
      </w:r>
    </w:p>
    <w:p w:rsidR="00E543BD" w:rsidRPr="00DA6792" w:rsidRDefault="00E543BD" w:rsidP="00E543BD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</w:t>
      </w: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выразительность и изобразительность музыкальной интонации; </w:t>
      </w:r>
    </w:p>
    <w:p w:rsidR="00E543BD" w:rsidRPr="00DA6792" w:rsidRDefault="00E543BD" w:rsidP="00E543BD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</w:t>
      </w: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понимание главных отличительных особенностей музыкально-театральных жанров – оперы и балета; </w:t>
      </w:r>
    </w:p>
    <w:p w:rsidR="00E543BD" w:rsidRPr="00DA6792" w:rsidRDefault="00E543BD" w:rsidP="00E543BD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</w:t>
      </w: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смысл понятий: «композитор», «исполнитель», «слушатель»; </w:t>
      </w:r>
    </w:p>
    <w:p w:rsidR="00E543BD" w:rsidRPr="00DA6792" w:rsidRDefault="00E543BD" w:rsidP="00E543BD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</w:t>
      </w: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названия изученных жанров и форм музыки; </w:t>
      </w:r>
    </w:p>
    <w:p w:rsidR="00E543BD" w:rsidRPr="00DA6792" w:rsidRDefault="00E543BD" w:rsidP="00E543BD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</w:t>
      </w: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образцы музыкального фольклора, народные музыкальные традиции родного края (праздники и обряды); </w:t>
      </w:r>
    </w:p>
    <w:p w:rsidR="00E543BD" w:rsidRPr="00DA6792" w:rsidRDefault="00E543BD" w:rsidP="00E543BD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</w:t>
      </w: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названия изученных произведений и их авторов; </w:t>
      </w:r>
    </w:p>
    <w:p w:rsidR="00E543BD" w:rsidRPr="00DF2517" w:rsidRDefault="00E543BD" w:rsidP="00E543BD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</w:t>
      </w: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наиболее популярные в России музыкальные инструменты; певческие голоса, виды оркестров и хоров; </w:t>
      </w:r>
      <w:r w:rsidR="00DF2517">
        <w:rPr>
          <w:rFonts w:eastAsiaTheme="minorHAnsi"/>
          <w:color w:val="000000"/>
          <w:sz w:val="20"/>
          <w:szCs w:val="20"/>
          <w:lang w:eastAsia="en-US"/>
        </w:rPr>
        <w:t xml:space="preserve">Второклассник </w:t>
      </w:r>
      <w:r w:rsidR="00A81BBB">
        <w:rPr>
          <w:rFonts w:eastAsiaTheme="minorHAnsi"/>
          <w:b/>
          <w:bCs/>
          <w:color w:val="000000"/>
          <w:sz w:val="20"/>
          <w:szCs w:val="20"/>
          <w:lang w:eastAsia="en-US"/>
        </w:rPr>
        <w:t>получи</w:t>
      </w:r>
      <w:r w:rsidR="001B176D">
        <w:rPr>
          <w:rFonts w:eastAsiaTheme="minorHAnsi"/>
          <w:b/>
          <w:bCs/>
          <w:color w:val="000000"/>
          <w:sz w:val="20"/>
          <w:szCs w:val="20"/>
          <w:lang w:eastAsia="en-US"/>
        </w:rPr>
        <w:t>т возможность научиться:</w:t>
      </w:r>
    </w:p>
    <w:p w:rsidR="00E543BD" w:rsidRPr="00DA6792" w:rsidRDefault="00E543BD" w:rsidP="00E543BD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0"/>
          <w:szCs w:val="20"/>
          <w:lang w:eastAsia="en-US"/>
        </w:rPr>
      </w:pP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определять характер и настроение музыки; </w:t>
      </w:r>
    </w:p>
    <w:p w:rsidR="00E543BD" w:rsidRPr="00DA6792" w:rsidRDefault="00E543BD" w:rsidP="00E543BD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0"/>
          <w:szCs w:val="20"/>
          <w:lang w:eastAsia="en-US"/>
        </w:rPr>
      </w:pP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находить простейшие ассоциации между музыкальными, живописными и поэтическими произведениями; </w:t>
      </w:r>
    </w:p>
    <w:p w:rsidR="00E543BD" w:rsidRDefault="00E543BD" w:rsidP="00E543BD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0"/>
          <w:szCs w:val="20"/>
          <w:lang w:eastAsia="en-US"/>
        </w:rPr>
      </w:pP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передавать настроение музыки и его изменение: в пении, музыкально-пластическом движении, игре на музыкальных инструментах; </w:t>
      </w:r>
    </w:p>
    <w:p w:rsidR="00E543BD" w:rsidRPr="00DA6792" w:rsidRDefault="00E543BD" w:rsidP="00E543BD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0"/>
          <w:szCs w:val="20"/>
          <w:lang w:eastAsia="en-US"/>
        </w:rPr>
      </w:pP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проявление навыков вокально-хоровой деятельности (в передаче характера песни, умение исполнять </w:t>
      </w:r>
      <w:proofErr w:type="spellStart"/>
      <w:r w:rsidRPr="00DA6792">
        <w:rPr>
          <w:rFonts w:eastAsiaTheme="minorHAnsi"/>
          <w:color w:val="000000"/>
          <w:sz w:val="20"/>
          <w:szCs w:val="20"/>
          <w:lang w:eastAsia="en-US"/>
        </w:rPr>
        <w:t>legato</w:t>
      </w:r>
      <w:proofErr w:type="spellEnd"/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, </w:t>
      </w:r>
      <w:proofErr w:type="spellStart"/>
      <w:r w:rsidRPr="00DA6792">
        <w:rPr>
          <w:rFonts w:eastAsiaTheme="minorHAnsi"/>
          <w:color w:val="000000"/>
          <w:sz w:val="20"/>
          <w:szCs w:val="20"/>
          <w:lang w:eastAsia="en-US"/>
        </w:rPr>
        <w:t>nonlegato</w:t>
      </w:r>
      <w:proofErr w:type="spellEnd"/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, правильно распределять дыхание во фразе, уметь делать кульминацию во фразе); </w:t>
      </w:r>
    </w:p>
    <w:p w:rsidR="00E543BD" w:rsidRPr="00DA6792" w:rsidRDefault="00E543BD" w:rsidP="00E543BD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0"/>
          <w:szCs w:val="20"/>
          <w:lang w:eastAsia="en-US"/>
        </w:rPr>
      </w:pP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различать мажорный и минорный лады, нотные размеры 2/4, 3/4, 4/4…; </w:t>
      </w:r>
    </w:p>
    <w:p w:rsidR="00E543BD" w:rsidRPr="00DA6792" w:rsidRDefault="00E543BD" w:rsidP="00E543BD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A6792">
        <w:rPr>
          <w:rFonts w:eastAsiaTheme="minorHAnsi"/>
          <w:color w:val="000000"/>
          <w:sz w:val="20"/>
          <w:szCs w:val="20"/>
          <w:lang w:eastAsia="en-US"/>
        </w:rPr>
        <w:t>различать на слух и по изображениям тембров музыкальных инструментов.</w:t>
      </w:r>
    </w:p>
    <w:p w:rsidR="00E543BD" w:rsidRPr="00DA6792" w:rsidRDefault="00E543BD" w:rsidP="00E543BD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DA6792">
        <w:rPr>
          <w:rFonts w:eastAsiaTheme="minorHAnsi"/>
          <w:bCs/>
          <w:color w:val="000000"/>
          <w:sz w:val="20"/>
          <w:szCs w:val="20"/>
          <w:lang w:eastAsia="en-US"/>
        </w:rPr>
        <w:t>для</w:t>
      </w:r>
      <w:proofErr w:type="gramEnd"/>
      <w:r w:rsidRPr="00DA6792">
        <w:rPr>
          <w:rFonts w:eastAsiaTheme="minorHAnsi"/>
          <w:bCs/>
          <w:color w:val="000000"/>
          <w:sz w:val="20"/>
          <w:szCs w:val="20"/>
          <w:lang w:eastAsia="en-US"/>
        </w:rPr>
        <w:t>:</w:t>
      </w:r>
    </w:p>
    <w:p w:rsidR="00E543BD" w:rsidRPr="00DA6792" w:rsidRDefault="00E543BD" w:rsidP="00E543BD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0"/>
          <w:szCs w:val="20"/>
          <w:lang w:eastAsia="en-US"/>
        </w:rPr>
      </w:pP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восприятия художественных образцов народной, классической и современной музыки; </w:t>
      </w:r>
    </w:p>
    <w:p w:rsidR="00E543BD" w:rsidRPr="00DA6792" w:rsidRDefault="00E543BD" w:rsidP="00E543BD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0"/>
          <w:szCs w:val="20"/>
          <w:lang w:eastAsia="en-US"/>
        </w:rPr>
      </w:pP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исполнения знакомых песен; </w:t>
      </w:r>
    </w:p>
    <w:p w:rsidR="00E543BD" w:rsidRPr="00DA6792" w:rsidRDefault="00E543BD" w:rsidP="00E543BD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0"/>
          <w:szCs w:val="20"/>
          <w:lang w:eastAsia="en-US"/>
        </w:rPr>
      </w:pP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участия в коллективном пении; </w:t>
      </w:r>
    </w:p>
    <w:p w:rsidR="00E543BD" w:rsidRPr="00DA6792" w:rsidRDefault="00E543BD" w:rsidP="00E543BD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0"/>
          <w:szCs w:val="20"/>
          <w:lang w:eastAsia="en-US"/>
        </w:rPr>
      </w:pPr>
      <w:r w:rsidRPr="00DA6792">
        <w:rPr>
          <w:rFonts w:eastAsiaTheme="minorHAnsi"/>
          <w:color w:val="000000"/>
          <w:sz w:val="20"/>
          <w:szCs w:val="20"/>
          <w:lang w:eastAsia="en-US"/>
        </w:rPr>
        <w:t></w:t>
      </w:r>
      <w:proofErr w:type="spellStart"/>
      <w:r w:rsidRPr="00DA6792">
        <w:rPr>
          <w:rFonts w:eastAsiaTheme="minorHAnsi"/>
          <w:color w:val="000000"/>
          <w:sz w:val="20"/>
          <w:szCs w:val="20"/>
          <w:lang w:eastAsia="en-US"/>
        </w:rPr>
        <w:t>музицирования</w:t>
      </w:r>
      <w:proofErr w:type="spellEnd"/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 на элементарных музыкальных инструментах; </w:t>
      </w:r>
    </w:p>
    <w:p w:rsidR="00E543BD" w:rsidRDefault="00E543BD" w:rsidP="00E543BD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передачи музыкальных впечатлений пластическими, изобразительными средствами </w:t>
      </w:r>
    </w:p>
    <w:p w:rsidR="00E52397" w:rsidRPr="00E52397" w:rsidRDefault="00E52397" w:rsidP="00E52397">
      <w:pPr>
        <w:spacing w:line="360" w:lineRule="auto"/>
        <w:ind w:firstLine="709"/>
        <w:contextualSpacing/>
        <w:jc w:val="center"/>
        <w:rPr>
          <w:b/>
          <w:sz w:val="18"/>
          <w:szCs w:val="18"/>
        </w:rPr>
      </w:pPr>
      <w:r w:rsidRPr="00E52397">
        <w:rPr>
          <w:b/>
          <w:sz w:val="18"/>
          <w:szCs w:val="18"/>
        </w:rPr>
        <w:t>Слушание музыки</w:t>
      </w:r>
    </w:p>
    <w:p w:rsidR="00E52397" w:rsidRPr="00E52397" w:rsidRDefault="00E52397" w:rsidP="00E52397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E52397">
        <w:rPr>
          <w:sz w:val="18"/>
          <w:szCs w:val="18"/>
        </w:rPr>
        <w:t>Обучающийся: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>1. Узнает изученные музыкальные произведения и называет имена их авторов.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E52397" w:rsidRPr="00E52397" w:rsidRDefault="00E52397" w:rsidP="00E52397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bCs/>
          <w:iCs/>
          <w:sz w:val="18"/>
          <w:szCs w:val="18"/>
        </w:rPr>
      </w:pPr>
      <w:r w:rsidRPr="00E52397">
        <w:rPr>
          <w:sz w:val="18"/>
          <w:szCs w:val="18"/>
        </w:rPr>
        <w:t xml:space="preserve">5. </w:t>
      </w:r>
      <w:proofErr w:type="gramStart"/>
      <w:r w:rsidRPr="00E52397">
        <w:rPr>
          <w:sz w:val="18"/>
          <w:szCs w:val="18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E52397">
        <w:rPr>
          <w:bCs/>
          <w:iCs/>
          <w:sz w:val="18"/>
          <w:szCs w:val="18"/>
        </w:rPr>
        <w:t xml:space="preserve"> а также </w:t>
      </w:r>
      <w:r w:rsidRPr="00E52397">
        <w:rPr>
          <w:sz w:val="18"/>
          <w:szCs w:val="18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E52397" w:rsidRPr="00E52397" w:rsidRDefault="00E52397" w:rsidP="00E52397">
      <w:pPr>
        <w:tabs>
          <w:tab w:val="left" w:pos="271"/>
        </w:tabs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E52397">
        <w:rPr>
          <w:sz w:val="18"/>
          <w:szCs w:val="18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>8. Определяет жанровую основу в пройденных музыкальных произведениях.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E52397" w:rsidRPr="00E52397" w:rsidRDefault="00E52397" w:rsidP="00E52397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E52397">
        <w:rPr>
          <w:sz w:val="18"/>
          <w:szCs w:val="18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E52397" w:rsidRPr="00E52397" w:rsidRDefault="00E52397" w:rsidP="00E52397">
      <w:pPr>
        <w:spacing w:line="360" w:lineRule="auto"/>
        <w:ind w:firstLine="709"/>
        <w:contextualSpacing/>
        <w:jc w:val="center"/>
        <w:rPr>
          <w:b/>
          <w:sz w:val="18"/>
          <w:szCs w:val="18"/>
        </w:rPr>
      </w:pPr>
      <w:r w:rsidRPr="00E52397">
        <w:rPr>
          <w:b/>
          <w:sz w:val="18"/>
          <w:szCs w:val="18"/>
        </w:rPr>
        <w:t>Хоровое пение</w:t>
      </w:r>
    </w:p>
    <w:p w:rsidR="00E52397" w:rsidRPr="00E52397" w:rsidRDefault="00E52397" w:rsidP="00E52397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E52397">
        <w:rPr>
          <w:sz w:val="18"/>
          <w:szCs w:val="18"/>
        </w:rPr>
        <w:t>Обучающийся:</w:t>
      </w:r>
    </w:p>
    <w:p w:rsidR="00E52397" w:rsidRPr="00E52397" w:rsidRDefault="00E52397" w:rsidP="00E52397">
      <w:pPr>
        <w:tabs>
          <w:tab w:val="left" w:pos="310"/>
        </w:tabs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>1. Знает слова и мелодию Гимна Российской Федерации.</w:t>
      </w:r>
    </w:p>
    <w:p w:rsidR="00E52397" w:rsidRPr="00E52397" w:rsidRDefault="00E52397" w:rsidP="00E52397">
      <w:pPr>
        <w:tabs>
          <w:tab w:val="left" w:pos="310"/>
        </w:tabs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E52397" w:rsidRPr="00E52397" w:rsidRDefault="00E52397" w:rsidP="00E52397">
      <w:pPr>
        <w:tabs>
          <w:tab w:val="left" w:pos="310"/>
        </w:tabs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>3. Знает о способах и приемах выразительного музыкального интонирования.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>4. Соблюдает при пении певческую установку. Использует в процессе пения правильное певческое дыхание.</w:t>
      </w:r>
    </w:p>
    <w:p w:rsidR="00E52397" w:rsidRPr="00E52397" w:rsidRDefault="00E52397" w:rsidP="00E52397">
      <w:pPr>
        <w:tabs>
          <w:tab w:val="left" w:pos="310"/>
        </w:tabs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lastRenderedPageBreak/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 xml:space="preserve">7. Исполняет одноголосные произведения, а также произведения с элементами </w:t>
      </w:r>
      <w:proofErr w:type="spellStart"/>
      <w:r w:rsidRPr="00E52397">
        <w:rPr>
          <w:sz w:val="18"/>
          <w:szCs w:val="18"/>
        </w:rPr>
        <w:t>двухголосия</w:t>
      </w:r>
      <w:proofErr w:type="spellEnd"/>
      <w:r w:rsidRPr="00E52397">
        <w:rPr>
          <w:sz w:val="18"/>
          <w:szCs w:val="18"/>
        </w:rPr>
        <w:t>.</w:t>
      </w:r>
    </w:p>
    <w:p w:rsidR="00E52397" w:rsidRPr="00E52397" w:rsidRDefault="00E52397" w:rsidP="00E52397">
      <w:pPr>
        <w:spacing w:line="360" w:lineRule="auto"/>
        <w:ind w:firstLine="709"/>
        <w:jc w:val="center"/>
        <w:rPr>
          <w:b/>
          <w:sz w:val="18"/>
          <w:szCs w:val="18"/>
        </w:rPr>
      </w:pPr>
      <w:r w:rsidRPr="00E52397">
        <w:rPr>
          <w:b/>
          <w:sz w:val="18"/>
          <w:szCs w:val="18"/>
        </w:rPr>
        <w:t>Игра в детском инструментальном оркестре (ансамбле)</w:t>
      </w:r>
    </w:p>
    <w:p w:rsidR="00E52397" w:rsidRPr="00E52397" w:rsidRDefault="00E52397" w:rsidP="00E52397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E52397">
        <w:rPr>
          <w:sz w:val="18"/>
          <w:szCs w:val="18"/>
        </w:rPr>
        <w:t>Обучающийся: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E52397">
        <w:rPr>
          <w:sz w:val="18"/>
          <w:szCs w:val="18"/>
        </w:rPr>
        <w:t>блокфлейте</w:t>
      </w:r>
      <w:proofErr w:type="spellEnd"/>
      <w:r w:rsidRPr="00E52397">
        <w:rPr>
          <w:sz w:val="18"/>
          <w:szCs w:val="18"/>
        </w:rPr>
        <w:t xml:space="preserve">, синтезаторе, народных инструментах и др. 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>2. Умеет исполнять различные ритмические группы в оркестровых партиях.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 xml:space="preserve">3. Имеет первоначальные навыки игры в ансамбле – дуэте, трио (простейшее </w:t>
      </w:r>
      <w:proofErr w:type="spellStart"/>
      <w:r w:rsidRPr="00E52397">
        <w:rPr>
          <w:sz w:val="18"/>
          <w:szCs w:val="18"/>
        </w:rPr>
        <w:t>двух-трехголосие</w:t>
      </w:r>
      <w:proofErr w:type="spellEnd"/>
      <w:r w:rsidRPr="00E52397">
        <w:rPr>
          <w:sz w:val="18"/>
          <w:szCs w:val="18"/>
        </w:rPr>
        <w:t>). Владеет основами игры в детском оркестре, инструментальном ансамбле.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E52397" w:rsidRPr="00E52397" w:rsidRDefault="00E52397" w:rsidP="00E52397">
      <w:pPr>
        <w:spacing w:line="360" w:lineRule="auto"/>
        <w:ind w:firstLine="709"/>
        <w:contextualSpacing/>
        <w:jc w:val="center"/>
        <w:rPr>
          <w:sz w:val="18"/>
          <w:szCs w:val="18"/>
        </w:rPr>
      </w:pPr>
      <w:r w:rsidRPr="00E52397">
        <w:rPr>
          <w:b/>
          <w:sz w:val="18"/>
          <w:szCs w:val="18"/>
        </w:rPr>
        <w:t>Основы музыкальной грамоты</w:t>
      </w:r>
    </w:p>
    <w:p w:rsidR="00E52397" w:rsidRPr="00E52397" w:rsidRDefault="00E52397" w:rsidP="00E52397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E52397">
        <w:rPr>
          <w:sz w:val="18"/>
          <w:szCs w:val="18"/>
        </w:rPr>
        <w:t xml:space="preserve">Объем музыкальной грамоты и теоретических понятий: 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>1.</w:t>
      </w:r>
      <w:r w:rsidRPr="00E52397">
        <w:rPr>
          <w:b/>
          <w:sz w:val="18"/>
          <w:szCs w:val="18"/>
        </w:rPr>
        <w:t xml:space="preserve"> Звук.</w:t>
      </w:r>
      <w:r w:rsidRPr="00E52397">
        <w:rPr>
          <w:sz w:val="18"/>
          <w:szCs w:val="18"/>
        </w:rPr>
        <w:t xml:space="preserve"> Свойства музыкального звука: высота, длительность, тембр, громкость.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>2.</w:t>
      </w:r>
      <w:r w:rsidRPr="00E52397">
        <w:rPr>
          <w:b/>
          <w:sz w:val="18"/>
          <w:szCs w:val="18"/>
        </w:rPr>
        <w:t xml:space="preserve"> Мелодия.</w:t>
      </w:r>
      <w:r w:rsidRPr="00E52397">
        <w:rPr>
          <w:sz w:val="18"/>
          <w:szCs w:val="18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E52397">
        <w:rPr>
          <w:sz w:val="18"/>
          <w:szCs w:val="18"/>
        </w:rPr>
        <w:t>попевок</w:t>
      </w:r>
      <w:proofErr w:type="spellEnd"/>
      <w:r w:rsidRPr="00E52397">
        <w:rPr>
          <w:sz w:val="18"/>
          <w:szCs w:val="18"/>
        </w:rPr>
        <w:t xml:space="preserve"> и простых песен. 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>3.</w:t>
      </w:r>
      <w:r w:rsidRPr="00E52397">
        <w:rPr>
          <w:b/>
          <w:sz w:val="18"/>
          <w:szCs w:val="18"/>
        </w:rPr>
        <w:t xml:space="preserve"> Метроритм.</w:t>
      </w:r>
      <w:r w:rsidRPr="00E52397">
        <w:rPr>
          <w:sz w:val="18"/>
          <w:szCs w:val="18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E52397">
        <w:rPr>
          <w:sz w:val="18"/>
          <w:szCs w:val="18"/>
        </w:rPr>
        <w:t>ритмических упражнениях</w:t>
      </w:r>
      <w:proofErr w:type="gramEnd"/>
      <w:r w:rsidRPr="00E52397">
        <w:rPr>
          <w:sz w:val="18"/>
          <w:szCs w:val="18"/>
        </w:rPr>
        <w:t>, ритмических рисунках исполняемых песен, в оркестровых партиях и аккомпанементах. Дву</w:t>
      </w:r>
      <w:proofErr w:type="gramStart"/>
      <w:r w:rsidRPr="00E52397">
        <w:rPr>
          <w:sz w:val="18"/>
          <w:szCs w:val="18"/>
        </w:rPr>
        <w:t>х-</w:t>
      </w:r>
      <w:proofErr w:type="gramEnd"/>
      <w:r w:rsidRPr="00E52397">
        <w:rPr>
          <w:sz w:val="18"/>
          <w:szCs w:val="18"/>
        </w:rPr>
        <w:t xml:space="preserve"> и </w:t>
      </w:r>
      <w:proofErr w:type="spellStart"/>
      <w:r w:rsidRPr="00E52397">
        <w:rPr>
          <w:sz w:val="18"/>
          <w:szCs w:val="18"/>
        </w:rPr>
        <w:t>трехдольность</w:t>
      </w:r>
      <w:proofErr w:type="spellEnd"/>
      <w:r w:rsidRPr="00E52397">
        <w:rPr>
          <w:sz w:val="18"/>
          <w:szCs w:val="18"/>
        </w:rPr>
        <w:t xml:space="preserve"> – восприятие и передача в движении.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 xml:space="preserve">4. </w:t>
      </w:r>
      <w:r w:rsidRPr="00E52397">
        <w:rPr>
          <w:b/>
          <w:sz w:val="18"/>
          <w:szCs w:val="18"/>
        </w:rPr>
        <w:t xml:space="preserve">Лад: </w:t>
      </w:r>
      <w:r w:rsidRPr="00E52397">
        <w:rPr>
          <w:sz w:val="18"/>
          <w:szCs w:val="18"/>
        </w:rPr>
        <w:t xml:space="preserve">мажор, минор; тональность, тоника. </w:t>
      </w:r>
    </w:p>
    <w:p w:rsidR="00E52397" w:rsidRPr="00E52397" w:rsidRDefault="00E52397" w:rsidP="00E52397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E52397">
        <w:rPr>
          <w:sz w:val="18"/>
          <w:szCs w:val="18"/>
        </w:rPr>
        <w:t>5.</w:t>
      </w:r>
      <w:r w:rsidRPr="00E52397">
        <w:rPr>
          <w:b/>
          <w:sz w:val="18"/>
          <w:szCs w:val="18"/>
        </w:rPr>
        <w:t xml:space="preserve"> Нотная грамота.</w:t>
      </w:r>
      <w:r w:rsidRPr="00E52397">
        <w:rPr>
          <w:sz w:val="18"/>
          <w:szCs w:val="18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E52397">
        <w:rPr>
          <w:sz w:val="18"/>
          <w:szCs w:val="18"/>
        </w:rPr>
        <w:t>попевок</w:t>
      </w:r>
      <w:proofErr w:type="spellEnd"/>
      <w:r w:rsidRPr="00E52397">
        <w:rPr>
          <w:sz w:val="18"/>
          <w:szCs w:val="18"/>
        </w:rPr>
        <w:t xml:space="preserve"> (</w:t>
      </w:r>
      <w:proofErr w:type="spellStart"/>
      <w:r w:rsidRPr="00E52397">
        <w:rPr>
          <w:sz w:val="18"/>
          <w:szCs w:val="18"/>
        </w:rPr>
        <w:t>двухступенных</w:t>
      </w:r>
      <w:proofErr w:type="spellEnd"/>
      <w:r w:rsidRPr="00E52397">
        <w:rPr>
          <w:sz w:val="18"/>
          <w:szCs w:val="18"/>
        </w:rPr>
        <w:t xml:space="preserve">, </w:t>
      </w:r>
      <w:proofErr w:type="spellStart"/>
      <w:r w:rsidRPr="00E52397">
        <w:rPr>
          <w:sz w:val="18"/>
          <w:szCs w:val="18"/>
        </w:rPr>
        <w:t>трехступенных</w:t>
      </w:r>
      <w:proofErr w:type="spellEnd"/>
      <w:r w:rsidRPr="00E52397">
        <w:rPr>
          <w:sz w:val="18"/>
          <w:szCs w:val="18"/>
        </w:rPr>
        <w:t>, пятиступенных), песен, разучивание по нотам хоровых и оркестровых партий.</w:t>
      </w:r>
    </w:p>
    <w:p w:rsidR="00E52397" w:rsidRPr="00E52397" w:rsidRDefault="00E52397" w:rsidP="00E52397">
      <w:pPr>
        <w:tabs>
          <w:tab w:val="left" w:pos="201"/>
        </w:tabs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 xml:space="preserve">6. </w:t>
      </w:r>
      <w:r w:rsidRPr="00E52397">
        <w:rPr>
          <w:b/>
          <w:sz w:val="18"/>
          <w:szCs w:val="18"/>
        </w:rPr>
        <w:t xml:space="preserve">Интервалы </w:t>
      </w:r>
      <w:r w:rsidRPr="00E52397">
        <w:rPr>
          <w:sz w:val="18"/>
          <w:szCs w:val="18"/>
        </w:rPr>
        <w:t xml:space="preserve">в пределах октавы. </w:t>
      </w:r>
      <w:r w:rsidRPr="00E52397">
        <w:rPr>
          <w:b/>
          <w:sz w:val="18"/>
          <w:szCs w:val="18"/>
        </w:rPr>
        <w:t>Трезвучия</w:t>
      </w:r>
      <w:r w:rsidRPr="00E52397">
        <w:rPr>
          <w:sz w:val="18"/>
          <w:szCs w:val="18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E52397" w:rsidRPr="00E52397" w:rsidRDefault="00E52397" w:rsidP="00E52397">
      <w:pPr>
        <w:tabs>
          <w:tab w:val="left" w:pos="201"/>
        </w:tabs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>7.</w:t>
      </w:r>
      <w:r w:rsidRPr="00E52397">
        <w:rPr>
          <w:b/>
          <w:sz w:val="18"/>
          <w:szCs w:val="18"/>
        </w:rPr>
        <w:t xml:space="preserve"> Музыкальные жанры.</w:t>
      </w:r>
      <w:r w:rsidRPr="00E52397">
        <w:rPr>
          <w:sz w:val="18"/>
          <w:szCs w:val="18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sz w:val="18"/>
          <w:szCs w:val="18"/>
        </w:rPr>
      </w:pPr>
      <w:r w:rsidRPr="00E52397">
        <w:rPr>
          <w:sz w:val="18"/>
          <w:szCs w:val="18"/>
        </w:rPr>
        <w:t xml:space="preserve">8. </w:t>
      </w:r>
      <w:r w:rsidRPr="00E52397">
        <w:rPr>
          <w:b/>
          <w:sz w:val="18"/>
          <w:szCs w:val="18"/>
        </w:rPr>
        <w:t>Музыкальные формы.</w:t>
      </w:r>
      <w:r w:rsidRPr="00E52397">
        <w:rPr>
          <w:sz w:val="18"/>
          <w:szCs w:val="18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rFonts w:eastAsia="Arial Unicode MS"/>
          <w:sz w:val="18"/>
          <w:szCs w:val="18"/>
        </w:rPr>
      </w:pPr>
      <w:r w:rsidRPr="00E52397">
        <w:rPr>
          <w:rFonts w:eastAsia="Arial Unicode MS"/>
          <w:sz w:val="18"/>
          <w:szCs w:val="18"/>
        </w:rPr>
        <w:t xml:space="preserve">В результате изучения музыки на уровне начального общего образования </w:t>
      </w:r>
      <w:proofErr w:type="gramStart"/>
      <w:r w:rsidRPr="00E52397">
        <w:rPr>
          <w:rFonts w:eastAsia="Arial Unicode MS"/>
          <w:sz w:val="18"/>
          <w:szCs w:val="18"/>
        </w:rPr>
        <w:t>обучающийся</w:t>
      </w:r>
      <w:proofErr w:type="gramEnd"/>
      <w:r w:rsidRPr="00E52397">
        <w:rPr>
          <w:rFonts w:eastAsia="Arial Unicode MS"/>
          <w:sz w:val="18"/>
          <w:szCs w:val="18"/>
        </w:rPr>
        <w:t xml:space="preserve"> </w:t>
      </w:r>
      <w:r w:rsidRPr="00E52397">
        <w:rPr>
          <w:rFonts w:eastAsia="Arial Unicode MS"/>
          <w:b/>
          <w:sz w:val="18"/>
          <w:szCs w:val="18"/>
        </w:rPr>
        <w:t>получит возможность научиться</w:t>
      </w:r>
      <w:r w:rsidRPr="00E52397">
        <w:rPr>
          <w:rFonts w:eastAsia="Arial Unicode MS"/>
          <w:sz w:val="18"/>
          <w:szCs w:val="18"/>
        </w:rPr>
        <w:t>: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rFonts w:eastAsia="Arial Unicode MS"/>
          <w:i/>
          <w:sz w:val="18"/>
          <w:szCs w:val="18"/>
        </w:rPr>
      </w:pPr>
      <w:r w:rsidRPr="00E52397">
        <w:rPr>
          <w:rFonts w:eastAsia="Arial Unicode MS"/>
          <w:i/>
          <w:sz w:val="18"/>
          <w:szCs w:val="1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rFonts w:eastAsia="Arial Unicode MS"/>
          <w:i/>
          <w:sz w:val="18"/>
          <w:szCs w:val="18"/>
        </w:rPr>
      </w:pPr>
      <w:r w:rsidRPr="00E52397">
        <w:rPr>
          <w:rFonts w:eastAsia="Arial Unicode MS"/>
          <w:i/>
          <w:sz w:val="18"/>
          <w:szCs w:val="18"/>
        </w:rPr>
        <w:t>организовывать культурный досуг, самостоятельную музыкально-творческую деятельность; музицировать;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rFonts w:eastAsia="Arial Unicode MS"/>
          <w:i/>
          <w:sz w:val="18"/>
          <w:szCs w:val="18"/>
        </w:rPr>
      </w:pPr>
      <w:r w:rsidRPr="00E52397">
        <w:rPr>
          <w:rFonts w:eastAsia="Arial Unicode MS"/>
          <w:i/>
          <w:sz w:val="18"/>
          <w:szCs w:val="18"/>
        </w:rPr>
        <w:t>использовать систему графических знаков для ориентации в нотном письме при пении простейших мелодий;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rFonts w:eastAsia="Arial Unicode MS"/>
          <w:i/>
          <w:sz w:val="18"/>
          <w:szCs w:val="18"/>
        </w:rPr>
      </w:pPr>
      <w:r w:rsidRPr="00E52397">
        <w:rPr>
          <w:rFonts w:eastAsia="Arial Unicode MS"/>
          <w:i/>
          <w:sz w:val="18"/>
          <w:szCs w:val="1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rFonts w:eastAsia="Arial Unicode MS"/>
          <w:i/>
          <w:sz w:val="18"/>
          <w:szCs w:val="18"/>
        </w:rPr>
      </w:pPr>
      <w:r w:rsidRPr="00E52397">
        <w:rPr>
          <w:rFonts w:eastAsia="Arial Unicode MS"/>
          <w:i/>
          <w:sz w:val="18"/>
          <w:szCs w:val="1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E52397" w:rsidRPr="00E52397" w:rsidRDefault="00E52397" w:rsidP="00E52397">
      <w:pPr>
        <w:spacing w:line="360" w:lineRule="auto"/>
        <w:ind w:firstLine="709"/>
        <w:jc w:val="both"/>
        <w:rPr>
          <w:rFonts w:eastAsia="Arial Unicode MS"/>
          <w:i/>
          <w:sz w:val="18"/>
          <w:szCs w:val="18"/>
        </w:rPr>
      </w:pPr>
      <w:r w:rsidRPr="00E52397">
        <w:rPr>
          <w:rFonts w:eastAsia="Arial Unicode MS"/>
          <w:i/>
          <w:sz w:val="18"/>
          <w:szCs w:val="18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E52397">
        <w:rPr>
          <w:rFonts w:eastAsia="Arial Unicode MS"/>
          <w:i/>
          <w:sz w:val="18"/>
          <w:szCs w:val="18"/>
        </w:rPr>
        <w:t>музицирование</w:t>
      </w:r>
      <w:proofErr w:type="spellEnd"/>
      <w:r w:rsidRPr="00E52397">
        <w:rPr>
          <w:rFonts w:eastAsia="Arial Unicode MS"/>
          <w:i/>
          <w:sz w:val="18"/>
          <w:szCs w:val="18"/>
        </w:rPr>
        <w:t>, драматизация и др.); собирать музыкальные коллекции (фонотека, видеотека).</w:t>
      </w:r>
    </w:p>
    <w:p w:rsidR="00E52397" w:rsidRPr="00E52397" w:rsidRDefault="00E52397" w:rsidP="00E52397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E52397" w:rsidRPr="00E52397" w:rsidRDefault="00E52397" w:rsidP="00E52397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E52397" w:rsidRPr="00E52397" w:rsidRDefault="00E52397" w:rsidP="00E52397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167D68" w:rsidRDefault="00167D68" w:rsidP="00167D68">
      <w:pPr>
        <w:contextualSpacing/>
        <w:jc w:val="center"/>
        <w:rPr>
          <w:b/>
          <w:sz w:val="20"/>
          <w:szCs w:val="20"/>
          <w:lang w:eastAsia="en-US" w:bidi="en-US"/>
        </w:rPr>
      </w:pPr>
      <w:r w:rsidRPr="00DA6792">
        <w:rPr>
          <w:b/>
          <w:sz w:val="20"/>
          <w:szCs w:val="20"/>
          <w:lang w:eastAsia="en-US" w:bidi="en-US"/>
        </w:rPr>
        <w:lastRenderedPageBreak/>
        <w:t>Содержание программы</w:t>
      </w:r>
    </w:p>
    <w:p w:rsidR="003D6019" w:rsidRPr="00DA6792" w:rsidRDefault="003D6019" w:rsidP="00167D68">
      <w:pPr>
        <w:contextualSpacing/>
        <w:jc w:val="center"/>
        <w:rPr>
          <w:b/>
          <w:sz w:val="20"/>
          <w:szCs w:val="20"/>
          <w:lang w:eastAsia="en-US" w:bidi="en-US"/>
        </w:rPr>
      </w:pPr>
    </w:p>
    <w:p w:rsidR="00167D68" w:rsidRPr="00DA6792" w:rsidRDefault="00167D68" w:rsidP="00167D68">
      <w:pPr>
        <w:rPr>
          <w:b/>
          <w:bCs/>
          <w:sz w:val="20"/>
          <w:szCs w:val="20"/>
        </w:rPr>
      </w:pPr>
      <w:r w:rsidRPr="00DA6792">
        <w:rPr>
          <w:b/>
          <w:bCs/>
          <w:sz w:val="20"/>
          <w:szCs w:val="20"/>
        </w:rPr>
        <w:t xml:space="preserve">Раздел 1. </w:t>
      </w:r>
      <w:proofErr w:type="gramStart"/>
      <w:r w:rsidRPr="00DA6792">
        <w:rPr>
          <w:rFonts w:eastAsiaTheme="minorHAnsi"/>
          <w:b/>
          <w:sz w:val="20"/>
          <w:szCs w:val="20"/>
          <w:lang w:eastAsia="en-US"/>
        </w:rPr>
        <w:t>Всеобщее</w:t>
      </w:r>
      <w:proofErr w:type="gramEnd"/>
      <w:r w:rsidRPr="00DA6792">
        <w:rPr>
          <w:rFonts w:eastAsiaTheme="minorHAnsi"/>
          <w:b/>
          <w:sz w:val="20"/>
          <w:szCs w:val="20"/>
          <w:lang w:eastAsia="en-US"/>
        </w:rPr>
        <w:t xml:space="preserve"> в жизни и в музыке. </w:t>
      </w:r>
    </w:p>
    <w:p w:rsidR="00167D68" w:rsidRPr="00DA6792" w:rsidRDefault="00167D68" w:rsidP="00167D6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Во 2 классе раскрывается содержание музыкального искусства через темы: </w:t>
      </w:r>
      <w:r w:rsidRPr="00DA6792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«Три кита» в музыке – песня, танец, марш»- </w:t>
      </w:r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композитор, исполнитель, слушатель. Песня, танец, марш как три коренные основы всей музыки - ведущая проблема года, пронизывающая музыкальные занятия в начальной школе. Рассмотрение жизненных связей песен, танцев и маршей и их взаимопроникновение. Древняя легенда про «трёх китов», на которых будто бы держится Земля. Мелодия, напев - важнейшая часть разных музыкальных жанров, «душа музыки».  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b/>
          <w:sz w:val="20"/>
          <w:szCs w:val="20"/>
          <w:lang w:eastAsia="en-US"/>
        </w:rPr>
        <w:t>Слушание</w:t>
      </w:r>
      <w:r w:rsidRPr="00DA6792">
        <w:rPr>
          <w:rFonts w:eastAsiaTheme="minorHAnsi"/>
          <w:sz w:val="20"/>
          <w:szCs w:val="20"/>
          <w:lang w:eastAsia="en-US"/>
        </w:rPr>
        <w:t xml:space="preserve">: «Марш» С. Прокофьев, «Итальянская полька» С.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Рахманинаов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>, «Колыбельная» («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Котенька-коток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») 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proofErr w:type="spellStart"/>
      <w:r w:rsidRPr="00DA6792">
        <w:rPr>
          <w:rFonts w:eastAsiaTheme="minorHAnsi"/>
          <w:sz w:val="20"/>
          <w:szCs w:val="20"/>
          <w:lang w:eastAsia="en-US"/>
        </w:rPr>
        <w:t>А.Лядова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, сл. нар. : П.Чайковский «Марш деревянных солдатиков», С.Прокофьев "Марш" 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>из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 xml:space="preserve"> оп. "Любовь к трем апельсинам",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Ж.Бизе «Марш мальчишек « из оперы «Кармен», Агапкин Марш "Прощание Славянки",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proofErr w:type="gramStart"/>
      <w:r w:rsidRPr="00DA6792">
        <w:rPr>
          <w:rFonts w:eastAsiaTheme="minorHAnsi"/>
          <w:sz w:val="20"/>
          <w:szCs w:val="20"/>
          <w:lang w:eastAsia="en-US"/>
        </w:rPr>
        <w:t xml:space="preserve">«Переменка» из сюиты «Мы первоклассники»,  П.Чайковский «Полька», «Камаринская»  из «Детского альбома», </w:t>
      </w:r>
      <w:proofErr w:type="gramEnd"/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proofErr w:type="gramStart"/>
      <w:r w:rsidRPr="00DA6792">
        <w:rPr>
          <w:rFonts w:eastAsiaTheme="minorHAnsi"/>
          <w:sz w:val="20"/>
          <w:szCs w:val="20"/>
          <w:lang w:eastAsia="en-US"/>
        </w:rPr>
        <w:t xml:space="preserve">С.Рахманинов "Итальянская полька»,  И.Гайдн «Менуэт» из «Детской симфонии»,  «Вальс цветов» из балета «Щелкунчик", </w:t>
      </w:r>
      <w:proofErr w:type="gramEnd"/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Полонез 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>из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 xml:space="preserve"> оп. "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Евгение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Онегин",  Л.Бетховен "Сурок". М.Цветаева "Шарманка весной", 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А.Лядов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"Гуленьки - гуленьки",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Л.Бетховен "Сурок", В.Моцарт "Ария",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Р.Паулс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"Колыбельная" Слушание: П.Чайковский "Танец с кубками"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из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>.б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>алета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"Спящая красавица".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И.Гайдн «Менуэт» из «Детской симфонии», М.Глинка "Марш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Черномора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>", П.Чайковский Марш из балета "Щелкунчик"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b/>
          <w:sz w:val="20"/>
          <w:szCs w:val="20"/>
          <w:lang w:eastAsia="en-US"/>
        </w:rPr>
        <w:t>Разучивание</w:t>
      </w:r>
      <w:r w:rsidRPr="00DA6792">
        <w:rPr>
          <w:rFonts w:eastAsiaTheme="minorHAnsi"/>
          <w:sz w:val="20"/>
          <w:szCs w:val="20"/>
          <w:lang w:eastAsia="en-US"/>
        </w:rPr>
        <w:t xml:space="preserve">: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Д.Кабалевский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"Песня о школе",  Г.Струве "Все новое у нас"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>Знакомство: Г.Струве «Переменка» из сюиты «Мы первоклассники» А.Филиппенко "Весёлый музыкант"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proofErr w:type="spellStart"/>
      <w:r w:rsidRPr="00DA6792">
        <w:rPr>
          <w:rFonts w:eastAsiaTheme="minorHAnsi"/>
          <w:sz w:val="20"/>
          <w:szCs w:val="20"/>
          <w:lang w:eastAsia="en-US"/>
        </w:rPr>
        <w:t>М.Красев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«Осень»,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Попевка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: "Первый класс», А.Островский "Пусть всегда будет солнце",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proofErr w:type="spellStart"/>
      <w:r w:rsidRPr="00DA6792">
        <w:rPr>
          <w:rFonts w:eastAsiaTheme="minorHAnsi"/>
          <w:sz w:val="20"/>
          <w:szCs w:val="20"/>
          <w:lang w:eastAsia="en-US"/>
        </w:rPr>
        <w:t>Д.Кабалевский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"Школьные годы", "Песня о школе"  В.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Шаинский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"Учат в школе".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>Г.Струве "Все новое у нас"</w:t>
      </w:r>
    </w:p>
    <w:p w:rsidR="00167D68" w:rsidRPr="00DA6792" w:rsidRDefault="00167D68" w:rsidP="00167D68">
      <w:pPr>
        <w:rPr>
          <w:rFonts w:eastAsiaTheme="minorHAnsi"/>
          <w:sz w:val="20"/>
          <w:szCs w:val="20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Игра: "Узнай и покажи гнома",  "Узнай и покажи гнома". Викторина. 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>:"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 xml:space="preserve">Кто дольше слышит звук", </w:t>
      </w:r>
    </w:p>
    <w:p w:rsidR="00167D68" w:rsidRPr="00DA6792" w:rsidRDefault="00167D68" w:rsidP="00167D68">
      <w:pPr>
        <w:rPr>
          <w:rFonts w:eastAsiaTheme="minorHAnsi"/>
          <w:b/>
          <w:sz w:val="20"/>
          <w:szCs w:val="20"/>
          <w:lang w:eastAsia="en-US"/>
        </w:rPr>
      </w:pPr>
      <w:r w:rsidRPr="00DA6792">
        <w:rPr>
          <w:b/>
          <w:bCs/>
          <w:sz w:val="20"/>
          <w:szCs w:val="20"/>
        </w:rPr>
        <w:t xml:space="preserve">Раздел 2.  </w:t>
      </w:r>
      <w:r w:rsidRPr="00DA6792">
        <w:rPr>
          <w:rFonts w:eastAsiaTheme="minorHAnsi"/>
          <w:b/>
          <w:sz w:val="20"/>
          <w:szCs w:val="20"/>
          <w:lang w:eastAsia="en-US"/>
        </w:rPr>
        <w:t xml:space="preserve">Музыка </w:t>
      </w:r>
      <w:proofErr w:type="gramStart"/>
      <w:r w:rsidRPr="00DA6792">
        <w:rPr>
          <w:rFonts w:eastAsiaTheme="minorHAnsi"/>
          <w:b/>
          <w:sz w:val="20"/>
          <w:szCs w:val="20"/>
          <w:lang w:eastAsia="en-US"/>
        </w:rPr>
        <w:t>–и</w:t>
      </w:r>
      <w:proofErr w:type="gramEnd"/>
      <w:r w:rsidRPr="00DA6792">
        <w:rPr>
          <w:rFonts w:eastAsiaTheme="minorHAnsi"/>
          <w:b/>
          <w:sz w:val="20"/>
          <w:szCs w:val="20"/>
          <w:lang w:eastAsia="en-US"/>
        </w:rPr>
        <w:t>скусство интонируемого смысла.</w:t>
      </w:r>
    </w:p>
    <w:p w:rsidR="00167D68" w:rsidRPr="00DA6792" w:rsidRDefault="00167D68" w:rsidP="00167D6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DA6792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«О чём говорит музыка» </w:t>
      </w:r>
      <w:r w:rsidRPr="00DA6792">
        <w:rPr>
          <w:rFonts w:eastAsiaTheme="minorHAnsi"/>
          <w:color w:val="000000"/>
          <w:sz w:val="20"/>
          <w:szCs w:val="20"/>
          <w:lang w:eastAsia="en-US"/>
        </w:rPr>
        <w:t>- музыка выражает чувства человека (радость, гнев, печаль, тревога и др.), различные черты характера (силу и мужество, нежность и мягкость, серьёзность и шутливость), создаёт музыкальные портреты людей, сказочных персонажей и др. Музыка изображает различные состояния и картины природы (звуки и шумы, пение птиц, журчание ручья, грозу и бурю, колокольный звон и др.), движение (поступь, шаг человека, движение</w:t>
      </w:r>
      <w:proofErr w:type="gramEnd"/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 поезда, конницы и др.). Взаимосвязь выразительности и изобразительности. Сходство и различие между музыкой и живописью.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proofErr w:type="spellStart"/>
      <w:r w:rsidRPr="00DA6792">
        <w:rPr>
          <w:rFonts w:eastAsiaTheme="minorHAnsi"/>
          <w:b/>
          <w:sz w:val="20"/>
          <w:szCs w:val="20"/>
          <w:lang w:eastAsia="en-US"/>
        </w:rPr>
        <w:t>Слушание</w:t>
      </w:r>
      <w:proofErr w:type="gramStart"/>
      <w:r w:rsidRPr="00DA6792">
        <w:rPr>
          <w:rFonts w:eastAsiaTheme="minorHAnsi"/>
          <w:b/>
          <w:sz w:val="20"/>
          <w:szCs w:val="20"/>
          <w:lang w:eastAsia="en-US"/>
        </w:rPr>
        <w:t>:</w:t>
      </w:r>
      <w:r w:rsidRPr="00DA6792">
        <w:rPr>
          <w:rFonts w:eastAsiaTheme="minorHAnsi"/>
          <w:sz w:val="20"/>
          <w:szCs w:val="20"/>
          <w:lang w:eastAsia="en-US"/>
        </w:rPr>
        <w:t>М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>.Глинка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"Марш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Черномора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",  Л.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Боккерини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«Менуэт», Д.Шостакович «Вальс – шутка».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>Л.Бетховен "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Веселая-грустная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", Марш из "Афинских развалин",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бел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>.н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>ар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>. Л.Бетховен "</w:t>
      </w:r>
      <w:proofErr w:type="spellStart"/>
      <w:proofErr w:type="gramStart"/>
      <w:r w:rsidRPr="00DA6792">
        <w:rPr>
          <w:rFonts w:eastAsiaTheme="minorHAnsi"/>
          <w:sz w:val="20"/>
          <w:szCs w:val="20"/>
          <w:lang w:eastAsia="en-US"/>
        </w:rPr>
        <w:t>Веселая-грустная</w:t>
      </w:r>
      <w:proofErr w:type="spellEnd"/>
      <w:proofErr w:type="gramEnd"/>
      <w:r w:rsidRPr="00DA6792">
        <w:rPr>
          <w:rFonts w:eastAsiaTheme="minorHAnsi"/>
          <w:sz w:val="20"/>
          <w:szCs w:val="20"/>
          <w:lang w:eastAsia="en-US"/>
        </w:rPr>
        <w:t xml:space="preserve">",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бел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>.н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>ар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>. П. "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Перепелочка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>", р.н.п. "Калинка", р.н.п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>."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 xml:space="preserve">Жил на свете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комарочек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", П.Чайковский "Камаринская"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proofErr w:type="spellStart"/>
      <w:r w:rsidRPr="00DA6792">
        <w:rPr>
          <w:rFonts w:eastAsiaTheme="minorHAnsi"/>
          <w:sz w:val="20"/>
          <w:szCs w:val="20"/>
          <w:lang w:eastAsia="en-US"/>
        </w:rPr>
        <w:t>Д.Кабалевский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"Плакса. </w:t>
      </w:r>
    </w:p>
    <w:p w:rsidR="00167D68" w:rsidRPr="00DA6792" w:rsidRDefault="00167D68" w:rsidP="00167D68">
      <w:pPr>
        <w:rPr>
          <w:rFonts w:eastAsiaTheme="minorHAnsi"/>
          <w:b/>
          <w:sz w:val="20"/>
          <w:szCs w:val="20"/>
          <w:lang w:eastAsia="en-US"/>
        </w:rPr>
      </w:pPr>
      <w:proofErr w:type="gramStart"/>
      <w:r w:rsidRPr="00DA6792">
        <w:rPr>
          <w:rFonts w:eastAsiaTheme="minorHAnsi"/>
          <w:sz w:val="20"/>
          <w:szCs w:val="20"/>
          <w:lang w:eastAsia="en-US"/>
        </w:rPr>
        <w:t>Злюка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>. Резвушка", К.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 xml:space="preserve">Сен -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Санс</w:t>
      </w:r>
      <w:proofErr w:type="spellEnd"/>
      <w:proofErr w:type="gramEnd"/>
      <w:r w:rsidRPr="00DA6792">
        <w:rPr>
          <w:rFonts w:eastAsiaTheme="minorHAnsi"/>
          <w:sz w:val="20"/>
          <w:szCs w:val="20"/>
          <w:lang w:eastAsia="en-US"/>
        </w:rPr>
        <w:t xml:space="preserve"> "Слоны". "Лебедь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>"П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 xml:space="preserve">овторение песен о школе.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В.Салманов "Утро в лесу" Чайковский «Вальс снежных хлопьев» из балета «Щелкунчик»,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>"Баба Яга", П.Чайковский Марш из балета «Щелкунчик»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>Л.Бетховен "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Веселая-грустная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>", Марш из "Афинских развалин",  В.Салманов "Утро в лесу"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 xml:space="preserve"> ,</w:t>
      </w:r>
      <w:proofErr w:type="gramEnd"/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Чайковский «Вальс снежных хлопьев» из балета «Щелкунчик»,  М.Мусоргский "Баба Яга",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Г.Свиридов "Тройка"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b/>
          <w:sz w:val="20"/>
          <w:szCs w:val="20"/>
          <w:lang w:eastAsia="en-US"/>
        </w:rPr>
        <w:t xml:space="preserve">Разучивание: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М.Красев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«Осень»,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В.Шаинский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"Если б не было школ" И. Стравинский «Медведь»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proofErr w:type="spellStart"/>
      <w:r w:rsidRPr="00DA6792">
        <w:rPr>
          <w:rFonts w:eastAsiaTheme="minorHAnsi"/>
          <w:sz w:val="20"/>
          <w:szCs w:val="20"/>
          <w:lang w:eastAsia="en-US"/>
        </w:rPr>
        <w:t>Парцхладзе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"Снега - жемчуга",  "Дед Мороз", повторение: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Е.Поплянова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>: «Медвежата".</w:t>
      </w:r>
    </w:p>
    <w:p w:rsidR="00167D68" w:rsidRPr="00DA6792" w:rsidRDefault="00167D68" w:rsidP="00167D68">
      <w:pPr>
        <w:rPr>
          <w:b/>
          <w:bCs/>
          <w:sz w:val="20"/>
          <w:szCs w:val="20"/>
        </w:rPr>
      </w:pPr>
      <w:r w:rsidRPr="00DA6792">
        <w:rPr>
          <w:b/>
          <w:bCs/>
          <w:sz w:val="20"/>
          <w:szCs w:val="20"/>
        </w:rPr>
        <w:t>Раздел 3. «Тема» и «Развитие»</w:t>
      </w:r>
      <w:r w:rsidRPr="00DA6792">
        <w:rPr>
          <w:rFonts w:eastAsiaTheme="minorHAnsi"/>
          <w:b/>
          <w:sz w:val="20"/>
          <w:szCs w:val="20"/>
          <w:lang w:eastAsia="en-US"/>
        </w:rPr>
        <w:t xml:space="preserve"> - жизнь художественного образа.</w:t>
      </w:r>
    </w:p>
    <w:p w:rsidR="00167D68" w:rsidRDefault="00167D68" w:rsidP="00167D6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A6792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«Куда ведут нас «три кита» </w:t>
      </w:r>
      <w:r w:rsidRPr="00DA6792">
        <w:rPr>
          <w:rFonts w:eastAsiaTheme="minorHAnsi"/>
          <w:color w:val="000000"/>
          <w:sz w:val="20"/>
          <w:szCs w:val="20"/>
          <w:lang w:eastAsia="en-US"/>
        </w:rPr>
        <w:t>- путь введения в оперу, балет, симфонию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, концерт. Музыкальные образы </w:t>
      </w:r>
      <w:proofErr w:type="gramStart"/>
      <w:r>
        <w:rPr>
          <w:rFonts w:eastAsiaTheme="minorHAnsi"/>
          <w:color w:val="000000"/>
          <w:sz w:val="20"/>
          <w:szCs w:val="20"/>
          <w:lang w:eastAsia="en-US"/>
        </w:rPr>
        <w:t>в</w:t>
      </w:r>
      <w:proofErr w:type="gramEnd"/>
    </w:p>
    <w:p w:rsidR="00167D68" w:rsidRPr="00DA6792" w:rsidRDefault="00167D68" w:rsidP="00167D6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DA6792">
        <w:rPr>
          <w:rFonts w:eastAsiaTheme="minorHAnsi"/>
          <w:color w:val="000000"/>
          <w:sz w:val="20"/>
          <w:szCs w:val="20"/>
          <w:lang w:eastAsia="en-US"/>
        </w:rPr>
        <w:t>произведениях</w:t>
      </w:r>
      <w:proofErr w:type="gramEnd"/>
      <w:r w:rsidRPr="00DA6792">
        <w:rPr>
          <w:rFonts w:eastAsiaTheme="minorHAnsi"/>
          <w:color w:val="000000"/>
          <w:sz w:val="20"/>
          <w:szCs w:val="20"/>
          <w:lang w:eastAsia="en-US"/>
        </w:rPr>
        <w:t xml:space="preserve"> крупных форм. Общее и различное в характере песен, танцев, маршей из опер, балетов, симфоний, концертов. Осознание выразительных средств музыки в том или ином художественном образе.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b/>
          <w:bCs/>
          <w:sz w:val="20"/>
          <w:szCs w:val="20"/>
        </w:rPr>
        <w:t xml:space="preserve">Слушание: </w:t>
      </w:r>
      <w:r w:rsidRPr="00DA6792">
        <w:rPr>
          <w:rFonts w:eastAsiaTheme="minorHAnsi"/>
          <w:sz w:val="20"/>
          <w:szCs w:val="20"/>
          <w:lang w:eastAsia="en-US"/>
        </w:rPr>
        <w:t xml:space="preserve">А.Рыбников «Волк и семеро козлят на новый лад». П.Чайковский "Марш", 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«Вальс цветов» из балета «Щелкунчик»,   П.Чайковский «Танец маленьких лебедей» из балета «Лебединое озеро».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proofErr w:type="gramStart"/>
      <w:r w:rsidRPr="00DA6792">
        <w:rPr>
          <w:rFonts w:eastAsiaTheme="minorHAnsi"/>
          <w:sz w:val="20"/>
          <w:szCs w:val="20"/>
          <w:lang w:eastAsia="en-US"/>
        </w:rPr>
        <w:t xml:space="preserve">П.Чайковский "Марш" из балета «Щелкунчик», П.Чайковский   «Вальс» из балета «Спящая красавица», </w:t>
      </w:r>
      <w:proofErr w:type="gramEnd"/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П.Чайковский Симфония № 4 Д.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Кабалевский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Концерт №3 для ф 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>-н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 xml:space="preserve">о с оркестром.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proofErr w:type="gramStart"/>
      <w:r w:rsidRPr="00DA6792">
        <w:rPr>
          <w:rFonts w:eastAsiaTheme="minorHAnsi"/>
          <w:sz w:val="20"/>
          <w:szCs w:val="20"/>
          <w:lang w:eastAsia="en-US"/>
        </w:rPr>
        <w:t>П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 xml:space="preserve"> Чайковский Концерт №1 для ф -но с оркестром.(1ч -фрагмент).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Ж.Бизе «Марш мальчишек « из оперы «Кармен», Марш из оперы М.Коваля "Волк и семеро козлят",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И.Гайдн «Менуэт» из «Детской симфонии»,  Ж.Бизе "Марш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Тореодора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>".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b/>
          <w:sz w:val="20"/>
          <w:szCs w:val="20"/>
          <w:lang w:eastAsia="en-US"/>
        </w:rPr>
        <w:t xml:space="preserve">Разучивание: </w:t>
      </w:r>
      <w:r w:rsidRPr="00DA6792">
        <w:rPr>
          <w:rFonts w:eastAsiaTheme="minorHAnsi"/>
          <w:sz w:val="20"/>
          <w:szCs w:val="20"/>
          <w:lang w:eastAsia="en-US"/>
        </w:rPr>
        <w:t xml:space="preserve">"Семеро, семеро, семеро козлят", М.Коваль "Семеро, семеро, семеро козлят",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А. Рыбников "Песенка козлят», Р.н.п. "Во поле берёза стояла",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Д.Кабалевский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"То берёзка, то рябина", </w:t>
      </w:r>
    </w:p>
    <w:p w:rsidR="00167D68" w:rsidRPr="00DA6792" w:rsidRDefault="00167D68" w:rsidP="00167D68">
      <w:pPr>
        <w:rPr>
          <w:bCs/>
          <w:sz w:val="20"/>
          <w:szCs w:val="20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Повторение р.н.п. "Жил на свете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комарочек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", 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Вокализация мелодий индивидуально по группам, 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>хоровое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 xml:space="preserve">. </w:t>
      </w:r>
    </w:p>
    <w:p w:rsidR="00167D68" w:rsidRPr="00DA6792" w:rsidRDefault="00167D68" w:rsidP="00167D68">
      <w:pPr>
        <w:rPr>
          <w:b/>
          <w:bCs/>
          <w:sz w:val="20"/>
          <w:szCs w:val="20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Знакомство с жанром балета. </w:t>
      </w:r>
    </w:p>
    <w:p w:rsidR="00167D68" w:rsidRPr="00DA6792" w:rsidRDefault="00167D68" w:rsidP="00167D68">
      <w:pPr>
        <w:rPr>
          <w:rFonts w:eastAsiaTheme="minorHAnsi"/>
          <w:b/>
          <w:sz w:val="20"/>
          <w:szCs w:val="20"/>
          <w:lang w:eastAsia="en-US"/>
        </w:rPr>
      </w:pPr>
      <w:r w:rsidRPr="00DA6792">
        <w:rPr>
          <w:b/>
          <w:bCs/>
          <w:sz w:val="20"/>
          <w:szCs w:val="20"/>
        </w:rPr>
        <w:t xml:space="preserve">Раздел 4. </w:t>
      </w:r>
      <w:r w:rsidRPr="00DA6792">
        <w:rPr>
          <w:rFonts w:eastAsiaTheme="minorHAnsi"/>
          <w:b/>
          <w:sz w:val="20"/>
          <w:szCs w:val="20"/>
          <w:lang w:eastAsia="en-US"/>
        </w:rPr>
        <w:t>«Развитие» как становление художественной формы</w:t>
      </w:r>
    </w:p>
    <w:p w:rsidR="00167D68" w:rsidRPr="00DA6792" w:rsidRDefault="00167D68" w:rsidP="00167D68">
      <w:pPr>
        <w:rPr>
          <w:rFonts w:eastAsiaTheme="minorHAnsi"/>
          <w:b/>
          <w:sz w:val="20"/>
          <w:szCs w:val="20"/>
          <w:lang w:eastAsia="en-US"/>
        </w:rPr>
      </w:pPr>
      <w:proofErr w:type="gramStart"/>
      <w:r w:rsidRPr="00DA6792">
        <w:rPr>
          <w:b/>
          <w:bCs/>
          <w:i/>
          <w:iCs/>
          <w:sz w:val="20"/>
          <w:szCs w:val="20"/>
        </w:rPr>
        <w:lastRenderedPageBreak/>
        <w:t xml:space="preserve">«Что такое музыкальная речь»- </w:t>
      </w:r>
      <w:r w:rsidRPr="00DA6792">
        <w:rPr>
          <w:sz w:val="20"/>
          <w:szCs w:val="20"/>
        </w:rPr>
        <w:t>постижение своеобразия каждого музыкального произведения через особенности мелодики, темпа, динамики, фактуры, лада, ритма, регистра, тембра и т.д. и опыт собственной исполнительской деятельности.</w:t>
      </w:r>
      <w:proofErr w:type="gramEnd"/>
      <w:r w:rsidRPr="00DA6792">
        <w:rPr>
          <w:sz w:val="20"/>
          <w:szCs w:val="20"/>
        </w:rPr>
        <w:t xml:space="preserve"> Знакомство с простейшими музыкальными формами (</w:t>
      </w:r>
      <w:proofErr w:type="gramStart"/>
      <w:r w:rsidRPr="00DA6792">
        <w:rPr>
          <w:sz w:val="20"/>
          <w:szCs w:val="20"/>
        </w:rPr>
        <w:t>одночастная</w:t>
      </w:r>
      <w:proofErr w:type="gramEnd"/>
      <w:r w:rsidRPr="00DA6792">
        <w:rPr>
          <w:sz w:val="20"/>
          <w:szCs w:val="20"/>
        </w:rPr>
        <w:t>, двухчастная, трёхчастная) на основе закономерностей детского восприятия. Выразительные возможности русских народных инструментов, инструментов симфонического оркестра в создании музыкальных образов</w:t>
      </w:r>
    </w:p>
    <w:p w:rsidR="00167D68" w:rsidRPr="00DA6792" w:rsidRDefault="00167D68" w:rsidP="00167D68">
      <w:pPr>
        <w:rPr>
          <w:rFonts w:eastAsiaTheme="minorHAnsi"/>
          <w:b/>
          <w:sz w:val="20"/>
          <w:szCs w:val="20"/>
          <w:lang w:eastAsia="en-US"/>
        </w:rPr>
      </w:pPr>
      <w:r w:rsidRPr="00DA6792">
        <w:rPr>
          <w:b/>
          <w:bCs/>
          <w:sz w:val="20"/>
          <w:szCs w:val="20"/>
        </w:rPr>
        <w:t xml:space="preserve"> Слушание: </w:t>
      </w:r>
      <w:r w:rsidRPr="00DA6792">
        <w:rPr>
          <w:rFonts w:eastAsiaTheme="minorHAnsi"/>
          <w:sz w:val="20"/>
          <w:szCs w:val="20"/>
          <w:lang w:eastAsia="en-US"/>
        </w:rPr>
        <w:t xml:space="preserve">Л.Бетховен "Сурок", С.Прокофьев "Болтунья"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Бел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>.н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>ар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>. П. "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Перепелочка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>",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>р.н.п. "Калинка". Л.Бетховен "Веселая - грустная"  П.Чайковский "Сладкая греза", "Старинная французская песня",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>Л.Бетховен "Сурок".  П.Чайковский "Вальс цветов" из балета "Щелкунчик" "Апрель", Г.Свиридов "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Весна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>.О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>сень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>".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  С. Прокофьев "Петя и волк".  Звуки природ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>ы(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 xml:space="preserve">пение птиц, ветер, дождик, журчание ручейка..) 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>И.Гайдн "Детская симфония", П.Чайковский "Апрель", В.Салманов "Утро в лесу", </w:t>
      </w:r>
    </w:p>
    <w:p w:rsidR="00167D68" w:rsidRPr="00DA6792" w:rsidRDefault="00167D68" w:rsidP="00167D68">
      <w:pPr>
        <w:rPr>
          <w:rFonts w:eastAsiaTheme="minorHAnsi"/>
          <w:sz w:val="20"/>
          <w:szCs w:val="20"/>
          <w:lang w:eastAsia="en-US"/>
        </w:rPr>
      </w:pPr>
      <w:r w:rsidRPr="00DA6792">
        <w:rPr>
          <w:rFonts w:eastAsiaTheme="minorHAnsi"/>
          <w:sz w:val="20"/>
          <w:szCs w:val="20"/>
          <w:lang w:eastAsia="en-US"/>
        </w:rPr>
        <w:t xml:space="preserve"> Р. </w:t>
      </w:r>
      <w:proofErr w:type="spellStart"/>
      <w:r w:rsidRPr="00DA6792">
        <w:rPr>
          <w:rFonts w:eastAsiaTheme="minorHAnsi"/>
          <w:sz w:val="20"/>
          <w:szCs w:val="20"/>
          <w:lang w:eastAsia="en-US"/>
        </w:rPr>
        <w:t>Паулс</w:t>
      </w:r>
      <w:proofErr w:type="spellEnd"/>
      <w:r w:rsidRPr="00DA6792">
        <w:rPr>
          <w:rFonts w:eastAsiaTheme="minorHAnsi"/>
          <w:sz w:val="20"/>
          <w:szCs w:val="20"/>
          <w:lang w:eastAsia="en-US"/>
        </w:rPr>
        <w:t xml:space="preserve">  «Летняя песенка»</w:t>
      </w:r>
    </w:p>
    <w:p w:rsidR="00167D68" w:rsidRPr="00DA6792" w:rsidRDefault="00167D68" w:rsidP="00167D68">
      <w:pPr>
        <w:rPr>
          <w:b/>
          <w:sz w:val="20"/>
          <w:szCs w:val="20"/>
          <w:lang w:eastAsia="en-US" w:bidi="en-US"/>
        </w:rPr>
      </w:pPr>
      <w:r w:rsidRPr="00DA6792">
        <w:rPr>
          <w:b/>
          <w:bCs/>
          <w:sz w:val="20"/>
          <w:szCs w:val="20"/>
        </w:rPr>
        <w:t xml:space="preserve">Разучивание: </w:t>
      </w:r>
      <w:r w:rsidRPr="00DA6792">
        <w:rPr>
          <w:rFonts w:eastAsiaTheme="minorHAnsi"/>
          <w:sz w:val="20"/>
          <w:szCs w:val="20"/>
          <w:lang w:eastAsia="en-US"/>
        </w:rPr>
        <w:t>Б.Васильев "Если добрый ты"</w:t>
      </w:r>
      <w:proofErr w:type="gramStart"/>
      <w:r w:rsidRPr="00DA6792">
        <w:rPr>
          <w:rFonts w:eastAsiaTheme="minorHAnsi"/>
          <w:sz w:val="20"/>
          <w:szCs w:val="20"/>
          <w:lang w:eastAsia="en-US"/>
        </w:rPr>
        <w:t xml:space="preserve"> ,</w:t>
      </w:r>
      <w:proofErr w:type="gramEnd"/>
      <w:r w:rsidRPr="00DA6792">
        <w:rPr>
          <w:rFonts w:eastAsiaTheme="minorHAnsi"/>
          <w:sz w:val="20"/>
          <w:szCs w:val="20"/>
          <w:lang w:eastAsia="en-US"/>
        </w:rPr>
        <w:t xml:space="preserve"> М. Дунаевский "Песенка друзей»</w:t>
      </w:r>
    </w:p>
    <w:p w:rsidR="00167D68" w:rsidRPr="00DA6792" w:rsidRDefault="00167D68" w:rsidP="00167D68">
      <w:pPr>
        <w:rPr>
          <w:sz w:val="20"/>
          <w:szCs w:val="20"/>
        </w:rPr>
      </w:pPr>
    </w:p>
    <w:p w:rsidR="00167D68" w:rsidRDefault="00167D68" w:rsidP="00167D68">
      <w:pPr>
        <w:rPr>
          <w:sz w:val="20"/>
          <w:szCs w:val="20"/>
        </w:rPr>
      </w:pPr>
    </w:p>
    <w:p w:rsidR="00167D68" w:rsidRDefault="00167D68" w:rsidP="00167D68">
      <w:pPr>
        <w:rPr>
          <w:sz w:val="20"/>
          <w:szCs w:val="20"/>
        </w:rPr>
      </w:pPr>
    </w:p>
    <w:p w:rsidR="00167D68" w:rsidRDefault="00167D68" w:rsidP="00167D68">
      <w:pPr>
        <w:rPr>
          <w:sz w:val="20"/>
          <w:szCs w:val="20"/>
        </w:rPr>
      </w:pPr>
    </w:p>
    <w:p w:rsidR="00A8618C" w:rsidRDefault="005A2754" w:rsidP="00916EAE">
      <w:pPr>
        <w:spacing w:before="100" w:beforeAutospacing="1" w:after="100" w:afterAutospacing="1" w:line="240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="00A8618C" w:rsidRPr="00DA6792">
        <w:rPr>
          <w:b/>
          <w:sz w:val="20"/>
          <w:szCs w:val="20"/>
        </w:rPr>
        <w:t>ематический план.</w:t>
      </w:r>
    </w:p>
    <w:p w:rsidR="003D6019" w:rsidRPr="00DA6792" w:rsidRDefault="003D6019" w:rsidP="00916EAE">
      <w:pPr>
        <w:spacing w:before="100" w:beforeAutospacing="1" w:after="100" w:afterAutospacing="1" w:line="240" w:lineRule="atLeast"/>
        <w:contextualSpacing/>
        <w:jc w:val="center"/>
        <w:rPr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695"/>
        <w:gridCol w:w="5169"/>
        <w:gridCol w:w="3707"/>
      </w:tblGrid>
      <w:tr w:rsidR="00A8618C" w:rsidRPr="00DA6792" w:rsidTr="00E0363F">
        <w:tc>
          <w:tcPr>
            <w:tcW w:w="817" w:type="dxa"/>
          </w:tcPr>
          <w:p w:rsidR="00A8618C" w:rsidRPr="00DA6792" w:rsidRDefault="00A8618C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792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A6792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DA6792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371" w:type="dxa"/>
          </w:tcPr>
          <w:p w:rsidR="00A8618C" w:rsidRPr="00DA6792" w:rsidRDefault="00A8618C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792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245" w:type="dxa"/>
          </w:tcPr>
          <w:p w:rsidR="00A8618C" w:rsidRPr="00DA6792" w:rsidRDefault="00A8618C" w:rsidP="00E036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DA6792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Количество часов </w:t>
            </w:r>
          </w:p>
          <w:p w:rsidR="00A8618C" w:rsidRPr="00DA6792" w:rsidRDefault="00A8618C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618C" w:rsidRPr="00DA6792" w:rsidTr="00E0363F">
        <w:tc>
          <w:tcPr>
            <w:tcW w:w="817" w:type="dxa"/>
          </w:tcPr>
          <w:p w:rsidR="00A8618C" w:rsidRPr="00DA6792" w:rsidRDefault="00A8618C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7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7371" w:type="dxa"/>
          </w:tcPr>
          <w:p w:rsidR="00A8618C" w:rsidRPr="00DA6792" w:rsidRDefault="00A8618C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A67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Всеобщее</w:t>
            </w:r>
            <w:proofErr w:type="gramEnd"/>
            <w:r w:rsidRPr="00DA67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в жизни и в музыке</w:t>
            </w:r>
          </w:p>
        </w:tc>
        <w:tc>
          <w:tcPr>
            <w:tcW w:w="5245" w:type="dxa"/>
          </w:tcPr>
          <w:p w:rsidR="00A8618C" w:rsidRPr="00DA6792" w:rsidRDefault="00A8618C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7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 </w:t>
            </w:r>
          </w:p>
        </w:tc>
      </w:tr>
      <w:tr w:rsidR="00A8618C" w:rsidRPr="00DA6792" w:rsidTr="00E0363F">
        <w:tc>
          <w:tcPr>
            <w:tcW w:w="817" w:type="dxa"/>
          </w:tcPr>
          <w:p w:rsidR="00A8618C" w:rsidRPr="00DA6792" w:rsidRDefault="00A8618C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7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7371" w:type="dxa"/>
          </w:tcPr>
          <w:p w:rsidR="00A8618C" w:rsidRPr="00DA6792" w:rsidRDefault="00A8618C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7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Музыка- искусство интонируемого смысла</w:t>
            </w:r>
          </w:p>
        </w:tc>
        <w:tc>
          <w:tcPr>
            <w:tcW w:w="5245" w:type="dxa"/>
          </w:tcPr>
          <w:p w:rsidR="00A8618C" w:rsidRPr="00DA6792" w:rsidRDefault="00C963D6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7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A8618C" w:rsidRPr="00DA6792" w:rsidTr="00E0363F">
        <w:tc>
          <w:tcPr>
            <w:tcW w:w="817" w:type="dxa"/>
          </w:tcPr>
          <w:p w:rsidR="00A8618C" w:rsidRPr="00DA6792" w:rsidRDefault="00A8618C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7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7371" w:type="dxa"/>
          </w:tcPr>
          <w:p w:rsidR="00A8618C" w:rsidRPr="00DA6792" w:rsidRDefault="00A8618C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7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Тема и Развитие – жизнь художественного образа</w:t>
            </w:r>
          </w:p>
        </w:tc>
        <w:tc>
          <w:tcPr>
            <w:tcW w:w="5245" w:type="dxa"/>
          </w:tcPr>
          <w:p w:rsidR="00A8618C" w:rsidRPr="00DA6792" w:rsidRDefault="00C963D6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7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A8618C" w:rsidRPr="00DA6792" w:rsidTr="00E0363F">
        <w:tc>
          <w:tcPr>
            <w:tcW w:w="817" w:type="dxa"/>
          </w:tcPr>
          <w:p w:rsidR="00A8618C" w:rsidRPr="00DA6792" w:rsidRDefault="00A8618C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7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7371" w:type="dxa"/>
          </w:tcPr>
          <w:p w:rsidR="00A8618C" w:rsidRPr="00DA6792" w:rsidRDefault="00A8618C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7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«Развитие» как становление художественной формы</w:t>
            </w:r>
          </w:p>
        </w:tc>
        <w:tc>
          <w:tcPr>
            <w:tcW w:w="5245" w:type="dxa"/>
          </w:tcPr>
          <w:p w:rsidR="00A8618C" w:rsidRPr="00DA6792" w:rsidRDefault="00A51A2C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7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A8618C" w:rsidRPr="00DA6792" w:rsidTr="00E0363F">
        <w:tc>
          <w:tcPr>
            <w:tcW w:w="817" w:type="dxa"/>
          </w:tcPr>
          <w:p w:rsidR="00A8618C" w:rsidRPr="00DA6792" w:rsidRDefault="00A8618C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A8618C" w:rsidRPr="00DA6792" w:rsidRDefault="00A8618C" w:rsidP="00E03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7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245" w:type="dxa"/>
          </w:tcPr>
          <w:p w:rsidR="00A8618C" w:rsidRPr="00BD1802" w:rsidRDefault="00C963D6" w:rsidP="00E036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D1802"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</w:tr>
    </w:tbl>
    <w:p w:rsidR="001B176D" w:rsidRDefault="001B176D" w:rsidP="00C9749E">
      <w:pPr>
        <w:rPr>
          <w:sz w:val="20"/>
          <w:szCs w:val="20"/>
        </w:rPr>
      </w:pPr>
    </w:p>
    <w:p w:rsidR="001B176D" w:rsidRDefault="001B176D" w:rsidP="00C9749E">
      <w:pPr>
        <w:rPr>
          <w:sz w:val="20"/>
          <w:szCs w:val="20"/>
        </w:rPr>
      </w:pPr>
    </w:p>
    <w:p w:rsidR="001B176D" w:rsidRDefault="001B176D" w:rsidP="00C9749E">
      <w:pPr>
        <w:rPr>
          <w:sz w:val="20"/>
          <w:szCs w:val="20"/>
        </w:rPr>
      </w:pPr>
    </w:p>
    <w:p w:rsidR="001B176D" w:rsidRDefault="001B176D" w:rsidP="00C9749E">
      <w:pPr>
        <w:rPr>
          <w:sz w:val="20"/>
          <w:szCs w:val="20"/>
        </w:rPr>
      </w:pPr>
    </w:p>
    <w:p w:rsidR="001B176D" w:rsidRPr="00DA6792" w:rsidRDefault="001B176D" w:rsidP="00C9749E">
      <w:pPr>
        <w:rPr>
          <w:sz w:val="20"/>
          <w:szCs w:val="20"/>
        </w:rPr>
      </w:pPr>
    </w:p>
    <w:p w:rsidR="00E004EF" w:rsidRDefault="00E004EF" w:rsidP="00C9749E">
      <w:pPr>
        <w:rPr>
          <w:sz w:val="20"/>
          <w:szCs w:val="20"/>
        </w:rPr>
      </w:pPr>
    </w:p>
    <w:p w:rsidR="001B176D" w:rsidRDefault="001B176D" w:rsidP="00C9749E">
      <w:pPr>
        <w:rPr>
          <w:sz w:val="20"/>
          <w:szCs w:val="20"/>
        </w:rPr>
      </w:pPr>
    </w:p>
    <w:p w:rsidR="007E1FD4" w:rsidRDefault="007E1FD4" w:rsidP="00C9749E">
      <w:pPr>
        <w:rPr>
          <w:sz w:val="20"/>
          <w:szCs w:val="20"/>
        </w:rPr>
      </w:pPr>
    </w:p>
    <w:p w:rsidR="007E1FD4" w:rsidRDefault="007E1FD4" w:rsidP="00C9749E">
      <w:pPr>
        <w:rPr>
          <w:sz w:val="20"/>
          <w:szCs w:val="20"/>
        </w:rPr>
      </w:pPr>
    </w:p>
    <w:p w:rsidR="007E1FD4" w:rsidRDefault="007E1FD4" w:rsidP="00C9749E">
      <w:pPr>
        <w:rPr>
          <w:sz w:val="20"/>
          <w:szCs w:val="20"/>
        </w:rPr>
      </w:pPr>
    </w:p>
    <w:p w:rsidR="007E1FD4" w:rsidRDefault="007E1FD4" w:rsidP="00C9749E">
      <w:pPr>
        <w:rPr>
          <w:sz w:val="20"/>
          <w:szCs w:val="20"/>
        </w:rPr>
      </w:pPr>
    </w:p>
    <w:p w:rsidR="007E1FD4" w:rsidRDefault="007E1FD4" w:rsidP="00C9749E">
      <w:pPr>
        <w:rPr>
          <w:sz w:val="20"/>
          <w:szCs w:val="20"/>
        </w:rPr>
      </w:pPr>
    </w:p>
    <w:p w:rsidR="007E1FD4" w:rsidRDefault="007E1FD4" w:rsidP="00C9749E">
      <w:pPr>
        <w:rPr>
          <w:sz w:val="20"/>
          <w:szCs w:val="20"/>
        </w:rPr>
      </w:pPr>
    </w:p>
    <w:p w:rsidR="007E1FD4" w:rsidRDefault="007E1FD4" w:rsidP="00C9749E">
      <w:pPr>
        <w:rPr>
          <w:sz w:val="20"/>
          <w:szCs w:val="20"/>
        </w:rPr>
      </w:pPr>
    </w:p>
    <w:p w:rsidR="007E1FD4" w:rsidRDefault="007E1FD4" w:rsidP="00C9749E">
      <w:pPr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8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6095"/>
        <w:gridCol w:w="992"/>
        <w:gridCol w:w="1843"/>
      </w:tblGrid>
      <w:tr w:rsidR="00916EAE" w:rsidRPr="00DA6792" w:rsidTr="00352E8A">
        <w:trPr>
          <w:trHeight w:val="415"/>
        </w:trPr>
        <w:tc>
          <w:tcPr>
            <w:tcW w:w="675" w:type="dxa"/>
          </w:tcPr>
          <w:p w:rsidR="00916EAE" w:rsidRPr="00DA6792" w:rsidRDefault="00916EAE" w:rsidP="00916EAE">
            <w:pPr>
              <w:jc w:val="center"/>
              <w:rPr>
                <w:b/>
                <w:sz w:val="20"/>
                <w:szCs w:val="20"/>
              </w:rPr>
            </w:pPr>
            <w:r w:rsidRPr="00DA6792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993" w:type="dxa"/>
          </w:tcPr>
          <w:p w:rsidR="00916EAE" w:rsidRPr="00DA6792" w:rsidRDefault="00916EAE" w:rsidP="00916EAE">
            <w:pPr>
              <w:jc w:val="center"/>
              <w:rPr>
                <w:b/>
                <w:sz w:val="20"/>
                <w:szCs w:val="20"/>
              </w:rPr>
            </w:pPr>
            <w:r w:rsidRPr="00DA679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095" w:type="dxa"/>
          </w:tcPr>
          <w:p w:rsidR="00916EAE" w:rsidRPr="00DA6792" w:rsidRDefault="00916EAE" w:rsidP="00916EAE">
            <w:pPr>
              <w:jc w:val="center"/>
              <w:rPr>
                <w:b/>
                <w:sz w:val="20"/>
                <w:szCs w:val="20"/>
              </w:rPr>
            </w:pPr>
            <w:r w:rsidRPr="00DA679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</w:tcPr>
          <w:p w:rsidR="00916EAE" w:rsidRPr="00DA6792" w:rsidRDefault="00916EAE" w:rsidP="00916EAE">
            <w:pPr>
              <w:jc w:val="center"/>
              <w:rPr>
                <w:b/>
                <w:sz w:val="20"/>
                <w:szCs w:val="20"/>
              </w:rPr>
            </w:pPr>
            <w:r w:rsidRPr="00DA6792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916EAE" w:rsidRPr="00DA6792" w:rsidRDefault="00916EAE" w:rsidP="00916E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контроля</w:t>
            </w:r>
          </w:p>
        </w:tc>
      </w:tr>
      <w:tr w:rsidR="00916EAE" w:rsidRPr="00DA6792" w:rsidTr="00352E8A">
        <w:tc>
          <w:tcPr>
            <w:tcW w:w="675" w:type="dxa"/>
          </w:tcPr>
          <w:p w:rsidR="00916EAE" w:rsidRPr="00DA6792" w:rsidRDefault="00916EAE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916EAE" w:rsidRPr="00DA6792" w:rsidRDefault="00167D68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6095" w:type="dxa"/>
          </w:tcPr>
          <w:p w:rsidR="00916EAE" w:rsidRPr="00DA6792" w:rsidRDefault="00916EAE" w:rsidP="00916EAE">
            <w:pPr>
              <w:rPr>
                <w:sz w:val="20"/>
                <w:szCs w:val="20"/>
              </w:rPr>
            </w:pPr>
            <w:proofErr w:type="gramStart"/>
            <w:r w:rsidRPr="00DA6792">
              <w:rPr>
                <w:sz w:val="20"/>
                <w:szCs w:val="20"/>
              </w:rPr>
              <w:t>Всеобщее</w:t>
            </w:r>
            <w:proofErr w:type="gramEnd"/>
            <w:r w:rsidRPr="00DA6792">
              <w:rPr>
                <w:sz w:val="20"/>
                <w:szCs w:val="20"/>
              </w:rPr>
              <w:t xml:space="preserve"> в жизни и в музыке</w:t>
            </w:r>
          </w:p>
        </w:tc>
        <w:tc>
          <w:tcPr>
            <w:tcW w:w="992" w:type="dxa"/>
          </w:tcPr>
          <w:p w:rsidR="00916EAE" w:rsidRPr="00DA6792" w:rsidRDefault="00916EAE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16EAE" w:rsidRPr="00DA6792" w:rsidRDefault="00916EAE" w:rsidP="00916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индивидуальный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BA310B" w:rsidRPr="00DA6792" w:rsidRDefault="00167D68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</w:t>
            </w:r>
            <w:r w:rsidRPr="00DA6792">
              <w:rPr>
                <w:sz w:val="20"/>
                <w:szCs w:val="20"/>
              </w:rPr>
              <w:t>, тан</w:t>
            </w:r>
            <w:r>
              <w:rPr>
                <w:sz w:val="20"/>
                <w:szCs w:val="20"/>
              </w:rPr>
              <w:t>ец, марш.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rPr>
          <w:trHeight w:val="114"/>
        </w:trPr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BA310B" w:rsidRPr="00DA6792" w:rsidRDefault="00167D68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Раскрытие в музыке внутреннего мира человека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BA310B" w:rsidRPr="00DA6792" w:rsidRDefault="00167D68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Раскрытие в музыке внутреннего мира человека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Раскрытие в музыке внутреннего мира человека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proofErr w:type="gramStart"/>
            <w:r w:rsidRPr="00DA6792">
              <w:rPr>
                <w:sz w:val="20"/>
                <w:szCs w:val="20"/>
              </w:rPr>
              <w:t>Всеобщее</w:t>
            </w:r>
            <w:proofErr w:type="gramEnd"/>
            <w:r w:rsidRPr="00DA6792">
              <w:rPr>
                <w:sz w:val="20"/>
                <w:szCs w:val="20"/>
              </w:rPr>
              <w:t xml:space="preserve"> в жизни и в музыке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Тест-викторина по теме «</w:t>
            </w:r>
            <w:proofErr w:type="gramStart"/>
            <w:r w:rsidRPr="00DA6792">
              <w:rPr>
                <w:sz w:val="20"/>
                <w:szCs w:val="20"/>
              </w:rPr>
              <w:t>Всеобщее</w:t>
            </w:r>
            <w:proofErr w:type="gramEnd"/>
            <w:r w:rsidRPr="00DA6792">
              <w:rPr>
                <w:sz w:val="20"/>
                <w:szCs w:val="20"/>
              </w:rPr>
              <w:t xml:space="preserve"> в жизни и в музыке»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352E8A">
            <w:r>
              <w:rPr>
                <w:sz w:val="20"/>
                <w:szCs w:val="20"/>
              </w:rPr>
              <w:t>тестирование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Урок-концерт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Музыка-искусство интонируемого смысла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10.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 xml:space="preserve">Интонация 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11.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О чем говорит и что выражает музыка?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12.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Изобразительность в музыке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13.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 xml:space="preserve">Интонация 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14.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О чем говорит и что выражает музыка?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15.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 xml:space="preserve">Тест </w:t>
            </w:r>
            <w:proofErr w:type="gramStart"/>
            <w:r w:rsidRPr="00DA6792">
              <w:rPr>
                <w:sz w:val="20"/>
                <w:szCs w:val="20"/>
              </w:rPr>
              <w:t>–в</w:t>
            </w:r>
            <w:proofErr w:type="gramEnd"/>
            <w:r w:rsidRPr="00DA6792">
              <w:rPr>
                <w:sz w:val="20"/>
                <w:szCs w:val="20"/>
              </w:rPr>
              <w:t>икторина по теме «Интонация»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352E8A">
            <w:r>
              <w:rPr>
                <w:sz w:val="20"/>
                <w:szCs w:val="20"/>
              </w:rPr>
              <w:t>тестирование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16.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Урок-концерт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17.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Музыка-искусство интонируемого смысла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18.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О чем говорит, что выражает, что изображает музыка?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19.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«Тема» и «Развитие»- жизнь художественного образа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20.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«Живая» музыка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21.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Музыкальная речь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22.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Всё растёт, всё изменяется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23.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Развитие в музыке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24.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Итоговый урок-викторина по теме</w:t>
            </w:r>
            <w:proofErr w:type="gramStart"/>
            <w:r w:rsidRPr="00DA6792">
              <w:rPr>
                <w:sz w:val="20"/>
                <w:szCs w:val="20"/>
              </w:rPr>
              <w:t xml:space="preserve"> :</w:t>
            </w:r>
            <w:proofErr w:type="gramEnd"/>
            <w:r w:rsidRPr="00DA6792">
              <w:rPr>
                <w:sz w:val="20"/>
                <w:szCs w:val="20"/>
              </w:rPr>
              <w:t xml:space="preserve"> «Развитие в музыке»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352E8A">
            <w:r>
              <w:rPr>
                <w:sz w:val="20"/>
                <w:szCs w:val="20"/>
              </w:rPr>
              <w:t>контрольный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25.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Урок-концерт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26.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«Тема» и «Развитие»- жизнь художественного образа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27.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«Тема» и «Развитие»- жизнь художественного образа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rPr>
          <w:trHeight w:val="400"/>
        </w:trPr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28.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Развитие в музыке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29.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Простые музыкальные формы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30.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Форма вариаций и рондо в музыке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31.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Форма вариаций и рондо в музыке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>
            <w:r w:rsidRPr="00DE1A76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32.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Тест по теме «Развитие как становление художественной формы»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352E8A" w:rsidP="00352E8A"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BA310B" w:rsidRPr="00DA6792" w:rsidTr="00352E8A">
        <w:tc>
          <w:tcPr>
            <w:tcW w:w="67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33.</w:t>
            </w:r>
          </w:p>
        </w:tc>
        <w:tc>
          <w:tcPr>
            <w:tcW w:w="993" w:type="dxa"/>
          </w:tcPr>
          <w:p w:rsidR="00BA310B" w:rsidRPr="00DA6792" w:rsidRDefault="008A4D13" w:rsidP="0091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6095" w:type="dxa"/>
          </w:tcPr>
          <w:p w:rsidR="00BA310B" w:rsidRPr="00DA6792" w:rsidRDefault="00BA310B" w:rsidP="00916EAE">
            <w:pPr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Урок – концерт любимых произведений</w:t>
            </w:r>
          </w:p>
        </w:tc>
        <w:tc>
          <w:tcPr>
            <w:tcW w:w="992" w:type="dxa"/>
          </w:tcPr>
          <w:p w:rsidR="00BA310B" w:rsidRPr="00DA6792" w:rsidRDefault="00BA310B" w:rsidP="00916EAE">
            <w:pPr>
              <w:jc w:val="center"/>
              <w:rPr>
                <w:sz w:val="20"/>
                <w:szCs w:val="20"/>
              </w:rPr>
            </w:pPr>
            <w:r w:rsidRPr="00DA67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310B" w:rsidRDefault="00BA310B" w:rsidP="00352E8A">
            <w:r w:rsidRPr="00DE1A76">
              <w:rPr>
                <w:sz w:val="20"/>
                <w:szCs w:val="20"/>
              </w:rPr>
              <w:t xml:space="preserve">Индивидуальный </w:t>
            </w:r>
          </w:p>
        </w:tc>
      </w:tr>
    </w:tbl>
    <w:p w:rsidR="00FD04BB" w:rsidRDefault="00E004EF" w:rsidP="00352E8A">
      <w:pPr>
        <w:jc w:val="center"/>
        <w:rPr>
          <w:b/>
        </w:rPr>
        <w:sectPr w:rsidR="00FD04BB" w:rsidSect="00620E7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88456D">
        <w:rPr>
          <w:b/>
        </w:rPr>
        <w:t>Календарно-тематическое планирование</w:t>
      </w:r>
    </w:p>
    <w:p w:rsidR="00FD04BB" w:rsidRPr="00852B93" w:rsidRDefault="00FD04BB" w:rsidP="00FD04BB"/>
    <w:p w:rsidR="00FD04BB" w:rsidRDefault="00FD04BB" w:rsidP="00FD04BB">
      <w:pPr>
        <w:jc w:val="center"/>
        <w:rPr>
          <w:b/>
          <w:sz w:val="28"/>
          <w:szCs w:val="28"/>
        </w:rPr>
      </w:pPr>
      <w:r w:rsidRPr="00852B93">
        <w:rPr>
          <w:b/>
          <w:sz w:val="28"/>
          <w:szCs w:val="28"/>
        </w:rPr>
        <w:t>Материально- техническое обеспечение.</w:t>
      </w:r>
    </w:p>
    <w:p w:rsidR="00FD04BB" w:rsidRPr="00786265" w:rsidRDefault="00FD04BB" w:rsidP="00FD04BB">
      <w:pPr>
        <w:rPr>
          <w:b/>
          <w:sz w:val="20"/>
          <w:szCs w:val="20"/>
        </w:rPr>
      </w:pPr>
    </w:p>
    <w:tbl>
      <w:tblPr>
        <w:tblW w:w="11141" w:type="dxa"/>
        <w:tblInd w:w="-1306" w:type="dxa"/>
        <w:tblLayout w:type="fixed"/>
        <w:tblLook w:val="0000"/>
      </w:tblPr>
      <w:tblGrid>
        <w:gridCol w:w="777"/>
        <w:gridCol w:w="5474"/>
        <w:gridCol w:w="4890"/>
      </w:tblGrid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объектов и средств материально-технического </w:t>
            </w:r>
            <w:proofErr w:type="gramStart"/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обеспечения</w:t>
            </w:r>
            <w:proofErr w:type="gramEnd"/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необходимых по ГОСТ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объектов и средств материально-технического обеспечения имеющихся в ОУ</w:t>
            </w: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Библиотечный фонд (книгопечатная продукция)</w:t>
            </w: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>Учебно-методические комплекты (УМК) для 1-4 классо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(программа, учебники</w:t>
            </w:r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ind w:right="-284"/>
              <w:rPr>
                <w:sz w:val="20"/>
                <w:szCs w:val="20"/>
              </w:rPr>
            </w:pPr>
          </w:p>
          <w:p w:rsidR="00FD04BB" w:rsidRPr="00786265" w:rsidRDefault="00FD04BB" w:rsidP="003559A1">
            <w:pPr>
              <w:jc w:val="both"/>
              <w:rPr>
                <w:sz w:val="20"/>
                <w:szCs w:val="20"/>
              </w:rPr>
            </w:pPr>
            <w:r w:rsidRPr="00786265">
              <w:rPr>
                <w:sz w:val="20"/>
                <w:szCs w:val="20"/>
              </w:rPr>
              <w:t>1.«Музыка», авторы: В.О.Усачёва, Л.В.Школяр, 4 класс, Москва, Издательский центр «</w:t>
            </w:r>
            <w:proofErr w:type="spellStart"/>
            <w:r w:rsidRPr="00786265">
              <w:rPr>
                <w:sz w:val="20"/>
                <w:szCs w:val="20"/>
              </w:rPr>
              <w:t>Вентана-Граф</w:t>
            </w:r>
            <w:proofErr w:type="spellEnd"/>
            <w:r w:rsidRPr="00786265">
              <w:rPr>
                <w:sz w:val="20"/>
                <w:szCs w:val="20"/>
              </w:rPr>
              <w:t>», 2013.</w:t>
            </w:r>
          </w:p>
          <w:p w:rsidR="00FD04BB" w:rsidRPr="00786265" w:rsidRDefault="00FD04BB" w:rsidP="003559A1">
            <w:pPr>
              <w:jc w:val="both"/>
              <w:rPr>
                <w:sz w:val="20"/>
                <w:szCs w:val="20"/>
              </w:rPr>
            </w:pPr>
            <w:r w:rsidRPr="00786265">
              <w:rPr>
                <w:sz w:val="20"/>
                <w:szCs w:val="20"/>
              </w:rPr>
              <w:t>2.Сборники песен</w:t>
            </w:r>
            <w:proofErr w:type="gramStart"/>
            <w:r w:rsidRPr="00786265">
              <w:rPr>
                <w:sz w:val="20"/>
                <w:szCs w:val="20"/>
              </w:rPr>
              <w:t xml:space="preserve"> .</w:t>
            </w:r>
            <w:proofErr w:type="gramEnd"/>
          </w:p>
          <w:p w:rsidR="00FD04BB" w:rsidRPr="00786265" w:rsidRDefault="00FD04BB" w:rsidP="003559A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Печатные пособия</w:t>
            </w: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Портреты композиторов.</w:t>
            </w:r>
          </w:p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Таблицы «Музыкальные инструменты»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  <w:p w:rsidR="00FD04BB" w:rsidRPr="00786265" w:rsidRDefault="00FD04BB" w:rsidP="00FD04BB">
            <w:pPr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6265">
              <w:rPr>
                <w:sz w:val="20"/>
                <w:szCs w:val="20"/>
              </w:rPr>
              <w:t>Транспарант – нотный и поэтический текст гимна России.</w:t>
            </w: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Компьютерные и информационно-коммуникативные средства</w:t>
            </w: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Презентации, диски, интернет-ресурсы.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Технические средства обучения (ТСО)</w:t>
            </w: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>Магнитная доска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>Магнитная доска</w:t>
            </w: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>Экспозиционный экран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sz w:val="20"/>
                <w:szCs w:val="20"/>
              </w:rPr>
            </w:pP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Телевизор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>Персональный компьютер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>Персональный компьютер</w:t>
            </w: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>Мультимедийный</w:t>
            </w:r>
            <w:proofErr w:type="spellEnd"/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проектор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sz w:val="20"/>
                <w:szCs w:val="20"/>
              </w:rPr>
            </w:pPr>
            <w:proofErr w:type="spellStart"/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>Мультимедийный</w:t>
            </w:r>
            <w:proofErr w:type="spellEnd"/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проектор</w:t>
            </w: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>Шкаф для хранения таблиц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Принтер лазерный (по возможности)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Принтер  </w:t>
            </w: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pacing w:before="40" w:after="40"/>
              <w:ind w:right="160"/>
              <w:jc w:val="center"/>
              <w:rPr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Игры и игрушки.</w:t>
            </w:r>
          </w:p>
        </w:tc>
      </w:tr>
      <w:tr w:rsidR="00FD04BB" w:rsidRPr="00786265" w:rsidTr="003559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6265">
              <w:rPr>
                <w:rFonts w:ascii="Times New Roman CYR" w:hAnsi="Times New Roman CYR" w:cs="Times New Roman CYR"/>
                <w:sz w:val="20"/>
                <w:szCs w:val="20"/>
              </w:rPr>
              <w:t>Музыкальные инструменты.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B" w:rsidRPr="00786265" w:rsidRDefault="00FD04BB" w:rsidP="003559A1">
            <w:pPr>
              <w:autoSpaceDE w:val="0"/>
              <w:snapToGrid w:val="0"/>
              <w:spacing w:before="40" w:after="40"/>
              <w:ind w:right="16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D04BB" w:rsidRPr="00786265" w:rsidRDefault="00FD04BB" w:rsidP="00FD04BB">
      <w:pPr>
        <w:autoSpaceDE w:val="0"/>
        <w:spacing w:before="40" w:after="40"/>
        <w:ind w:left="-900" w:right="1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4BB" w:rsidRPr="00786265" w:rsidRDefault="00FD04BB" w:rsidP="00FD04BB">
      <w:pPr>
        <w:shd w:val="clear" w:color="auto" w:fill="FFFFFF"/>
        <w:tabs>
          <w:tab w:val="left" w:pos="708"/>
        </w:tabs>
        <w:suppressAutoHyphens/>
        <w:rPr>
          <w:b/>
          <w:bCs/>
          <w:sz w:val="28"/>
          <w:szCs w:val="28"/>
          <w:lang w:eastAsia="ar-SA"/>
        </w:rPr>
      </w:pPr>
    </w:p>
    <w:p w:rsidR="00FD04BB" w:rsidRPr="00786265" w:rsidRDefault="00FD04BB" w:rsidP="00FD04BB">
      <w:pPr>
        <w:shd w:val="clear" w:color="auto" w:fill="FFFFFF"/>
        <w:tabs>
          <w:tab w:val="left" w:pos="708"/>
        </w:tabs>
        <w:suppressAutoHyphens/>
        <w:rPr>
          <w:b/>
          <w:bCs/>
          <w:sz w:val="28"/>
          <w:szCs w:val="28"/>
          <w:lang w:eastAsia="ar-SA"/>
        </w:rPr>
      </w:pPr>
    </w:p>
    <w:p w:rsidR="00FD04BB" w:rsidRPr="00786265" w:rsidRDefault="00FD04BB" w:rsidP="00FD04BB">
      <w:pPr>
        <w:tabs>
          <w:tab w:val="left" w:pos="180"/>
        </w:tabs>
      </w:pPr>
    </w:p>
    <w:p w:rsidR="00FD04BB" w:rsidRPr="00786265" w:rsidRDefault="00FD04BB" w:rsidP="00FD04BB">
      <w:pPr>
        <w:tabs>
          <w:tab w:val="left" w:pos="180"/>
        </w:tabs>
      </w:pPr>
    </w:p>
    <w:p w:rsidR="00FD04BB" w:rsidRPr="00786265" w:rsidRDefault="00FD04BB" w:rsidP="00FD04BB">
      <w:pPr>
        <w:tabs>
          <w:tab w:val="left" w:pos="180"/>
        </w:tabs>
      </w:pPr>
    </w:p>
    <w:p w:rsidR="00FD04BB" w:rsidRPr="00786265" w:rsidRDefault="00FD04BB" w:rsidP="00FD04BB"/>
    <w:p w:rsidR="00FD04BB" w:rsidRPr="00786265" w:rsidRDefault="00FD04BB" w:rsidP="00FD04BB"/>
    <w:p w:rsidR="00FD04BB" w:rsidRPr="00786265" w:rsidRDefault="00FD04BB" w:rsidP="00FD04BB"/>
    <w:p w:rsidR="00FD04BB" w:rsidRPr="00786265" w:rsidRDefault="00FD04BB" w:rsidP="00FD04BB"/>
    <w:p w:rsidR="00FD04BB" w:rsidRPr="00786265" w:rsidRDefault="00FD04BB" w:rsidP="00FD04BB"/>
    <w:p w:rsidR="00FD04BB" w:rsidRPr="00786265" w:rsidRDefault="00FD04BB" w:rsidP="00FD04BB"/>
    <w:p w:rsidR="00FD04BB" w:rsidRPr="00786265" w:rsidRDefault="00FD04BB" w:rsidP="00FD04BB"/>
    <w:p w:rsidR="00FD04BB" w:rsidRPr="00786265" w:rsidRDefault="00FD04BB" w:rsidP="00FD04BB"/>
    <w:p w:rsidR="00FD04BB" w:rsidRPr="00786265" w:rsidRDefault="00FD04BB" w:rsidP="00FD04BB"/>
    <w:p w:rsidR="00FD04BB" w:rsidRPr="00786265" w:rsidRDefault="00FD04BB" w:rsidP="00FD04BB"/>
    <w:p w:rsidR="00FD04BB" w:rsidRPr="00786265" w:rsidRDefault="00FD04BB" w:rsidP="00FD04BB"/>
    <w:p w:rsidR="00FD04BB" w:rsidRPr="00786265" w:rsidRDefault="00FD04BB" w:rsidP="00FD04BB"/>
    <w:p w:rsidR="00FD04BB" w:rsidRPr="00786265" w:rsidRDefault="00FD04BB" w:rsidP="00FD04BB"/>
    <w:p w:rsidR="00FD04BB" w:rsidRPr="00786265" w:rsidRDefault="00FD04BB" w:rsidP="00FD04BB"/>
    <w:p w:rsidR="00FD04BB" w:rsidRPr="00786265" w:rsidRDefault="00FD04BB" w:rsidP="00FD04BB"/>
    <w:p w:rsidR="00FD04BB" w:rsidRPr="00786265" w:rsidRDefault="00FD04BB" w:rsidP="00FD04BB"/>
    <w:p w:rsidR="00FD04BB" w:rsidRPr="00786265" w:rsidRDefault="00FD04BB" w:rsidP="00FD04BB">
      <w:pPr>
        <w:rPr>
          <w:sz w:val="32"/>
          <w:szCs w:val="32"/>
        </w:rPr>
      </w:pPr>
    </w:p>
    <w:p w:rsidR="00FD04BB" w:rsidRDefault="00FD04BB" w:rsidP="00FD04BB">
      <w:pPr>
        <w:jc w:val="center"/>
        <w:rPr>
          <w:b/>
          <w:sz w:val="28"/>
          <w:szCs w:val="28"/>
        </w:rPr>
      </w:pPr>
    </w:p>
    <w:p w:rsidR="00011B20" w:rsidRPr="0088456D" w:rsidRDefault="00011B20" w:rsidP="00FD04BB">
      <w:pPr>
        <w:rPr>
          <w:b/>
        </w:rPr>
      </w:pPr>
    </w:p>
    <w:sectPr w:rsidR="00011B20" w:rsidRPr="0088456D" w:rsidSect="00AA46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21295C8D"/>
    <w:multiLevelType w:val="hybridMultilevel"/>
    <w:tmpl w:val="90523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E01464"/>
    <w:multiLevelType w:val="hybridMultilevel"/>
    <w:tmpl w:val="D2D60D06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36484"/>
    <w:multiLevelType w:val="hybridMultilevel"/>
    <w:tmpl w:val="6AB621EA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E7F3B"/>
    <w:multiLevelType w:val="hybridMultilevel"/>
    <w:tmpl w:val="975C38A8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D28F0"/>
    <w:multiLevelType w:val="multilevel"/>
    <w:tmpl w:val="CA4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5378"/>
    <w:rsid w:val="00011B20"/>
    <w:rsid w:val="000961DD"/>
    <w:rsid w:val="000E0A19"/>
    <w:rsid w:val="000F1413"/>
    <w:rsid w:val="00104452"/>
    <w:rsid w:val="00110A09"/>
    <w:rsid w:val="00167D68"/>
    <w:rsid w:val="001940F9"/>
    <w:rsid w:val="001B176D"/>
    <w:rsid w:val="00236FC5"/>
    <w:rsid w:val="002D2D44"/>
    <w:rsid w:val="002D5030"/>
    <w:rsid w:val="00323107"/>
    <w:rsid w:val="00337B8C"/>
    <w:rsid w:val="00344224"/>
    <w:rsid w:val="00351685"/>
    <w:rsid w:val="00352E8A"/>
    <w:rsid w:val="00365CC5"/>
    <w:rsid w:val="00371645"/>
    <w:rsid w:val="00392CEA"/>
    <w:rsid w:val="003C3FA8"/>
    <w:rsid w:val="003D6019"/>
    <w:rsid w:val="003E0AF1"/>
    <w:rsid w:val="003F1DB7"/>
    <w:rsid w:val="004052E3"/>
    <w:rsid w:val="00412C25"/>
    <w:rsid w:val="0042192B"/>
    <w:rsid w:val="004259F0"/>
    <w:rsid w:val="00450D36"/>
    <w:rsid w:val="00463528"/>
    <w:rsid w:val="00491C89"/>
    <w:rsid w:val="0057669C"/>
    <w:rsid w:val="00584134"/>
    <w:rsid w:val="005A2754"/>
    <w:rsid w:val="005B1FF7"/>
    <w:rsid w:val="005E79C4"/>
    <w:rsid w:val="00620E75"/>
    <w:rsid w:val="006437B1"/>
    <w:rsid w:val="006A0D3F"/>
    <w:rsid w:val="00700B38"/>
    <w:rsid w:val="007358ED"/>
    <w:rsid w:val="007819C6"/>
    <w:rsid w:val="007E1FD4"/>
    <w:rsid w:val="008041E4"/>
    <w:rsid w:val="0087312D"/>
    <w:rsid w:val="0088456D"/>
    <w:rsid w:val="008A4D13"/>
    <w:rsid w:val="00916EAE"/>
    <w:rsid w:val="00970FA2"/>
    <w:rsid w:val="00976203"/>
    <w:rsid w:val="009941BC"/>
    <w:rsid w:val="00A13D97"/>
    <w:rsid w:val="00A3087E"/>
    <w:rsid w:val="00A36E02"/>
    <w:rsid w:val="00A51A2C"/>
    <w:rsid w:val="00A63472"/>
    <w:rsid w:val="00A65128"/>
    <w:rsid w:val="00A81BBB"/>
    <w:rsid w:val="00A8618C"/>
    <w:rsid w:val="00AF6668"/>
    <w:rsid w:val="00B26F36"/>
    <w:rsid w:val="00B56371"/>
    <w:rsid w:val="00BA310B"/>
    <w:rsid w:val="00BD1802"/>
    <w:rsid w:val="00BF39BB"/>
    <w:rsid w:val="00C213EF"/>
    <w:rsid w:val="00C35378"/>
    <w:rsid w:val="00C4160F"/>
    <w:rsid w:val="00C671F2"/>
    <w:rsid w:val="00C963D6"/>
    <w:rsid w:val="00C9749E"/>
    <w:rsid w:val="00CB0D43"/>
    <w:rsid w:val="00D069EE"/>
    <w:rsid w:val="00D1144A"/>
    <w:rsid w:val="00D3288A"/>
    <w:rsid w:val="00DA5ADE"/>
    <w:rsid w:val="00DA6792"/>
    <w:rsid w:val="00DE2127"/>
    <w:rsid w:val="00DF2517"/>
    <w:rsid w:val="00E004EF"/>
    <w:rsid w:val="00E008A0"/>
    <w:rsid w:val="00E01AEF"/>
    <w:rsid w:val="00E0363F"/>
    <w:rsid w:val="00E163B3"/>
    <w:rsid w:val="00E52397"/>
    <w:rsid w:val="00E543BD"/>
    <w:rsid w:val="00EA1F89"/>
    <w:rsid w:val="00EB26F6"/>
    <w:rsid w:val="00F51DBD"/>
    <w:rsid w:val="00FA723B"/>
    <w:rsid w:val="00FD04BB"/>
    <w:rsid w:val="00FE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EF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E01AEF"/>
    <w:rPr>
      <w:i/>
      <w:iCs/>
      <w:color w:val="808080" w:themeColor="text1" w:themeTint="7F"/>
    </w:rPr>
  </w:style>
  <w:style w:type="character" w:customStyle="1" w:styleId="a5">
    <w:name w:val="Основной текст Знак"/>
    <w:link w:val="a6"/>
    <w:rsid w:val="00C9749E"/>
    <w:rPr>
      <w:shd w:val="clear" w:color="auto" w:fill="FFFFFF"/>
    </w:rPr>
  </w:style>
  <w:style w:type="character" w:customStyle="1" w:styleId="a7">
    <w:name w:val="Основной текст + Полужирный"/>
    <w:rsid w:val="00C9749E"/>
    <w:rPr>
      <w:b/>
      <w:bCs/>
      <w:sz w:val="22"/>
      <w:szCs w:val="22"/>
      <w:lang w:bidi="ar-SA"/>
    </w:rPr>
  </w:style>
  <w:style w:type="character" w:customStyle="1" w:styleId="a8">
    <w:name w:val="Основной текст + Курсив"/>
    <w:rsid w:val="00C9749E"/>
    <w:rPr>
      <w:i/>
      <w:iCs/>
      <w:sz w:val="22"/>
      <w:szCs w:val="22"/>
      <w:lang w:bidi="ar-SA"/>
    </w:rPr>
  </w:style>
  <w:style w:type="paragraph" w:styleId="a6">
    <w:name w:val="Body Text"/>
    <w:basedOn w:val="a"/>
    <w:link w:val="a5"/>
    <w:rsid w:val="00C9749E"/>
    <w:pPr>
      <w:shd w:val="clear" w:color="auto" w:fill="FFFFFF"/>
      <w:spacing w:line="259" w:lineRule="exact"/>
      <w:ind w:hanging="1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97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link w:val="120"/>
    <w:locked/>
    <w:rsid w:val="00C9749E"/>
    <w:rPr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C9749E"/>
    <w:pPr>
      <w:shd w:val="clear" w:color="auto" w:fill="FFFFFF"/>
      <w:spacing w:before="180" w:line="259" w:lineRule="exac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C9749E"/>
    <w:rPr>
      <w:b/>
      <w:bCs/>
      <w:i/>
      <w:iCs/>
      <w:shd w:val="clear" w:color="auto" w:fill="FFFFFF"/>
    </w:rPr>
  </w:style>
  <w:style w:type="paragraph" w:customStyle="1" w:styleId="11">
    <w:name w:val="Заголовок №1"/>
    <w:basedOn w:val="a"/>
    <w:link w:val="10"/>
    <w:rsid w:val="00C9749E"/>
    <w:pPr>
      <w:shd w:val="clear" w:color="auto" w:fill="FFFFFF"/>
      <w:spacing w:line="259" w:lineRule="exac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3">
    <w:name w:val="Основной текст + 13"/>
    <w:aliases w:val="5 pt2"/>
    <w:rsid w:val="00C9749E"/>
    <w:rPr>
      <w:sz w:val="27"/>
      <w:szCs w:val="27"/>
      <w:lang w:bidi="ar-SA"/>
    </w:rPr>
  </w:style>
  <w:style w:type="character" w:customStyle="1" w:styleId="9">
    <w:name w:val="Основной текст + 9"/>
    <w:aliases w:val="5 pt1,Интервал 0 pt,Основной текст + Palatino Linotype,13,Полужирный1,Основной текст + 10,Полужирный"/>
    <w:rsid w:val="00C9749E"/>
    <w:rPr>
      <w:spacing w:val="10"/>
      <w:sz w:val="19"/>
      <w:szCs w:val="19"/>
      <w:lang w:bidi="ar-SA"/>
    </w:rPr>
  </w:style>
  <w:style w:type="character" w:customStyle="1" w:styleId="14">
    <w:name w:val="Основной текст + Полужирный1"/>
    <w:rsid w:val="00C9749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3">
    <w:name w:val="Body Text 3"/>
    <w:basedOn w:val="a"/>
    <w:link w:val="30"/>
    <w:rsid w:val="00C974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749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57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92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4153-D2F9-4CEF-B059-865623EC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оБАМА</cp:lastModifiedBy>
  <cp:revision>50</cp:revision>
  <dcterms:created xsi:type="dcterms:W3CDTF">2013-11-08T09:28:00Z</dcterms:created>
  <dcterms:modified xsi:type="dcterms:W3CDTF">2017-11-03T06:58:00Z</dcterms:modified>
</cp:coreProperties>
</file>