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5D" w:rsidRDefault="0066775D" w:rsidP="0066775D">
      <w:pPr>
        <w:rPr>
          <w:rStyle w:val="Heading12"/>
          <w:b w:val="0"/>
          <w:bCs w:val="0"/>
        </w:rPr>
      </w:pPr>
      <w:bookmarkStart w:id="0" w:name="bookmark1"/>
      <w:r>
        <w:rPr>
          <w:rFonts w:ascii="Times New Roman" w:hAnsi="Times New Roman" w:cs="Times New Roman"/>
          <w:noProof/>
          <w:sz w:val="32"/>
          <w:szCs w:val="32"/>
          <w:shd w:val="clear" w:color="auto" w:fill="FFFFFF"/>
        </w:rPr>
        <w:drawing>
          <wp:inline distT="0" distB="0" distL="0" distR="0">
            <wp:extent cx="9175750" cy="668782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75750" cy="6687820"/>
                    </a:xfrm>
                    <a:prstGeom prst="rect">
                      <a:avLst/>
                    </a:prstGeom>
                    <a:noFill/>
                    <a:ln w="9525">
                      <a:noFill/>
                      <a:miter lim="800000"/>
                      <a:headEnd/>
                      <a:tailEnd/>
                    </a:ln>
                  </pic:spPr>
                </pic:pic>
              </a:graphicData>
            </a:graphic>
          </wp:inline>
        </w:drawing>
      </w:r>
    </w:p>
    <w:p w:rsidR="0066775D" w:rsidRDefault="0066775D" w:rsidP="0066775D">
      <w:pPr>
        <w:pStyle w:val="Heading120"/>
        <w:keepNext/>
        <w:keepLines/>
        <w:shd w:val="clear" w:color="auto" w:fill="auto"/>
        <w:spacing w:after="251" w:line="320" w:lineRule="exact"/>
        <w:ind w:left="5920"/>
      </w:pPr>
      <w:r>
        <w:rPr>
          <w:rStyle w:val="Heading12"/>
          <w:b w:val="0"/>
          <w:bCs w:val="0"/>
          <w:color w:val="000000"/>
        </w:rPr>
        <w:lastRenderedPageBreak/>
        <w:t>Пояснительная записка</w:t>
      </w:r>
      <w:bookmarkEnd w:id="0"/>
    </w:p>
    <w:p w:rsidR="0066775D" w:rsidRDefault="0066775D" w:rsidP="0066775D">
      <w:pPr>
        <w:pStyle w:val="Bodytext21"/>
        <w:shd w:val="clear" w:color="auto" w:fill="auto"/>
        <w:spacing w:after="244" w:line="278" w:lineRule="exact"/>
        <w:ind w:left="620" w:right="460"/>
      </w:pPr>
      <w:r>
        <w:rPr>
          <w:rStyle w:val="Bodytext2"/>
          <w:color w:val="000000"/>
        </w:rPr>
        <w:t xml:space="preserve">Данная программа предназначена для организации процесса обучения английскому языку в 7 классе и разработана на основе линии УМК «Английский язык» авторов В. П. Кузовлева, Н. М. Лапа, Э. Ш. Перегудовой, И.П. Костиной, О.В. Дувановой, Е.В. Кузнецовой (издательство «Просвещение» 2013 год), согласно требованиям Федерального государственного образовательного стандарта основного общего образования (ФГОС) и Примерной программы по иностранному языку для 5-9 классов. Программа разработана на основе </w:t>
      </w:r>
      <w:r>
        <w:rPr>
          <w:rStyle w:val="Bodytext2111"/>
          <w:color w:val="000000"/>
        </w:rPr>
        <w:t>нормативно-правовых документов</w:t>
      </w:r>
      <w:r>
        <w:rPr>
          <w:rStyle w:val="Bodytext2"/>
          <w:color w:val="000000"/>
        </w:rPr>
        <w:t>:</w:t>
      </w:r>
    </w:p>
    <w:p w:rsidR="0066775D" w:rsidRDefault="0066775D" w:rsidP="0066775D">
      <w:pPr>
        <w:pStyle w:val="Bodytext21"/>
        <w:numPr>
          <w:ilvl w:val="0"/>
          <w:numId w:val="1"/>
        </w:numPr>
        <w:shd w:val="clear" w:color="auto" w:fill="auto"/>
        <w:tabs>
          <w:tab w:val="left" w:pos="1340"/>
        </w:tabs>
        <w:ind w:left="980"/>
        <w:jc w:val="both"/>
      </w:pPr>
      <w:r>
        <w:rPr>
          <w:rStyle w:val="Bodytext2"/>
          <w:color w:val="000000"/>
        </w:rPr>
        <w:t>Федерального государственного образовательного стандарта основного общего образования,</w:t>
      </w:r>
    </w:p>
    <w:p w:rsidR="0066775D" w:rsidRDefault="0066775D" w:rsidP="0066775D">
      <w:pPr>
        <w:pStyle w:val="Bodytext21"/>
        <w:numPr>
          <w:ilvl w:val="0"/>
          <w:numId w:val="1"/>
        </w:numPr>
        <w:shd w:val="clear" w:color="auto" w:fill="auto"/>
        <w:tabs>
          <w:tab w:val="left" w:pos="1340"/>
        </w:tabs>
        <w:ind w:left="980"/>
        <w:jc w:val="both"/>
      </w:pPr>
      <w:r>
        <w:rPr>
          <w:rStyle w:val="Bodytext2"/>
          <w:color w:val="000000"/>
        </w:rPr>
        <w:t>Концепции духовно-нравственного развития и воспитания личности гражданина России,</w:t>
      </w:r>
    </w:p>
    <w:p w:rsidR="0066775D" w:rsidRDefault="0066775D" w:rsidP="0066775D">
      <w:pPr>
        <w:pStyle w:val="Bodytext21"/>
        <w:numPr>
          <w:ilvl w:val="0"/>
          <w:numId w:val="1"/>
        </w:numPr>
        <w:shd w:val="clear" w:color="auto" w:fill="auto"/>
        <w:tabs>
          <w:tab w:val="left" w:pos="1340"/>
        </w:tabs>
        <w:ind w:left="980"/>
        <w:jc w:val="both"/>
      </w:pPr>
      <w:r>
        <w:rPr>
          <w:rStyle w:val="Bodytext2"/>
          <w:color w:val="000000"/>
        </w:rPr>
        <w:t>Учебного плана МБОУ Маныч-Балабинская ООШ на 2017-2018 уч. г.;</w:t>
      </w:r>
    </w:p>
    <w:p w:rsidR="0066775D" w:rsidRDefault="0066775D" w:rsidP="0066775D">
      <w:pPr>
        <w:pStyle w:val="Bodytext21"/>
        <w:numPr>
          <w:ilvl w:val="0"/>
          <w:numId w:val="1"/>
        </w:numPr>
        <w:shd w:val="clear" w:color="auto" w:fill="auto"/>
        <w:tabs>
          <w:tab w:val="left" w:pos="1340"/>
        </w:tabs>
        <w:ind w:left="980"/>
        <w:jc w:val="both"/>
      </w:pPr>
      <w:r>
        <w:rPr>
          <w:rStyle w:val="Bodytext2"/>
          <w:color w:val="000000"/>
        </w:rPr>
        <w:t>Локального акта «Положение о рабочей программе по учебному предмету (курсу) МБОУ Маныч-Балабинская ООШ;</w:t>
      </w:r>
    </w:p>
    <w:p w:rsidR="0066775D" w:rsidRDefault="0066775D" w:rsidP="0066775D">
      <w:pPr>
        <w:pStyle w:val="Bodytext21"/>
        <w:numPr>
          <w:ilvl w:val="0"/>
          <w:numId w:val="1"/>
        </w:numPr>
        <w:shd w:val="clear" w:color="auto" w:fill="auto"/>
        <w:tabs>
          <w:tab w:val="left" w:pos="1340"/>
        </w:tabs>
        <w:spacing w:after="803"/>
        <w:ind w:left="980"/>
        <w:jc w:val="both"/>
      </w:pPr>
      <w:r w:rsidRPr="00AF0093">
        <w:rPr>
          <w:rStyle w:val="Bodytext2"/>
          <w:color w:val="000000"/>
        </w:rPr>
        <w:t>Календарного учебного графика МБОУ Маныч-Балабинская ООШ на 2017-2018 учебный год;</w:t>
      </w:r>
      <w:r>
        <w:rPr>
          <w:rStyle w:val="Bodytext2"/>
          <w:color w:val="000000"/>
        </w:rPr>
        <w:t xml:space="preserve">                                                                                                       Основной образовательной программы основного общего образования МБОУ Маныч-Балабинская ООШ.</w:t>
      </w:r>
    </w:p>
    <w:p w:rsidR="0066775D" w:rsidRDefault="0066775D" w:rsidP="0066775D">
      <w:pPr>
        <w:pStyle w:val="Heading120"/>
        <w:keepNext/>
        <w:keepLines/>
        <w:shd w:val="clear" w:color="auto" w:fill="auto"/>
        <w:spacing w:after="246" w:line="320" w:lineRule="exact"/>
        <w:ind w:right="200"/>
        <w:jc w:val="center"/>
      </w:pPr>
      <w:bookmarkStart w:id="1" w:name="bookmark2"/>
      <w:r>
        <w:rPr>
          <w:rStyle w:val="Heading12"/>
          <w:b w:val="0"/>
          <w:bCs w:val="0"/>
          <w:color w:val="000000"/>
        </w:rPr>
        <w:t>Цели и задачи обучения иноязычной культуре в 7-м классе</w:t>
      </w:r>
      <w:bookmarkEnd w:id="1"/>
    </w:p>
    <w:p w:rsidR="0066775D" w:rsidRDefault="0066775D" w:rsidP="0066775D">
      <w:pPr>
        <w:pStyle w:val="Bodytext21"/>
        <w:shd w:val="clear" w:color="auto" w:fill="auto"/>
        <w:spacing w:line="278" w:lineRule="exact"/>
        <w:ind w:left="620" w:right="700" w:firstLine="700"/>
      </w:pPr>
      <w:r>
        <w:rPr>
          <w:rStyle w:val="Bodytext2"/>
          <w:color w:val="000000"/>
        </w:rPr>
        <w:t>УМК для 7-го класса продолжает и развивает систему обучения, положенную в основу УМК для 5-6 классов, а именно иноязычной культуре (ПК). В основу данного УМК положен коммуникативный подход к овладению аспектами ПК: познавательным, учебным, развивающим и воспитательным, а внутри учебного аспекта — всеми видами речевой деятельности: чтением, говорением, аудированием, письмом. Все четыре аспекта ПК как цели равноправны по значимости и имеют практическую ценность. Все компоненты цели взаимосвязаны, и овладение одним из них влияет на овладение остальными. В 5-м классе ведущими аспектами являлись развивающий и познавательный. В УМК-6 и 7 доминирующими являются учебный и познавательный аспекты.</w:t>
      </w:r>
    </w:p>
    <w:p w:rsidR="0066775D" w:rsidRDefault="0066775D" w:rsidP="0066775D">
      <w:pPr>
        <w:pStyle w:val="Bodytext60"/>
        <w:shd w:val="clear" w:color="auto" w:fill="auto"/>
        <w:ind w:left="5920"/>
      </w:pPr>
      <w:r>
        <w:rPr>
          <w:rStyle w:val="Bodytext6"/>
          <w:b w:val="0"/>
          <w:bCs w:val="0"/>
          <w:color w:val="000000"/>
        </w:rPr>
        <w:t>УЧЕБНЫЙ АСПЕКТ</w:t>
      </w:r>
    </w:p>
    <w:p w:rsidR="0066775D" w:rsidRDefault="0066775D" w:rsidP="0066775D">
      <w:pPr>
        <w:pStyle w:val="Bodytext21"/>
        <w:shd w:val="clear" w:color="auto" w:fill="auto"/>
        <w:spacing w:after="244" w:line="278" w:lineRule="exact"/>
        <w:ind w:left="620" w:right="700" w:firstLine="700"/>
      </w:pPr>
      <w:r>
        <w:rPr>
          <w:rStyle w:val="Bodytext2"/>
          <w:color w:val="000000"/>
        </w:rPr>
        <w:t xml:space="preserve">Если в 5-м классе главной задачей являлось обучении е рецептивным видам речевой деятельности, и в первую очередь чтению, то в 7-м классе, как и в 6 классе, на первый план выдвигается обучение продуктивным видам, а именно </w:t>
      </w:r>
      <w:r>
        <w:rPr>
          <w:rStyle w:val="Bodytext2Bold"/>
          <w:color w:val="000000"/>
        </w:rPr>
        <w:t>говорению.</w:t>
      </w:r>
    </w:p>
    <w:p w:rsidR="0066775D" w:rsidRDefault="0066775D" w:rsidP="0066775D">
      <w:pPr>
        <w:pStyle w:val="Bodytext21"/>
        <w:shd w:val="clear" w:color="auto" w:fill="auto"/>
        <w:ind w:left="620" w:right="460"/>
        <w:rPr>
          <w:rStyle w:val="Bodytext2"/>
          <w:color w:val="000000"/>
        </w:rPr>
      </w:pPr>
      <w:r>
        <w:rPr>
          <w:rStyle w:val="Bodytext2Bold"/>
          <w:color w:val="000000"/>
        </w:rPr>
        <w:t xml:space="preserve">Говорение. </w:t>
      </w:r>
      <w:r>
        <w:rPr>
          <w:rStyle w:val="Bodytext2"/>
          <w:color w:val="000000"/>
        </w:rPr>
        <w:t xml:space="preserve">Задача УМК-7 заключается в том, чтобы </w:t>
      </w:r>
      <w:r>
        <w:rPr>
          <w:rStyle w:val="Bodytext2Bold1"/>
          <w:color w:val="000000"/>
        </w:rPr>
        <w:t>повторить, систематизировать, довести до уровня продуктивного владения материал (и в первую очередь грамматический), усвоенный рецептивно в 5-6 классах.</w:t>
      </w:r>
      <w:r>
        <w:rPr>
          <w:rStyle w:val="Bodytext2Bold"/>
          <w:color w:val="000000"/>
        </w:rPr>
        <w:t xml:space="preserve"> </w:t>
      </w:r>
      <w:r>
        <w:rPr>
          <w:rStyle w:val="Bodytext2"/>
          <w:color w:val="000000"/>
        </w:rPr>
        <w:t xml:space="preserve">Для формирования грамматических навыков в Учебнике, Рабочей тетради и Книге для чтения под рубрикой </w:t>
      </w:r>
      <w:r w:rsidRPr="008A47F4">
        <w:rPr>
          <w:rStyle w:val="Bodytext2"/>
          <w:color w:val="000000"/>
        </w:rPr>
        <w:t>“</w:t>
      </w:r>
      <w:r>
        <w:rPr>
          <w:rStyle w:val="Bodytext2"/>
          <w:color w:val="000000"/>
          <w:lang w:val="en-US"/>
        </w:rPr>
        <w:t>Grammar</w:t>
      </w:r>
      <w:r w:rsidRPr="008A47F4">
        <w:rPr>
          <w:rStyle w:val="Bodytext2"/>
          <w:color w:val="000000"/>
        </w:rPr>
        <w:t xml:space="preserve"> </w:t>
      </w:r>
      <w:r>
        <w:rPr>
          <w:rStyle w:val="Bodytext2"/>
          <w:color w:val="000000"/>
          <w:lang w:val="en-US"/>
        </w:rPr>
        <w:t>for</w:t>
      </w:r>
      <w:r w:rsidRPr="008A47F4">
        <w:rPr>
          <w:rStyle w:val="Bodytext2"/>
          <w:color w:val="000000"/>
        </w:rPr>
        <w:t xml:space="preserve"> </w:t>
      </w:r>
      <w:r>
        <w:rPr>
          <w:rStyle w:val="Bodytext2"/>
          <w:color w:val="000000"/>
          <w:lang w:val="en-US"/>
        </w:rPr>
        <w:t>Revision</w:t>
      </w:r>
      <w:r w:rsidRPr="008A47F4">
        <w:rPr>
          <w:rStyle w:val="Bodytext2"/>
          <w:color w:val="000000"/>
        </w:rPr>
        <w:t xml:space="preserve">” </w:t>
      </w:r>
      <w:r>
        <w:rPr>
          <w:rStyle w:val="Bodytext2"/>
          <w:color w:val="000000"/>
        </w:rPr>
        <w:t xml:space="preserve">помещён материал для повторения. Вместе с тем под рубрикой </w:t>
      </w:r>
      <w:r w:rsidRPr="008A47F4">
        <w:rPr>
          <w:rStyle w:val="Bodytext2"/>
          <w:color w:val="000000"/>
        </w:rPr>
        <w:t>“</w:t>
      </w:r>
      <w:r>
        <w:rPr>
          <w:rStyle w:val="Bodytext2"/>
          <w:color w:val="000000"/>
          <w:lang w:val="en-US"/>
        </w:rPr>
        <w:t>Grammar</w:t>
      </w:r>
      <w:r w:rsidRPr="008A47F4">
        <w:rPr>
          <w:rStyle w:val="Bodytext2"/>
          <w:color w:val="000000"/>
        </w:rPr>
        <w:t xml:space="preserve"> </w:t>
      </w:r>
      <w:r>
        <w:rPr>
          <w:rStyle w:val="Bodytext2"/>
          <w:color w:val="000000"/>
          <w:lang w:val="en-US"/>
        </w:rPr>
        <w:t>in</w:t>
      </w:r>
      <w:r w:rsidRPr="008A47F4">
        <w:rPr>
          <w:rStyle w:val="Bodytext2"/>
          <w:color w:val="000000"/>
        </w:rPr>
        <w:t xml:space="preserve"> </w:t>
      </w:r>
      <w:r>
        <w:rPr>
          <w:rStyle w:val="Bodytext2"/>
          <w:color w:val="000000"/>
          <w:lang w:val="en-US"/>
        </w:rPr>
        <w:t>Focus</w:t>
      </w:r>
      <w:r w:rsidRPr="008A47F4">
        <w:rPr>
          <w:rStyle w:val="Bodytext2"/>
          <w:color w:val="000000"/>
        </w:rPr>
        <w:t xml:space="preserve">” </w:t>
      </w:r>
      <w:r>
        <w:rPr>
          <w:rStyle w:val="Bodytext2"/>
          <w:color w:val="000000"/>
        </w:rPr>
        <w:t>усваиваются новые грамматические явления, такие, как косвенная речь, структура сложноподчинённых предложений, степени сравнения наречий, инфинитивные конструкции. Страдательный залог, употребление артикля и др. Упражнения для формирования грамматических навыков располагаются в Учебнике, а также в Рабочей тетради и Книге для чтения.</w:t>
      </w:r>
    </w:p>
    <w:p w:rsidR="0066775D" w:rsidRDefault="0066775D" w:rsidP="0066775D">
      <w:pPr>
        <w:pStyle w:val="Bodytext21"/>
        <w:shd w:val="clear" w:color="auto" w:fill="auto"/>
        <w:ind w:left="620" w:right="460"/>
      </w:pPr>
    </w:p>
    <w:p w:rsidR="0066775D" w:rsidRDefault="0066775D" w:rsidP="0066775D">
      <w:pPr>
        <w:pStyle w:val="Bodytext21"/>
        <w:shd w:val="clear" w:color="auto" w:fill="auto"/>
        <w:spacing w:after="236" w:line="278" w:lineRule="exact"/>
        <w:ind w:left="560" w:right="560"/>
      </w:pPr>
      <w:r>
        <w:rPr>
          <w:rStyle w:val="Bodytext2"/>
          <w:color w:val="000000"/>
        </w:rPr>
        <w:t xml:space="preserve">Лексические навыки говорения формируются как на базе материала, усвоенного в 5-6 классах (892 лексические единицы — ЛЕ), так и нового (327 ЛЕ). </w:t>
      </w:r>
      <w:r>
        <w:rPr>
          <w:rStyle w:val="Bodytext2"/>
          <w:color w:val="000000"/>
        </w:rPr>
        <w:lastRenderedPageBreak/>
        <w:t xml:space="preserve">Список ЛЕ, подлежащих усвоению в говорении на каждом уроке, дан в разделе </w:t>
      </w:r>
      <w:r w:rsidRPr="008A47F4">
        <w:rPr>
          <w:rStyle w:val="Bodytext2"/>
          <w:color w:val="000000"/>
        </w:rPr>
        <w:t>“</w:t>
      </w:r>
      <w:r>
        <w:rPr>
          <w:rStyle w:val="Bodytext2"/>
          <w:color w:val="000000"/>
          <w:lang w:val="en-US"/>
        </w:rPr>
        <w:t>Test</w:t>
      </w:r>
      <w:r w:rsidRPr="008A47F4">
        <w:rPr>
          <w:rStyle w:val="Bodytext2"/>
          <w:color w:val="000000"/>
        </w:rPr>
        <w:t xml:space="preserve"> </w:t>
      </w:r>
      <w:r>
        <w:rPr>
          <w:rStyle w:val="Bodytext2"/>
          <w:color w:val="000000"/>
          <w:lang w:val="en-US"/>
        </w:rPr>
        <w:t>Yourself</w:t>
      </w:r>
      <w:r w:rsidRPr="008A47F4">
        <w:rPr>
          <w:rStyle w:val="Bodytext2"/>
          <w:color w:val="000000"/>
        </w:rPr>
        <w:t xml:space="preserve">’ </w:t>
      </w:r>
      <w:r>
        <w:rPr>
          <w:rStyle w:val="Bodytext2"/>
          <w:color w:val="000000"/>
        </w:rPr>
        <w:t xml:space="preserve">в рубрике </w:t>
      </w:r>
      <w:r w:rsidRPr="008A47F4">
        <w:rPr>
          <w:rStyle w:val="Bodytext2"/>
          <w:color w:val="000000"/>
        </w:rPr>
        <w:t>“</w:t>
      </w:r>
      <w:r>
        <w:rPr>
          <w:rStyle w:val="Bodytext2"/>
          <w:color w:val="000000"/>
          <w:lang w:val="en-US"/>
        </w:rPr>
        <w:t>How</w:t>
      </w:r>
      <w:r w:rsidRPr="008A47F4">
        <w:rPr>
          <w:rStyle w:val="Bodytext2"/>
          <w:color w:val="000000"/>
        </w:rPr>
        <w:t xml:space="preserve"> </w:t>
      </w:r>
      <w:r>
        <w:rPr>
          <w:rStyle w:val="Bodytext2"/>
          <w:color w:val="000000"/>
          <w:lang w:val="en-US"/>
        </w:rPr>
        <w:t>many</w:t>
      </w:r>
      <w:r w:rsidRPr="008A47F4">
        <w:rPr>
          <w:rStyle w:val="Bodytext2"/>
          <w:color w:val="000000"/>
        </w:rPr>
        <w:t xml:space="preserve"> </w:t>
      </w:r>
      <w:r>
        <w:rPr>
          <w:rStyle w:val="Bodytext2"/>
          <w:color w:val="000000"/>
          <w:lang w:val="en-US"/>
        </w:rPr>
        <w:t>new</w:t>
      </w:r>
      <w:r w:rsidRPr="008A47F4">
        <w:rPr>
          <w:rStyle w:val="Bodytext2"/>
          <w:color w:val="000000"/>
        </w:rPr>
        <w:t xml:space="preserve"> </w:t>
      </w:r>
      <w:r>
        <w:rPr>
          <w:rStyle w:val="Bodytext2"/>
          <w:color w:val="000000"/>
          <w:lang w:val="en-US"/>
        </w:rPr>
        <w:t>words</w:t>
      </w:r>
      <w:r w:rsidRPr="008A47F4">
        <w:rPr>
          <w:rStyle w:val="Bodytext2"/>
          <w:color w:val="000000"/>
        </w:rPr>
        <w:t xml:space="preserve"> </w:t>
      </w:r>
      <w:r>
        <w:rPr>
          <w:rStyle w:val="Bodytext2"/>
          <w:color w:val="000000"/>
          <w:lang w:val="en-US"/>
        </w:rPr>
        <w:t>from</w:t>
      </w:r>
      <w:r w:rsidRPr="008A47F4">
        <w:rPr>
          <w:rStyle w:val="Bodytext2"/>
          <w:color w:val="000000"/>
        </w:rPr>
        <w:t xml:space="preserve"> </w:t>
      </w:r>
      <w:r>
        <w:rPr>
          <w:rStyle w:val="Bodytext2"/>
          <w:color w:val="000000"/>
          <w:lang w:val="en-US"/>
        </w:rPr>
        <w:t>Unit</w:t>
      </w:r>
      <w:r w:rsidRPr="008A47F4">
        <w:rPr>
          <w:rStyle w:val="Bodytext2"/>
          <w:color w:val="000000"/>
        </w:rPr>
        <w:t xml:space="preserve">... </w:t>
      </w:r>
      <w:r>
        <w:rPr>
          <w:rStyle w:val="Bodytext2"/>
          <w:color w:val="000000"/>
          <w:lang w:val="en-US"/>
        </w:rPr>
        <w:t>do</w:t>
      </w:r>
      <w:r w:rsidRPr="008A47F4">
        <w:rPr>
          <w:rStyle w:val="Bodytext2"/>
          <w:color w:val="000000"/>
        </w:rPr>
        <w:t xml:space="preserve"> </w:t>
      </w:r>
      <w:r>
        <w:rPr>
          <w:rStyle w:val="Bodytext2"/>
          <w:color w:val="000000"/>
          <w:lang w:val="en-US"/>
        </w:rPr>
        <w:t>you</w:t>
      </w:r>
      <w:r w:rsidRPr="008A47F4">
        <w:rPr>
          <w:rStyle w:val="Bodytext2"/>
          <w:color w:val="000000"/>
        </w:rPr>
        <w:t xml:space="preserve"> </w:t>
      </w:r>
      <w:r>
        <w:rPr>
          <w:rStyle w:val="Bodytext2"/>
          <w:color w:val="000000"/>
          <w:lang w:val="en-US"/>
        </w:rPr>
        <w:t>know</w:t>
      </w:r>
      <w:r w:rsidRPr="008A47F4">
        <w:rPr>
          <w:rStyle w:val="Bodytext2"/>
          <w:color w:val="000000"/>
        </w:rPr>
        <w:t>?”.</w:t>
      </w:r>
    </w:p>
    <w:p w:rsidR="0066775D" w:rsidRDefault="0066775D" w:rsidP="0066775D">
      <w:pPr>
        <w:pStyle w:val="Bodytext21"/>
        <w:shd w:val="clear" w:color="auto" w:fill="auto"/>
        <w:spacing w:after="248" w:line="283" w:lineRule="exact"/>
        <w:ind w:left="560" w:right="560"/>
      </w:pPr>
      <w:r>
        <w:rPr>
          <w:rStyle w:val="Bodytext2"/>
          <w:color w:val="000000"/>
        </w:rPr>
        <w:t>Продолжается работа над совершенствованием произносительных навыков. Особое внимание уделяется правильности интонационного оформления речи, а также выразительности речи и повышению темпа высказывания.</w:t>
      </w:r>
    </w:p>
    <w:p w:rsidR="0066775D" w:rsidRDefault="0066775D" w:rsidP="0066775D">
      <w:pPr>
        <w:pStyle w:val="Bodytext21"/>
        <w:shd w:val="clear" w:color="auto" w:fill="auto"/>
        <w:spacing w:after="233"/>
        <w:ind w:left="560" w:right="560"/>
      </w:pPr>
      <w:r>
        <w:rPr>
          <w:rStyle w:val="Bodytext2"/>
          <w:color w:val="000000"/>
        </w:rPr>
        <w:t xml:space="preserve">Если в 5-м классе закладывалась основа монологического высказывания различных видов, главными из которых являлись оценка, сообщение, объяснение, а в 6-м классе преимущественное внимание отводилось обучению диалогической речи, то в 7 классе равное внимание уделяется обеим формам речи. Для обучения диалогической речи в каждом цикле отводятся специальные уроки, на которых учащиеся с помощью функциональных опор овладевают такими речевыми функциями, как запрос информации, объяснение, согласие, описание, обещание, отказ, соглашение, приглашение, извинение, обмен впечатлениями, побуждение к действию и др. Акцент при обучении диалогической речи делается не на репродукцию образцовых диалогов, а на </w:t>
      </w:r>
      <w:r>
        <w:rPr>
          <w:rStyle w:val="Bodytext2Bold1"/>
          <w:color w:val="000000"/>
        </w:rPr>
        <w:t xml:space="preserve">развитие механизмов диалогического общения: </w:t>
      </w:r>
      <w:r>
        <w:rPr>
          <w:rStyle w:val="Bodytext2"/>
          <w:color w:val="000000"/>
        </w:rPr>
        <w:t>развитие реакции на реплику собеседника, выбор адекватной стратегии и тактики общения, перехват инициативы и т.д.</w:t>
      </w:r>
    </w:p>
    <w:p w:rsidR="0066775D" w:rsidRDefault="0066775D" w:rsidP="0066775D">
      <w:pPr>
        <w:pStyle w:val="Bodytext21"/>
        <w:shd w:val="clear" w:color="auto" w:fill="auto"/>
        <w:spacing w:after="240" w:line="283" w:lineRule="exact"/>
        <w:ind w:left="560"/>
      </w:pPr>
      <w:r>
        <w:rPr>
          <w:rStyle w:val="Bodytext2"/>
          <w:color w:val="000000"/>
        </w:rPr>
        <w:t xml:space="preserve">В 7-м классе осуществляется развитие таких речевых умений как умения вести </w:t>
      </w:r>
      <w:r>
        <w:rPr>
          <w:rStyle w:val="Bodytext20"/>
          <w:color w:val="000000"/>
        </w:rPr>
        <w:t>диалог этикетного характера</w:t>
      </w:r>
      <w:r>
        <w:rPr>
          <w:rStyle w:val="Bodytext2"/>
          <w:color w:val="000000"/>
        </w:rPr>
        <w:t xml:space="preserve">, </w:t>
      </w:r>
      <w:r>
        <w:rPr>
          <w:rStyle w:val="Bodytext20"/>
          <w:color w:val="000000"/>
        </w:rPr>
        <w:t>диалог-расспрос</w:t>
      </w:r>
      <w:r>
        <w:rPr>
          <w:rStyle w:val="Bodytext2"/>
          <w:color w:val="000000"/>
        </w:rPr>
        <w:t xml:space="preserve">, </w:t>
      </w:r>
      <w:r>
        <w:rPr>
          <w:rStyle w:val="Bodytext20"/>
          <w:color w:val="000000"/>
        </w:rPr>
        <w:t>диалог- побуждение к действию, диалог-обмен мнениями.</w:t>
      </w:r>
    </w:p>
    <w:p w:rsidR="0066775D" w:rsidRDefault="0066775D" w:rsidP="0066775D">
      <w:pPr>
        <w:pStyle w:val="Bodytext71"/>
        <w:shd w:val="clear" w:color="auto" w:fill="auto"/>
        <w:spacing w:before="0"/>
        <w:ind w:left="1300"/>
      </w:pPr>
      <w:r>
        <w:rPr>
          <w:rStyle w:val="Bodytext7NotBold"/>
          <w:b w:val="0"/>
          <w:bCs w:val="0"/>
          <w:i w:val="0"/>
          <w:iCs w:val="0"/>
          <w:color w:val="000000"/>
        </w:rPr>
        <w:t xml:space="preserve">Речевые умения при ведении </w:t>
      </w:r>
      <w:r>
        <w:rPr>
          <w:rStyle w:val="Bodytext7"/>
          <w:b w:val="0"/>
          <w:bCs w:val="0"/>
          <w:i w:val="0"/>
          <w:iCs w:val="0"/>
          <w:color w:val="000000"/>
        </w:rPr>
        <w:t>диалогов этикетного характера:</w:t>
      </w:r>
    </w:p>
    <w:p w:rsidR="0066775D" w:rsidRDefault="0066775D" w:rsidP="0066775D">
      <w:pPr>
        <w:pStyle w:val="Bodytext21"/>
        <w:numPr>
          <w:ilvl w:val="0"/>
          <w:numId w:val="2"/>
        </w:numPr>
        <w:shd w:val="clear" w:color="auto" w:fill="auto"/>
        <w:tabs>
          <w:tab w:val="left" w:pos="1610"/>
        </w:tabs>
        <w:spacing w:line="283" w:lineRule="exact"/>
        <w:ind w:left="1300"/>
        <w:jc w:val="both"/>
      </w:pPr>
      <w:r>
        <w:rPr>
          <w:rStyle w:val="Bodytext2"/>
          <w:color w:val="000000"/>
        </w:rPr>
        <w:t>начать, поддержать и закончить разговор;</w:t>
      </w:r>
    </w:p>
    <w:p w:rsidR="0066775D" w:rsidRDefault="0066775D" w:rsidP="0066775D">
      <w:pPr>
        <w:pStyle w:val="Bodytext21"/>
        <w:numPr>
          <w:ilvl w:val="0"/>
          <w:numId w:val="2"/>
        </w:numPr>
        <w:shd w:val="clear" w:color="auto" w:fill="auto"/>
        <w:tabs>
          <w:tab w:val="left" w:pos="1610"/>
        </w:tabs>
        <w:spacing w:line="283" w:lineRule="exact"/>
        <w:ind w:left="1300"/>
        <w:jc w:val="both"/>
      </w:pPr>
      <w:r>
        <w:rPr>
          <w:rStyle w:val="Bodytext2"/>
          <w:color w:val="000000"/>
        </w:rPr>
        <w:t>поздравить, выразить пожелания и отреагировать на них;</w:t>
      </w:r>
    </w:p>
    <w:p w:rsidR="0066775D" w:rsidRDefault="0066775D" w:rsidP="0066775D">
      <w:pPr>
        <w:pStyle w:val="Bodytext21"/>
        <w:numPr>
          <w:ilvl w:val="0"/>
          <w:numId w:val="2"/>
        </w:numPr>
        <w:shd w:val="clear" w:color="auto" w:fill="auto"/>
        <w:tabs>
          <w:tab w:val="left" w:pos="1610"/>
        </w:tabs>
        <w:spacing w:line="283" w:lineRule="exact"/>
        <w:ind w:left="1300"/>
        <w:jc w:val="both"/>
      </w:pPr>
      <w:r>
        <w:rPr>
          <w:rStyle w:val="Bodytext2"/>
          <w:color w:val="000000"/>
        </w:rPr>
        <w:t>выразить благодарность;</w:t>
      </w:r>
    </w:p>
    <w:p w:rsidR="0066775D" w:rsidRDefault="0066775D" w:rsidP="0066775D">
      <w:pPr>
        <w:pStyle w:val="Bodytext21"/>
        <w:numPr>
          <w:ilvl w:val="0"/>
          <w:numId w:val="2"/>
        </w:numPr>
        <w:shd w:val="clear" w:color="auto" w:fill="auto"/>
        <w:tabs>
          <w:tab w:val="left" w:pos="1610"/>
        </w:tabs>
        <w:spacing w:line="283" w:lineRule="exact"/>
        <w:ind w:left="1300"/>
        <w:jc w:val="both"/>
      </w:pPr>
      <w:r>
        <w:rPr>
          <w:rStyle w:val="Bodytext2"/>
          <w:color w:val="000000"/>
        </w:rPr>
        <w:t>вежливо переспросить, выразить согласие/ отказ.</w:t>
      </w:r>
    </w:p>
    <w:p w:rsidR="0066775D" w:rsidRDefault="0066775D" w:rsidP="0066775D">
      <w:pPr>
        <w:pStyle w:val="Bodytext71"/>
        <w:shd w:val="clear" w:color="auto" w:fill="auto"/>
        <w:spacing w:before="0"/>
        <w:ind w:left="560"/>
        <w:jc w:val="left"/>
      </w:pPr>
      <w:r>
        <w:rPr>
          <w:rStyle w:val="Bodytext70"/>
          <w:b w:val="0"/>
          <w:bCs w:val="0"/>
          <w:i w:val="0"/>
          <w:iCs w:val="0"/>
          <w:color w:val="000000"/>
        </w:rPr>
        <w:t>Объем этикетных диалогов</w:t>
      </w:r>
      <w:r>
        <w:rPr>
          <w:rStyle w:val="Bodytext7NotItalic"/>
          <w:b w:val="0"/>
          <w:bCs w:val="0"/>
          <w:i w:val="0"/>
          <w:iCs w:val="0"/>
          <w:color w:val="000000"/>
        </w:rPr>
        <w:t xml:space="preserve"> - </w:t>
      </w:r>
      <w:r>
        <w:rPr>
          <w:rStyle w:val="Bodytext70"/>
          <w:b w:val="0"/>
          <w:bCs w:val="0"/>
          <w:i w:val="0"/>
          <w:iCs w:val="0"/>
          <w:color w:val="000000"/>
        </w:rPr>
        <w:t>до 6-8 реплик со стороны каждого учащегося.</w:t>
      </w:r>
    </w:p>
    <w:p w:rsidR="0066775D" w:rsidRDefault="0066775D" w:rsidP="0066775D">
      <w:pPr>
        <w:pStyle w:val="Bodytext21"/>
        <w:shd w:val="clear" w:color="auto" w:fill="auto"/>
        <w:spacing w:line="283" w:lineRule="exact"/>
        <w:ind w:left="1300"/>
        <w:jc w:val="both"/>
      </w:pPr>
      <w:r>
        <w:rPr>
          <w:rStyle w:val="Bodytext2"/>
          <w:color w:val="000000"/>
        </w:rPr>
        <w:t xml:space="preserve">Речевые умения при ведении </w:t>
      </w:r>
      <w:r>
        <w:rPr>
          <w:rStyle w:val="Bodytext2Bold"/>
          <w:color w:val="000000"/>
        </w:rPr>
        <w:t>диалога-расспроса:</w:t>
      </w:r>
    </w:p>
    <w:p w:rsidR="0066775D" w:rsidRDefault="0066775D" w:rsidP="0066775D">
      <w:pPr>
        <w:pStyle w:val="Bodytext21"/>
        <w:numPr>
          <w:ilvl w:val="0"/>
          <w:numId w:val="2"/>
        </w:numPr>
        <w:shd w:val="clear" w:color="auto" w:fill="auto"/>
        <w:tabs>
          <w:tab w:val="left" w:pos="1614"/>
        </w:tabs>
        <w:spacing w:line="283" w:lineRule="exact"/>
        <w:ind w:left="920" w:firstLine="380"/>
      </w:pPr>
      <w:r>
        <w:rPr>
          <w:rStyle w:val="Bodytext2"/>
          <w:color w:val="000000"/>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66775D" w:rsidRDefault="0066775D" w:rsidP="0066775D">
      <w:pPr>
        <w:pStyle w:val="Bodytext71"/>
        <w:shd w:val="clear" w:color="auto" w:fill="auto"/>
        <w:spacing w:before="0" w:after="236"/>
        <w:ind w:left="560"/>
        <w:jc w:val="left"/>
      </w:pPr>
      <w:r>
        <w:rPr>
          <w:rStyle w:val="Bodytext70"/>
          <w:b w:val="0"/>
          <w:bCs w:val="0"/>
          <w:i w:val="0"/>
          <w:iCs w:val="0"/>
          <w:color w:val="000000"/>
        </w:rPr>
        <w:t>Объем данных диалогов</w:t>
      </w:r>
      <w:r>
        <w:rPr>
          <w:rStyle w:val="Bodytext7NotItalic"/>
          <w:b w:val="0"/>
          <w:bCs w:val="0"/>
          <w:i w:val="0"/>
          <w:iCs w:val="0"/>
          <w:color w:val="000000"/>
        </w:rPr>
        <w:t xml:space="preserve"> - </w:t>
      </w:r>
      <w:r>
        <w:rPr>
          <w:rStyle w:val="Bodytext70"/>
          <w:b w:val="0"/>
          <w:bCs w:val="0"/>
          <w:i w:val="0"/>
          <w:iCs w:val="0"/>
          <w:color w:val="000000"/>
        </w:rPr>
        <w:t>до 6-8 реплик со стороны каждого учащегося.</w:t>
      </w:r>
    </w:p>
    <w:p w:rsidR="0066775D" w:rsidRDefault="0066775D" w:rsidP="0066775D">
      <w:pPr>
        <w:pStyle w:val="Bodytext21"/>
        <w:shd w:val="clear" w:color="auto" w:fill="auto"/>
        <w:spacing w:line="288" w:lineRule="exact"/>
        <w:ind w:left="1300"/>
        <w:jc w:val="both"/>
      </w:pPr>
      <w:r>
        <w:rPr>
          <w:rStyle w:val="Bodytext2"/>
          <w:color w:val="000000"/>
        </w:rPr>
        <w:t xml:space="preserve">Речевые умения при ведении </w:t>
      </w:r>
      <w:r>
        <w:rPr>
          <w:rStyle w:val="Bodytext2Bold"/>
          <w:color w:val="000000"/>
        </w:rPr>
        <w:t xml:space="preserve">диалога-побуждения </w:t>
      </w:r>
      <w:r>
        <w:rPr>
          <w:rStyle w:val="Bodytext2Bold1"/>
          <w:color w:val="000000"/>
        </w:rPr>
        <w:t>к</w:t>
      </w:r>
      <w:r>
        <w:rPr>
          <w:rStyle w:val="Bodytext2Bold"/>
          <w:color w:val="000000"/>
        </w:rPr>
        <w:t xml:space="preserve"> </w:t>
      </w:r>
      <w:r>
        <w:rPr>
          <w:rStyle w:val="Bodytext2"/>
          <w:color w:val="000000"/>
        </w:rPr>
        <w:t>действию:</w:t>
      </w:r>
    </w:p>
    <w:p w:rsidR="0066775D" w:rsidRDefault="0066775D" w:rsidP="0066775D">
      <w:pPr>
        <w:pStyle w:val="Bodytext21"/>
        <w:numPr>
          <w:ilvl w:val="0"/>
          <w:numId w:val="2"/>
        </w:numPr>
        <w:shd w:val="clear" w:color="auto" w:fill="auto"/>
        <w:tabs>
          <w:tab w:val="left" w:pos="1610"/>
        </w:tabs>
        <w:spacing w:line="288" w:lineRule="exact"/>
        <w:ind w:left="1300"/>
        <w:jc w:val="both"/>
      </w:pPr>
      <w:r>
        <w:rPr>
          <w:rStyle w:val="Bodytext2"/>
          <w:color w:val="000000"/>
        </w:rPr>
        <w:t>обратиться с просьбой и выразить готовность/отказ ее выполнить;</w:t>
      </w:r>
    </w:p>
    <w:p w:rsidR="0066775D" w:rsidRDefault="0066775D" w:rsidP="0066775D">
      <w:pPr>
        <w:pStyle w:val="Bodytext21"/>
        <w:numPr>
          <w:ilvl w:val="0"/>
          <w:numId w:val="2"/>
        </w:numPr>
        <w:shd w:val="clear" w:color="auto" w:fill="auto"/>
        <w:tabs>
          <w:tab w:val="left" w:pos="1610"/>
        </w:tabs>
        <w:spacing w:line="288" w:lineRule="exact"/>
        <w:ind w:left="1300"/>
        <w:jc w:val="both"/>
      </w:pPr>
      <w:r>
        <w:rPr>
          <w:rStyle w:val="Bodytext2"/>
          <w:color w:val="000000"/>
        </w:rPr>
        <w:t>дать совет и принять/не принять его;</w:t>
      </w:r>
    </w:p>
    <w:p w:rsidR="0066775D" w:rsidRDefault="0066775D" w:rsidP="0066775D">
      <w:pPr>
        <w:pStyle w:val="Bodytext21"/>
        <w:numPr>
          <w:ilvl w:val="0"/>
          <w:numId w:val="2"/>
        </w:numPr>
        <w:shd w:val="clear" w:color="auto" w:fill="auto"/>
        <w:tabs>
          <w:tab w:val="left" w:pos="1610"/>
        </w:tabs>
        <w:spacing w:line="288" w:lineRule="exact"/>
        <w:ind w:left="1300"/>
        <w:jc w:val="both"/>
      </w:pPr>
      <w:r>
        <w:rPr>
          <w:rStyle w:val="Bodytext2"/>
          <w:color w:val="000000"/>
        </w:rPr>
        <w:t>пригласить к действию/взаимодействию и согласиться/не согласиться принять в нем участие.</w:t>
      </w:r>
    </w:p>
    <w:p w:rsidR="0066775D" w:rsidRDefault="0066775D" w:rsidP="0066775D">
      <w:pPr>
        <w:pStyle w:val="Bodytext71"/>
        <w:shd w:val="clear" w:color="auto" w:fill="auto"/>
        <w:spacing w:before="0" w:line="288" w:lineRule="exact"/>
        <w:ind w:left="560"/>
        <w:jc w:val="left"/>
      </w:pPr>
      <w:r>
        <w:rPr>
          <w:rStyle w:val="Bodytext70"/>
          <w:b w:val="0"/>
          <w:bCs w:val="0"/>
          <w:i w:val="0"/>
          <w:iCs w:val="0"/>
          <w:color w:val="000000"/>
        </w:rPr>
        <w:t>Объем данных диалогов</w:t>
      </w:r>
      <w:r>
        <w:rPr>
          <w:rStyle w:val="Bodytext7NotItalic"/>
          <w:b w:val="0"/>
          <w:bCs w:val="0"/>
          <w:i w:val="0"/>
          <w:iCs w:val="0"/>
          <w:color w:val="000000"/>
        </w:rPr>
        <w:t xml:space="preserve"> - </w:t>
      </w:r>
      <w:r>
        <w:rPr>
          <w:rStyle w:val="Bodytext70"/>
          <w:b w:val="0"/>
          <w:bCs w:val="0"/>
          <w:i w:val="0"/>
          <w:iCs w:val="0"/>
          <w:color w:val="000000"/>
        </w:rPr>
        <w:t>до 6-8 реплик со стороны каждого учащегося.</w:t>
      </w:r>
    </w:p>
    <w:p w:rsidR="0066775D" w:rsidRDefault="0066775D" w:rsidP="0066775D">
      <w:pPr>
        <w:pStyle w:val="Bodytext21"/>
        <w:shd w:val="clear" w:color="auto" w:fill="auto"/>
        <w:spacing w:line="288" w:lineRule="exact"/>
        <w:ind w:left="1560"/>
        <w:jc w:val="both"/>
        <w:rPr>
          <w:rStyle w:val="Bodytext2"/>
          <w:color w:val="000000"/>
        </w:rPr>
      </w:pPr>
    </w:p>
    <w:p w:rsidR="0066775D" w:rsidRDefault="0066775D" w:rsidP="0066775D">
      <w:pPr>
        <w:pStyle w:val="Bodytext21"/>
        <w:shd w:val="clear" w:color="auto" w:fill="auto"/>
        <w:spacing w:line="288" w:lineRule="exact"/>
        <w:ind w:left="1560"/>
        <w:jc w:val="both"/>
      </w:pPr>
      <w:r>
        <w:rPr>
          <w:rStyle w:val="Bodytext2"/>
          <w:color w:val="000000"/>
        </w:rPr>
        <w:t xml:space="preserve">Речевые умения при ведении </w:t>
      </w:r>
      <w:r>
        <w:rPr>
          <w:rStyle w:val="Bodytext2Bold"/>
          <w:color w:val="000000"/>
        </w:rPr>
        <w:t>диалога-обмена мнениями:</w:t>
      </w:r>
    </w:p>
    <w:p w:rsidR="0066775D" w:rsidRDefault="0066775D" w:rsidP="0066775D">
      <w:pPr>
        <w:pStyle w:val="Bodytext21"/>
        <w:numPr>
          <w:ilvl w:val="0"/>
          <w:numId w:val="3"/>
        </w:numPr>
        <w:shd w:val="clear" w:color="auto" w:fill="auto"/>
        <w:tabs>
          <w:tab w:val="left" w:pos="1862"/>
        </w:tabs>
        <w:spacing w:line="288" w:lineRule="exact"/>
        <w:ind w:left="1560"/>
        <w:jc w:val="both"/>
      </w:pPr>
      <w:r>
        <w:rPr>
          <w:rStyle w:val="Bodytext2"/>
          <w:color w:val="000000"/>
        </w:rPr>
        <w:lastRenderedPageBreak/>
        <w:t>выражать точку зрения;</w:t>
      </w:r>
    </w:p>
    <w:p w:rsidR="0066775D" w:rsidRDefault="0066775D" w:rsidP="0066775D">
      <w:pPr>
        <w:pStyle w:val="Bodytext21"/>
        <w:numPr>
          <w:ilvl w:val="0"/>
          <w:numId w:val="3"/>
        </w:numPr>
        <w:shd w:val="clear" w:color="auto" w:fill="auto"/>
        <w:tabs>
          <w:tab w:val="left" w:pos="1862"/>
        </w:tabs>
        <w:spacing w:line="288" w:lineRule="exact"/>
        <w:ind w:left="1560"/>
        <w:jc w:val="both"/>
      </w:pPr>
      <w:r>
        <w:rPr>
          <w:rStyle w:val="Bodytext2"/>
          <w:color w:val="000000"/>
        </w:rPr>
        <w:t>выражать согласие/несогласие с точкой зрения партнёра;</w:t>
      </w:r>
    </w:p>
    <w:p w:rsidR="0066775D" w:rsidRDefault="0066775D" w:rsidP="0066775D">
      <w:pPr>
        <w:pStyle w:val="Bodytext21"/>
        <w:numPr>
          <w:ilvl w:val="0"/>
          <w:numId w:val="3"/>
        </w:numPr>
        <w:shd w:val="clear" w:color="auto" w:fill="auto"/>
        <w:tabs>
          <w:tab w:val="left" w:pos="1862"/>
        </w:tabs>
        <w:spacing w:line="288" w:lineRule="exact"/>
        <w:ind w:left="1560"/>
        <w:jc w:val="both"/>
      </w:pPr>
      <w:r>
        <w:rPr>
          <w:rStyle w:val="Bodytext2"/>
          <w:color w:val="000000"/>
        </w:rPr>
        <w:t>выражать сомнение;</w:t>
      </w:r>
    </w:p>
    <w:p w:rsidR="0066775D" w:rsidRDefault="0066775D" w:rsidP="0066775D">
      <w:pPr>
        <w:pStyle w:val="Bodytext21"/>
        <w:numPr>
          <w:ilvl w:val="0"/>
          <w:numId w:val="3"/>
        </w:numPr>
        <w:shd w:val="clear" w:color="auto" w:fill="auto"/>
        <w:tabs>
          <w:tab w:val="left" w:pos="1862"/>
        </w:tabs>
        <w:ind w:left="1560"/>
        <w:jc w:val="both"/>
      </w:pPr>
      <w:r>
        <w:rPr>
          <w:rStyle w:val="Bodytext2"/>
          <w:color w:val="000000"/>
        </w:rPr>
        <w:t>выражать чувства, эмоции (радость/огорчение).</w:t>
      </w:r>
    </w:p>
    <w:p w:rsidR="0066775D" w:rsidRDefault="0066775D" w:rsidP="0066775D">
      <w:pPr>
        <w:pStyle w:val="Bodytext71"/>
        <w:shd w:val="clear" w:color="auto" w:fill="auto"/>
        <w:spacing w:before="0" w:line="274" w:lineRule="exact"/>
        <w:ind w:left="440"/>
        <w:jc w:val="left"/>
      </w:pPr>
      <w:r>
        <w:rPr>
          <w:rStyle w:val="Bodytext70"/>
          <w:b w:val="0"/>
          <w:bCs w:val="0"/>
          <w:i w:val="0"/>
          <w:iCs w:val="0"/>
          <w:color w:val="000000"/>
        </w:rPr>
        <w:t>Объем диалогов - до 6-8 реплик со стороны каждого учащегося.</w:t>
      </w:r>
    </w:p>
    <w:p w:rsidR="0066775D" w:rsidRDefault="0066775D" w:rsidP="0066775D">
      <w:pPr>
        <w:pStyle w:val="Bodytext21"/>
        <w:shd w:val="clear" w:color="auto" w:fill="auto"/>
        <w:ind w:left="440" w:right="640" w:firstLine="720"/>
      </w:pPr>
      <w:r>
        <w:rPr>
          <w:rStyle w:val="Bodytext2"/>
          <w:color w:val="000000"/>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66775D" w:rsidRDefault="0066775D" w:rsidP="0066775D">
      <w:pPr>
        <w:pStyle w:val="Bodytext81"/>
        <w:shd w:val="clear" w:color="auto" w:fill="auto"/>
        <w:ind w:left="440" w:right="640"/>
      </w:pPr>
      <w:r>
        <w:rPr>
          <w:rStyle w:val="Bodytext8"/>
          <w:b w:val="0"/>
          <w:bCs w:val="0"/>
          <w:i w:val="0"/>
          <w:iCs w:val="0"/>
          <w:color w:val="000000"/>
        </w:rPr>
        <w:t>К концу 7-го класса учащиеся должны уметь без предварительной подготовки вести несложную беседу с речевым партнёром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формулы и клише этикетного характера в рамках языкового материала 5-го и 6-го классов. Высказывание каждого собеседника должно содержать не менее 6-8 реплик, правильно оформленных в языковом отношении и отвечающих поставленной коммуникативной задаче.</w:t>
      </w:r>
    </w:p>
    <w:p w:rsidR="0066775D" w:rsidRDefault="0066775D" w:rsidP="0066775D">
      <w:pPr>
        <w:pStyle w:val="Bodytext21"/>
        <w:shd w:val="clear" w:color="auto" w:fill="auto"/>
        <w:ind w:left="440" w:right="640" w:firstLine="720"/>
      </w:pPr>
      <w:r>
        <w:rPr>
          <w:rStyle w:val="Bodytext2Bold1"/>
          <w:color w:val="000000"/>
        </w:rPr>
        <w:t>Монологическая речь.</w:t>
      </w:r>
      <w:r>
        <w:rPr>
          <w:rStyle w:val="Bodytext2Bold"/>
          <w:color w:val="000000"/>
        </w:rPr>
        <w:t xml:space="preserve"> </w:t>
      </w:r>
      <w:r>
        <w:rPr>
          <w:rStyle w:val="Bodytext2"/>
          <w:color w:val="000000"/>
        </w:rPr>
        <w:t>В 7 классе продолжается обучение монологической речи и предусматривает овладение учащимися следующими умениями:</w:t>
      </w:r>
    </w:p>
    <w:p w:rsidR="0066775D" w:rsidRDefault="0066775D" w:rsidP="0066775D">
      <w:pPr>
        <w:pStyle w:val="Bodytext21"/>
        <w:numPr>
          <w:ilvl w:val="0"/>
          <w:numId w:val="3"/>
        </w:numPr>
        <w:shd w:val="clear" w:color="auto" w:fill="auto"/>
        <w:tabs>
          <w:tab w:val="left" w:pos="1862"/>
        </w:tabs>
        <w:spacing w:line="269" w:lineRule="exact"/>
        <w:ind w:left="1560"/>
        <w:jc w:val="both"/>
      </w:pPr>
      <w:r>
        <w:rPr>
          <w:rStyle w:val="Bodytext2"/>
          <w:color w:val="000000"/>
        </w:rPr>
        <w:t>кратко высказываться о фактах и событиях, используя основные такие коммуникативные типы речи как описание,</w:t>
      </w:r>
    </w:p>
    <w:p w:rsidR="0066775D" w:rsidRDefault="0066775D" w:rsidP="0066775D">
      <w:pPr>
        <w:pStyle w:val="Bodytext21"/>
        <w:shd w:val="clear" w:color="auto" w:fill="auto"/>
        <w:spacing w:line="269" w:lineRule="exact"/>
        <w:ind w:left="740" w:firstLine="420"/>
      </w:pPr>
      <w:r>
        <w:rPr>
          <w:rStyle w:val="Bodytext2"/>
          <w:color w:val="000000"/>
        </w:rPr>
        <w:t>повествование и сообщение, а также эмоциональные и</w:t>
      </w:r>
    </w:p>
    <w:p w:rsidR="0066775D" w:rsidRDefault="0066775D" w:rsidP="0066775D">
      <w:pPr>
        <w:pStyle w:val="Bodytext21"/>
        <w:shd w:val="clear" w:color="auto" w:fill="auto"/>
        <w:spacing w:line="269" w:lineRule="exact"/>
        <w:ind w:left="1560"/>
        <w:jc w:val="both"/>
      </w:pPr>
      <w:r>
        <w:rPr>
          <w:rStyle w:val="Bodytext2"/>
          <w:color w:val="000000"/>
        </w:rPr>
        <w:t>оценочные суждения;</w:t>
      </w:r>
    </w:p>
    <w:p w:rsidR="0066775D" w:rsidRDefault="0066775D" w:rsidP="0066775D">
      <w:pPr>
        <w:pStyle w:val="Bodytext21"/>
        <w:numPr>
          <w:ilvl w:val="0"/>
          <w:numId w:val="3"/>
        </w:numPr>
        <w:shd w:val="clear" w:color="auto" w:fill="auto"/>
        <w:tabs>
          <w:tab w:val="left" w:pos="1862"/>
        </w:tabs>
        <w:spacing w:line="240" w:lineRule="exact"/>
        <w:ind w:left="1560"/>
        <w:jc w:val="both"/>
      </w:pPr>
      <w:r>
        <w:rPr>
          <w:rStyle w:val="Bodytext2"/>
          <w:color w:val="000000"/>
        </w:rPr>
        <w:t>передавать содержание, основную мысль прочитанного с опорой на текст;</w:t>
      </w:r>
    </w:p>
    <w:p w:rsidR="0066775D" w:rsidRDefault="0066775D" w:rsidP="0066775D">
      <w:pPr>
        <w:pStyle w:val="Bodytext21"/>
        <w:numPr>
          <w:ilvl w:val="0"/>
          <w:numId w:val="3"/>
        </w:numPr>
        <w:shd w:val="clear" w:color="auto" w:fill="auto"/>
        <w:tabs>
          <w:tab w:val="left" w:pos="1862"/>
        </w:tabs>
        <w:spacing w:line="240" w:lineRule="exact"/>
        <w:ind w:left="1560"/>
        <w:jc w:val="both"/>
      </w:pPr>
      <w:r>
        <w:rPr>
          <w:rStyle w:val="Bodytext2"/>
          <w:color w:val="000000"/>
        </w:rPr>
        <w:t>делать сообщение в связи с прочитанным/прослушанным текстом.</w:t>
      </w:r>
    </w:p>
    <w:p w:rsidR="0066775D" w:rsidRDefault="0066775D" w:rsidP="0066775D">
      <w:pPr>
        <w:pStyle w:val="Bodytext71"/>
        <w:shd w:val="clear" w:color="auto" w:fill="auto"/>
        <w:spacing w:before="0" w:line="240" w:lineRule="exact"/>
        <w:ind w:left="440"/>
        <w:jc w:val="left"/>
      </w:pPr>
      <w:r>
        <w:rPr>
          <w:rStyle w:val="Bodytext70"/>
          <w:b w:val="0"/>
          <w:bCs w:val="0"/>
          <w:i w:val="0"/>
          <w:iCs w:val="0"/>
          <w:color w:val="000000"/>
        </w:rPr>
        <w:t>Объем монологического высказывания - до 6</w:t>
      </w:r>
      <w:r>
        <w:rPr>
          <w:rStyle w:val="Bodytext7NotItalic"/>
          <w:b w:val="0"/>
          <w:bCs w:val="0"/>
          <w:i w:val="0"/>
          <w:iCs w:val="0"/>
          <w:color w:val="000000"/>
        </w:rPr>
        <w:t xml:space="preserve"> - </w:t>
      </w:r>
      <w:r>
        <w:rPr>
          <w:rStyle w:val="Bodytext70"/>
          <w:b w:val="0"/>
          <w:bCs w:val="0"/>
          <w:i w:val="0"/>
          <w:iCs w:val="0"/>
          <w:color w:val="000000"/>
        </w:rPr>
        <w:t>10 фраз.</w:t>
      </w:r>
    </w:p>
    <w:p w:rsidR="0066775D" w:rsidRDefault="0066775D" w:rsidP="0066775D">
      <w:pPr>
        <w:pStyle w:val="Bodytext21"/>
        <w:shd w:val="clear" w:color="auto" w:fill="auto"/>
        <w:ind w:left="440" w:right="1120" w:firstLine="900"/>
      </w:pPr>
      <w:r>
        <w:rPr>
          <w:rStyle w:val="Bodytext2"/>
          <w:color w:val="000000"/>
        </w:rPr>
        <w:t>Особое внимание уделяется развитию умения передавать содержание прочитанного. Для достижения данной цели выделяются специальные уроки (каждый 6-й урок цикла). Их отличительной особенностью является то, что ученики избавлены от необходимости пересказывать друг другу содержание одного и того же известного всем текста. Учащиеся учатся передавать содержание , котрое неизвестно их речевым партнёрам, а потому имеют реальный стимул к высказыванию.</w:t>
      </w:r>
    </w:p>
    <w:p w:rsidR="0066775D" w:rsidRDefault="0066775D" w:rsidP="0066775D">
      <w:pPr>
        <w:pStyle w:val="Bodytext81"/>
        <w:shd w:val="clear" w:color="auto" w:fill="auto"/>
        <w:spacing w:after="240"/>
        <w:ind w:left="440" w:right="640"/>
      </w:pPr>
      <w:r>
        <w:rPr>
          <w:rStyle w:val="Bodytext8"/>
          <w:b w:val="0"/>
          <w:bCs w:val="0"/>
          <w:i w:val="0"/>
          <w:iCs w:val="0"/>
          <w:color w:val="000000"/>
        </w:rPr>
        <w:t xml:space="preserve">К концу 7-го класса учащиеся должны уметь без предварительной подготовки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данные вопросы, ключевые слова. Объём высказывание не менее </w:t>
      </w:r>
      <w:r>
        <w:rPr>
          <w:rStyle w:val="Bodytext814pt"/>
          <w:b w:val="0"/>
          <w:bCs w:val="0"/>
          <w:i w:val="0"/>
          <w:iCs w:val="0"/>
          <w:color w:val="000000"/>
        </w:rPr>
        <w:t xml:space="preserve">10- </w:t>
      </w:r>
      <w:r w:rsidRPr="008A47F4">
        <w:rPr>
          <w:rStyle w:val="Bodytext8"/>
          <w:bCs w:val="0"/>
          <w:i w:val="0"/>
          <w:iCs w:val="0"/>
          <w:color w:val="000000"/>
          <w:sz w:val="24"/>
          <w:szCs w:val="24"/>
        </w:rPr>
        <w:t>12</w:t>
      </w:r>
      <w:r>
        <w:rPr>
          <w:rStyle w:val="Bodytext8"/>
          <w:b w:val="0"/>
          <w:bCs w:val="0"/>
          <w:i w:val="0"/>
          <w:iCs w:val="0"/>
          <w:color w:val="000000"/>
        </w:rPr>
        <w:t xml:space="preserve"> фраз, правильно оформленных в языковом отношении и отвечающих поставленной коммуникативной задаче.</w:t>
      </w:r>
    </w:p>
    <w:p w:rsidR="0066775D" w:rsidRDefault="0066775D" w:rsidP="0066775D">
      <w:pPr>
        <w:pStyle w:val="Bodytext21"/>
        <w:shd w:val="clear" w:color="auto" w:fill="auto"/>
        <w:ind w:left="740" w:right="640" w:firstLine="420"/>
        <w:rPr>
          <w:rStyle w:val="Bodytext2"/>
          <w:color w:val="000000"/>
        </w:rPr>
      </w:pPr>
      <w:r>
        <w:rPr>
          <w:rStyle w:val="Bodytext2Bold"/>
          <w:color w:val="000000"/>
        </w:rPr>
        <w:t xml:space="preserve">Чтение. </w:t>
      </w:r>
      <w:r>
        <w:rPr>
          <w:rStyle w:val="Bodytext2"/>
          <w:color w:val="000000"/>
        </w:rPr>
        <w:t>В 7-м классе чтение выступает как средство и цель обучения ИК. В первой своей функции тексты для чтения используются в качестве зрительного подкрепления и содержательной базы при обучении говорению. Развитие умения читать остаётся одной из главных целей обучения в 7-м классе, реализация которой происходит как в Учебнике, так и в Книге для чтения. 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w:t>
      </w:r>
    </w:p>
    <w:p w:rsidR="0066775D" w:rsidRDefault="0066775D" w:rsidP="0066775D">
      <w:pPr>
        <w:pStyle w:val="Bodytext21"/>
        <w:shd w:val="clear" w:color="auto" w:fill="auto"/>
        <w:ind w:left="740" w:right="640" w:firstLine="420"/>
      </w:pPr>
    </w:p>
    <w:p w:rsidR="0066775D" w:rsidRDefault="0066775D" w:rsidP="0066775D">
      <w:pPr>
        <w:pStyle w:val="Bodytext21"/>
        <w:shd w:val="clear" w:color="auto" w:fill="auto"/>
        <w:ind w:left="780" w:right="600"/>
      </w:pPr>
      <w:r>
        <w:rPr>
          <w:rStyle w:val="Bodytext2"/>
          <w:color w:val="000000"/>
        </w:rPr>
        <w:t>Школьники учатся читать и понимать тексты с различной глубиной и точностью проникновения в их содержание (в зависимости от в</w:t>
      </w:r>
      <w:r>
        <w:rPr>
          <w:rStyle w:val="Bodytext20"/>
          <w:color w:val="000000"/>
        </w:rPr>
        <w:t>ид</w:t>
      </w:r>
      <w:r>
        <w:rPr>
          <w:rStyle w:val="Bodytext2"/>
          <w:color w:val="000000"/>
        </w:rPr>
        <w:t xml:space="preserve">а чтения): с </w:t>
      </w:r>
      <w:r>
        <w:rPr>
          <w:rStyle w:val="Bodytext2"/>
          <w:color w:val="000000"/>
        </w:rPr>
        <w:lastRenderedPageBreak/>
        <w:t xml:space="preserve">пониманием основного содержания </w:t>
      </w:r>
      <w:r>
        <w:rPr>
          <w:rStyle w:val="Bodytext2Bold"/>
          <w:color w:val="000000"/>
        </w:rPr>
        <w:t xml:space="preserve">(ознакомительное чтение) </w:t>
      </w:r>
      <w:r>
        <w:rPr>
          <w:rStyle w:val="Bodytext2"/>
          <w:color w:val="000000"/>
        </w:rPr>
        <w:t xml:space="preserve">- </w:t>
      </w:r>
      <w:r>
        <w:rPr>
          <w:rStyle w:val="Bodytext2"/>
          <w:color w:val="000000"/>
          <w:lang w:val="en-US"/>
        </w:rPr>
        <w:t>reading</w:t>
      </w:r>
      <w:r w:rsidRPr="008A47F4">
        <w:rPr>
          <w:rStyle w:val="Bodytext2"/>
          <w:color w:val="000000"/>
        </w:rPr>
        <w:t xml:space="preserve"> </w:t>
      </w:r>
      <w:r>
        <w:rPr>
          <w:rStyle w:val="Bodytext2"/>
          <w:color w:val="000000"/>
          <w:lang w:val="en-US"/>
        </w:rPr>
        <w:t>for</w:t>
      </w:r>
      <w:r w:rsidRPr="008A47F4">
        <w:rPr>
          <w:rStyle w:val="Bodytext2"/>
          <w:color w:val="000000"/>
        </w:rPr>
        <w:t xml:space="preserve"> </w:t>
      </w:r>
      <w:r>
        <w:rPr>
          <w:rStyle w:val="Bodytext2"/>
          <w:color w:val="000000"/>
          <w:lang w:val="en-US"/>
        </w:rPr>
        <w:t>the</w:t>
      </w:r>
      <w:r w:rsidRPr="008A47F4">
        <w:rPr>
          <w:rStyle w:val="Bodytext2"/>
          <w:color w:val="000000"/>
        </w:rPr>
        <w:t xml:space="preserve"> </w:t>
      </w:r>
      <w:r>
        <w:rPr>
          <w:rStyle w:val="Bodytext2"/>
          <w:color w:val="000000"/>
          <w:lang w:val="en-US"/>
        </w:rPr>
        <w:t>main</w:t>
      </w:r>
      <w:r w:rsidRPr="008A47F4">
        <w:rPr>
          <w:rStyle w:val="Bodytext2"/>
          <w:color w:val="000000"/>
        </w:rPr>
        <w:t xml:space="preserve"> </w:t>
      </w:r>
      <w:r>
        <w:rPr>
          <w:rStyle w:val="Bodytext2"/>
          <w:color w:val="000000"/>
          <w:lang w:val="en-US"/>
        </w:rPr>
        <w:t>idea</w:t>
      </w:r>
      <w:r w:rsidRPr="008A47F4">
        <w:rPr>
          <w:rStyle w:val="Bodytext2"/>
          <w:color w:val="000000"/>
        </w:rPr>
        <w:t xml:space="preserve">; </w:t>
      </w:r>
      <w:r>
        <w:rPr>
          <w:rStyle w:val="Bodytext2"/>
          <w:color w:val="000000"/>
        </w:rPr>
        <w:t xml:space="preserve">с полным пониманием содержания </w:t>
      </w:r>
      <w:r>
        <w:rPr>
          <w:rStyle w:val="Bodytext2Bold"/>
          <w:color w:val="000000"/>
        </w:rPr>
        <w:t xml:space="preserve">(изучающее чтение) </w:t>
      </w:r>
      <w:r w:rsidRPr="008A47F4">
        <w:rPr>
          <w:rStyle w:val="Bodytext2"/>
          <w:color w:val="000000"/>
        </w:rPr>
        <w:t>-</w:t>
      </w:r>
      <w:r>
        <w:rPr>
          <w:rStyle w:val="Bodytext2"/>
          <w:color w:val="000000"/>
          <w:lang w:val="en-US"/>
        </w:rPr>
        <w:t>reading</w:t>
      </w:r>
      <w:r w:rsidRPr="008A47F4">
        <w:rPr>
          <w:rStyle w:val="Bodytext2"/>
          <w:color w:val="000000"/>
        </w:rPr>
        <w:t xml:space="preserve"> </w:t>
      </w:r>
      <w:r>
        <w:rPr>
          <w:rStyle w:val="Bodytext2"/>
          <w:color w:val="000000"/>
          <w:lang w:val="en-US"/>
        </w:rPr>
        <w:t>for</w:t>
      </w:r>
      <w:r w:rsidRPr="008A47F4">
        <w:rPr>
          <w:rStyle w:val="Bodytext2"/>
          <w:color w:val="000000"/>
        </w:rPr>
        <w:t xml:space="preserve"> </w:t>
      </w:r>
      <w:r>
        <w:rPr>
          <w:rStyle w:val="Bodytext2"/>
          <w:color w:val="000000"/>
          <w:lang w:val="en-US"/>
        </w:rPr>
        <w:t>detail</w:t>
      </w:r>
      <w:r w:rsidRPr="008A47F4">
        <w:rPr>
          <w:rStyle w:val="Bodytext2"/>
          <w:color w:val="000000"/>
        </w:rPr>
        <w:t xml:space="preserve">; </w:t>
      </w:r>
      <w:r>
        <w:rPr>
          <w:rStyle w:val="Bodytext2"/>
          <w:color w:val="000000"/>
        </w:rPr>
        <w:t xml:space="preserve">с выборочным пониманием нужной или интересующей информации </w:t>
      </w:r>
      <w:r>
        <w:rPr>
          <w:rStyle w:val="Bodytext2Bold"/>
          <w:color w:val="000000"/>
        </w:rPr>
        <w:t xml:space="preserve">(просмотровое/поисковое чтение) </w:t>
      </w:r>
      <w:r>
        <w:rPr>
          <w:rStyle w:val="Bodytext2"/>
          <w:color w:val="000000"/>
        </w:rPr>
        <w:t xml:space="preserve">- </w:t>
      </w:r>
      <w:r>
        <w:rPr>
          <w:rStyle w:val="Bodytext2"/>
          <w:color w:val="000000"/>
          <w:lang w:val="en-US"/>
        </w:rPr>
        <w:t>reading</w:t>
      </w:r>
      <w:r w:rsidRPr="008A47F4">
        <w:rPr>
          <w:rStyle w:val="Bodytext2"/>
          <w:color w:val="000000"/>
        </w:rPr>
        <w:t xml:space="preserve"> </w:t>
      </w:r>
      <w:r>
        <w:rPr>
          <w:rStyle w:val="Bodytext2"/>
          <w:color w:val="000000"/>
          <w:lang w:val="en-US"/>
        </w:rPr>
        <w:t>for</w:t>
      </w:r>
      <w:r w:rsidRPr="008A47F4">
        <w:rPr>
          <w:rStyle w:val="Bodytext2"/>
          <w:color w:val="000000"/>
        </w:rPr>
        <w:t xml:space="preserve"> </w:t>
      </w:r>
      <w:r>
        <w:rPr>
          <w:rStyle w:val="Bodytext2"/>
          <w:color w:val="000000"/>
          <w:lang w:val="en-US"/>
        </w:rPr>
        <w:t>specific</w:t>
      </w:r>
      <w:r w:rsidRPr="008A47F4">
        <w:rPr>
          <w:rStyle w:val="Bodytext2"/>
          <w:color w:val="000000"/>
        </w:rPr>
        <w:t xml:space="preserve"> </w:t>
      </w:r>
      <w:r>
        <w:rPr>
          <w:rStyle w:val="Bodytext2"/>
          <w:color w:val="000000"/>
          <w:lang w:val="en-US"/>
        </w:rPr>
        <w:t>information</w:t>
      </w:r>
      <w:r w:rsidRPr="008A47F4">
        <w:rPr>
          <w:rStyle w:val="Bodytext2"/>
          <w:color w:val="000000"/>
        </w:rPr>
        <w:t>.</w:t>
      </w:r>
    </w:p>
    <w:p w:rsidR="0066775D" w:rsidRDefault="0066775D" w:rsidP="0066775D">
      <w:pPr>
        <w:pStyle w:val="Bodytext21"/>
        <w:shd w:val="clear" w:color="auto" w:fill="auto"/>
        <w:ind w:left="780" w:right="600" w:firstLine="380"/>
      </w:pPr>
      <w:r>
        <w:rPr>
          <w:rStyle w:val="Bodytext2"/>
          <w:color w:val="000000"/>
        </w:rPr>
        <w:t>Содержание текстов должно соответствовать возрастным особенностям и интересам учащихся 7 класса, иметь образовательную и воспитательную ценность. Независимо от вида чтения возможно использование двуязычного словаря.</w:t>
      </w:r>
    </w:p>
    <w:p w:rsidR="0066775D" w:rsidRDefault="0066775D" w:rsidP="0066775D">
      <w:pPr>
        <w:pStyle w:val="Bodytext21"/>
        <w:shd w:val="clear" w:color="auto" w:fill="auto"/>
        <w:ind w:left="780"/>
      </w:pPr>
      <w:r>
        <w:rPr>
          <w:rStyle w:val="Bodytext20"/>
          <w:color w:val="000000"/>
        </w:rPr>
        <w:t>Чтение с пониманием основного содержания текста</w:t>
      </w:r>
      <w:r>
        <w:rPr>
          <w:rStyle w:val="Bodytext2"/>
          <w:color w:val="000000"/>
        </w:rPr>
        <w:t xml:space="preserve"> осуществляется на несложных аутентичных материалах с ориентацией на предметное содержание, предусмотренное в 7 классе, включающих факты, которые отражают особенности быта, жизни, культуры стран изучаемого языка и содержащие значительное количество незнакомых слов. Задача в данном случае состоит в том, чтобы понять основное содержание текста, прибегая к словарю лишь тогда, когда незнакомые слова мешают понять основное содержание текста.</w:t>
      </w:r>
    </w:p>
    <w:p w:rsidR="0066775D" w:rsidRDefault="0066775D" w:rsidP="0066775D">
      <w:pPr>
        <w:pStyle w:val="Bodytext21"/>
        <w:shd w:val="clear" w:color="auto" w:fill="auto"/>
        <w:spacing w:after="349"/>
        <w:ind w:left="440" w:firstLine="340"/>
      </w:pPr>
      <w:r>
        <w:rPr>
          <w:rStyle w:val="Bodytext2"/>
          <w:color w:val="000000"/>
        </w:rPr>
        <w:t>Умения чтения, подлежащие формированию:</w:t>
      </w:r>
    </w:p>
    <w:p w:rsidR="0066775D" w:rsidRDefault="0066775D" w:rsidP="0066775D">
      <w:pPr>
        <w:pStyle w:val="Bodytext21"/>
        <w:numPr>
          <w:ilvl w:val="0"/>
          <w:numId w:val="4"/>
        </w:numPr>
        <w:shd w:val="clear" w:color="auto" w:fill="auto"/>
        <w:tabs>
          <w:tab w:val="left" w:pos="1152"/>
        </w:tabs>
        <w:spacing w:line="288" w:lineRule="exact"/>
        <w:ind w:left="780"/>
        <w:jc w:val="both"/>
      </w:pPr>
      <w:r>
        <w:rPr>
          <w:rStyle w:val="Bodytext2"/>
          <w:color w:val="000000"/>
        </w:rPr>
        <w:t>определять тему, содержание текста по заголовку;</w:t>
      </w:r>
    </w:p>
    <w:p w:rsidR="0066775D" w:rsidRDefault="0066775D" w:rsidP="0066775D">
      <w:pPr>
        <w:pStyle w:val="Bodytext21"/>
        <w:numPr>
          <w:ilvl w:val="0"/>
          <w:numId w:val="4"/>
        </w:numPr>
        <w:shd w:val="clear" w:color="auto" w:fill="auto"/>
        <w:tabs>
          <w:tab w:val="left" w:pos="1152"/>
        </w:tabs>
        <w:spacing w:line="288" w:lineRule="exact"/>
        <w:ind w:left="780"/>
        <w:jc w:val="both"/>
      </w:pPr>
      <w:r>
        <w:rPr>
          <w:rStyle w:val="Bodytext2"/>
          <w:color w:val="000000"/>
        </w:rPr>
        <w:t>выделять основную мысль;</w:t>
      </w:r>
    </w:p>
    <w:p w:rsidR="0066775D" w:rsidRDefault="0066775D" w:rsidP="0066775D">
      <w:pPr>
        <w:pStyle w:val="Bodytext21"/>
        <w:numPr>
          <w:ilvl w:val="0"/>
          <w:numId w:val="4"/>
        </w:numPr>
        <w:shd w:val="clear" w:color="auto" w:fill="auto"/>
        <w:tabs>
          <w:tab w:val="left" w:pos="1152"/>
        </w:tabs>
        <w:spacing w:line="288" w:lineRule="exact"/>
        <w:ind w:left="780"/>
        <w:jc w:val="both"/>
      </w:pPr>
      <w:r>
        <w:rPr>
          <w:rStyle w:val="Bodytext2"/>
          <w:color w:val="000000"/>
        </w:rPr>
        <w:t>выбирать главные факты из текста, опуская второстепенные;</w:t>
      </w:r>
    </w:p>
    <w:p w:rsidR="0066775D" w:rsidRDefault="0066775D" w:rsidP="0066775D">
      <w:pPr>
        <w:pStyle w:val="Bodytext21"/>
        <w:numPr>
          <w:ilvl w:val="0"/>
          <w:numId w:val="4"/>
        </w:numPr>
        <w:shd w:val="clear" w:color="auto" w:fill="auto"/>
        <w:tabs>
          <w:tab w:val="left" w:pos="1152"/>
        </w:tabs>
        <w:spacing w:line="269" w:lineRule="exact"/>
        <w:ind w:left="780"/>
        <w:jc w:val="both"/>
      </w:pPr>
      <w:r>
        <w:rPr>
          <w:rStyle w:val="Bodytext2"/>
          <w:color w:val="000000"/>
        </w:rPr>
        <w:t>устанавливать логическую последовательность основных фактов текста.</w:t>
      </w:r>
    </w:p>
    <w:p w:rsidR="0066775D" w:rsidRDefault="0066775D" w:rsidP="0066775D">
      <w:pPr>
        <w:pStyle w:val="Bodytext60"/>
        <w:shd w:val="clear" w:color="auto" w:fill="auto"/>
        <w:spacing w:line="269" w:lineRule="exact"/>
        <w:ind w:left="780" w:firstLine="380"/>
        <w:jc w:val="both"/>
      </w:pPr>
      <w:r>
        <w:rPr>
          <w:rStyle w:val="Bodytext6"/>
          <w:b w:val="0"/>
          <w:bCs w:val="0"/>
          <w:color w:val="000000"/>
        </w:rPr>
        <w:t>Объем текста для чтения - 400 - 500 слов.</w:t>
      </w:r>
    </w:p>
    <w:p w:rsidR="0066775D" w:rsidRDefault="0066775D" w:rsidP="0066775D">
      <w:pPr>
        <w:pStyle w:val="Bodytext21"/>
        <w:shd w:val="clear" w:color="auto" w:fill="auto"/>
        <w:spacing w:line="269" w:lineRule="exact"/>
        <w:ind w:left="440" w:right="600" w:firstLine="340"/>
      </w:pPr>
      <w:r>
        <w:rPr>
          <w:rStyle w:val="Bodytext20"/>
          <w:color w:val="000000"/>
        </w:rPr>
        <w:t>Чтение с полным пониманием текста</w:t>
      </w:r>
      <w:r>
        <w:rPr>
          <w:rStyle w:val="Bodytext2"/>
          <w:color w:val="000000"/>
        </w:rPr>
        <w:t xml:space="preserve"> осуществляется на несложных аутентичных текстах, ориентированных на предметное содержание речи в 7 классе.</w:t>
      </w:r>
    </w:p>
    <w:p w:rsidR="0066775D" w:rsidRDefault="0066775D" w:rsidP="0066775D">
      <w:pPr>
        <w:pStyle w:val="Bodytext21"/>
        <w:shd w:val="clear" w:color="auto" w:fill="auto"/>
        <w:spacing w:line="269" w:lineRule="exact"/>
        <w:ind w:left="780"/>
        <w:jc w:val="both"/>
      </w:pPr>
      <w:r>
        <w:rPr>
          <w:rStyle w:val="Bodytext2"/>
          <w:color w:val="000000"/>
        </w:rPr>
        <w:t>Формируются и отрабатываются умения:</w:t>
      </w:r>
    </w:p>
    <w:p w:rsidR="0066775D" w:rsidRDefault="0066775D" w:rsidP="0066775D">
      <w:pPr>
        <w:pStyle w:val="Bodytext21"/>
        <w:numPr>
          <w:ilvl w:val="0"/>
          <w:numId w:val="4"/>
        </w:numPr>
        <w:shd w:val="clear" w:color="auto" w:fill="auto"/>
        <w:tabs>
          <w:tab w:val="left" w:pos="1858"/>
        </w:tabs>
        <w:spacing w:line="269" w:lineRule="exact"/>
        <w:ind w:left="780" w:right="600" w:firstLine="380"/>
        <w:jc w:val="both"/>
      </w:pPr>
      <w:r>
        <w:rPr>
          <w:rStyle w:val="Bodytext2"/>
          <w:color w:val="000000"/>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66775D" w:rsidRDefault="0066775D" w:rsidP="0066775D">
      <w:pPr>
        <w:pStyle w:val="Bodytext21"/>
        <w:numPr>
          <w:ilvl w:val="0"/>
          <w:numId w:val="4"/>
        </w:numPr>
        <w:shd w:val="clear" w:color="auto" w:fill="auto"/>
        <w:tabs>
          <w:tab w:val="left" w:pos="1858"/>
        </w:tabs>
        <w:ind w:left="780" w:firstLine="380"/>
        <w:jc w:val="both"/>
      </w:pPr>
      <w:r>
        <w:rPr>
          <w:rStyle w:val="Bodytext2"/>
          <w:color w:val="000000"/>
        </w:rPr>
        <w:t>выражать своё мнение по прочитанному.</w:t>
      </w:r>
    </w:p>
    <w:p w:rsidR="0066775D" w:rsidRDefault="0066775D" w:rsidP="0066775D">
      <w:pPr>
        <w:pStyle w:val="Bodytext60"/>
        <w:shd w:val="clear" w:color="auto" w:fill="auto"/>
        <w:spacing w:line="274" w:lineRule="exact"/>
        <w:ind w:left="780"/>
        <w:jc w:val="both"/>
      </w:pPr>
      <w:r>
        <w:rPr>
          <w:rStyle w:val="Bodytext6"/>
          <w:b w:val="0"/>
          <w:bCs w:val="0"/>
          <w:color w:val="000000"/>
        </w:rPr>
        <w:t>Объем текста - до 250 слов.</w:t>
      </w:r>
    </w:p>
    <w:p w:rsidR="0066775D" w:rsidRDefault="0066775D" w:rsidP="0066775D">
      <w:pPr>
        <w:pStyle w:val="Bodytext21"/>
        <w:shd w:val="clear" w:color="auto" w:fill="auto"/>
        <w:ind w:left="440" w:right="600" w:firstLine="340"/>
      </w:pPr>
      <w:r>
        <w:rPr>
          <w:rStyle w:val="Bodytext20"/>
          <w:color w:val="000000"/>
        </w:rPr>
        <w:t>Чтение с выборочным понимание нужной или интересующей информации</w:t>
      </w:r>
      <w:r>
        <w:rPr>
          <w:rStyle w:val="Bodytext2"/>
          <w:color w:val="000000"/>
        </w:rPr>
        <w:t xml:space="preserve"> предполагает умение просмотреть текст или несколько коротких тексов и выбрать информацию, которая необходима или представляет интерес для учащихся. Основная задача - полностью понять всё содержание независимо от характера текста и способа снятия помех.</w:t>
      </w:r>
    </w:p>
    <w:p w:rsidR="0066775D" w:rsidRDefault="0066775D" w:rsidP="0066775D">
      <w:pPr>
        <w:pStyle w:val="Bodytext21"/>
        <w:shd w:val="clear" w:color="auto" w:fill="auto"/>
        <w:ind w:left="780" w:right="600" w:firstLine="380"/>
        <w:jc w:val="both"/>
      </w:pPr>
      <w:r>
        <w:rPr>
          <w:rStyle w:val="Bodytext2"/>
          <w:color w:val="000000"/>
        </w:rPr>
        <w:t>В Учебнике предусмотрены упражнения, формирующие у учащихся умения вычленять основное содержание текста, опуская второстепенные детали и игнорируя при этом имеющиеся языковые трудности, а также осуществлять поиск специфической информации. В связи с тем, что Учебник почти полностью построен на аутентичных текстах разного характера, большое значение придаётся самостоятельному обращению учащихся к лингвострановедческому справочнику, который призван расширить общеобразовательный кругозор учащихся при ознакомлении их со страноведческими сведениями, формировать потребность и развивать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66775D" w:rsidRDefault="0066775D" w:rsidP="0066775D">
      <w:pPr>
        <w:pStyle w:val="Bodytext21"/>
        <w:shd w:val="clear" w:color="auto" w:fill="auto"/>
        <w:ind w:left="780" w:right="600" w:firstLine="380"/>
        <w:jc w:val="both"/>
      </w:pPr>
      <w:r>
        <w:rPr>
          <w:rStyle w:val="Bodytext2"/>
          <w:color w:val="000000"/>
        </w:rPr>
        <w:t>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w:t>
      </w:r>
    </w:p>
    <w:p w:rsidR="0066775D" w:rsidRDefault="0066775D" w:rsidP="0066775D">
      <w:pPr>
        <w:pStyle w:val="Bodytext21"/>
        <w:shd w:val="clear" w:color="auto" w:fill="auto"/>
        <w:spacing w:line="269" w:lineRule="exact"/>
        <w:ind w:left="740" w:right="620"/>
      </w:pPr>
      <w:r>
        <w:rPr>
          <w:rStyle w:val="Bodytext2"/>
          <w:color w:val="000000"/>
        </w:rPr>
        <w:t xml:space="preserve">коммуникативной функции: учащиеся ставятся в ситуации, когда они должны прочитать известный им текст другим, чтобы ознакомить их с ним. </w:t>
      </w:r>
      <w:r>
        <w:rPr>
          <w:rStyle w:val="Bodytext2"/>
          <w:color w:val="000000"/>
        </w:rPr>
        <w:lastRenderedPageBreak/>
        <w:t>Чтение про себя становится основной формой чтения.</w:t>
      </w:r>
    </w:p>
    <w:p w:rsidR="0066775D" w:rsidRDefault="0066775D" w:rsidP="0066775D">
      <w:pPr>
        <w:pStyle w:val="Bodytext21"/>
        <w:shd w:val="clear" w:color="auto" w:fill="auto"/>
        <w:ind w:left="740" w:right="620" w:firstLine="400"/>
        <w:jc w:val="both"/>
      </w:pPr>
      <w:r>
        <w:rPr>
          <w:rStyle w:val="Bodytext2"/>
          <w:color w:val="000000"/>
        </w:rPr>
        <w:t xml:space="preserve">Продолжается работа над увеличением скорости чтения. Поиск информации во многих текстах ограничивается определённым количеством времени </w:t>
      </w:r>
      <w:r w:rsidRPr="008A47F4">
        <w:rPr>
          <w:rStyle w:val="Bodytext2"/>
          <w:color w:val="000000"/>
        </w:rPr>
        <w:t>(</w:t>
      </w:r>
      <w:r>
        <w:rPr>
          <w:rStyle w:val="Bodytext2"/>
          <w:color w:val="000000"/>
          <w:lang w:val="en-US"/>
        </w:rPr>
        <w:t>reading</w:t>
      </w:r>
      <w:r w:rsidRPr="008A47F4">
        <w:rPr>
          <w:rStyle w:val="Bodytext2"/>
          <w:color w:val="000000"/>
        </w:rPr>
        <w:t xml:space="preserve"> </w:t>
      </w:r>
      <w:r>
        <w:rPr>
          <w:rStyle w:val="Bodytext2"/>
          <w:color w:val="000000"/>
          <w:lang w:val="en-US"/>
        </w:rPr>
        <w:t>for</w:t>
      </w:r>
      <w:r w:rsidRPr="008A47F4">
        <w:rPr>
          <w:rStyle w:val="Bodytext2"/>
          <w:color w:val="000000"/>
        </w:rPr>
        <w:t xml:space="preserve"> </w:t>
      </w:r>
      <w:r>
        <w:rPr>
          <w:rStyle w:val="Bodytext2"/>
          <w:color w:val="000000"/>
          <w:lang w:val="en-US"/>
        </w:rPr>
        <w:t>specific</w:t>
      </w:r>
      <w:r w:rsidRPr="008A47F4">
        <w:rPr>
          <w:rStyle w:val="Bodytext2"/>
          <w:color w:val="000000"/>
        </w:rPr>
        <w:t xml:space="preserve"> </w:t>
      </w:r>
      <w:r>
        <w:rPr>
          <w:rStyle w:val="Bodytext2"/>
          <w:color w:val="000000"/>
          <w:lang w:val="en-US"/>
        </w:rPr>
        <w:t>information</w:t>
      </w:r>
      <w:r w:rsidRPr="008A47F4">
        <w:rPr>
          <w:rStyle w:val="Bodytext2"/>
          <w:color w:val="000000"/>
        </w:rPr>
        <w:t>).</w:t>
      </w:r>
    </w:p>
    <w:p w:rsidR="0066775D" w:rsidRDefault="0066775D" w:rsidP="0066775D">
      <w:pPr>
        <w:pStyle w:val="Bodytext21"/>
        <w:shd w:val="clear" w:color="auto" w:fill="auto"/>
        <w:spacing w:after="240"/>
        <w:ind w:left="740" w:right="620" w:firstLine="400"/>
        <w:jc w:val="both"/>
      </w:pPr>
      <w:r>
        <w:rPr>
          <w:rStyle w:val="Bodytext2"/>
          <w:color w:val="000000"/>
        </w:rPr>
        <w:t xml:space="preserve">Продолжается работа по совершенствованию и развитию умений, необходимых для понимания прочитанного как на уровне значения, так и на уровне смысла. В плане формирования лексических навыков чтения ставится задача расширить рецептивный словарь до 1834 лексических единиц (в 7-м классе изучается 563 лексических единиц). В Учебнике список новых лексических единиц по каждому циклу проводится под рубрикой </w:t>
      </w:r>
      <w:r w:rsidRPr="008A47F4">
        <w:rPr>
          <w:rStyle w:val="Bodytext2"/>
          <w:color w:val="000000"/>
        </w:rPr>
        <w:t>“</w:t>
      </w:r>
      <w:r>
        <w:rPr>
          <w:rStyle w:val="Bodytext2"/>
          <w:color w:val="000000"/>
          <w:lang w:val="en-US"/>
        </w:rPr>
        <w:t>How</w:t>
      </w:r>
      <w:r w:rsidRPr="008A47F4">
        <w:rPr>
          <w:rStyle w:val="Bodytext2"/>
          <w:color w:val="000000"/>
        </w:rPr>
        <w:t xml:space="preserve"> </w:t>
      </w:r>
      <w:r>
        <w:rPr>
          <w:rStyle w:val="Bodytext2"/>
          <w:color w:val="000000"/>
          <w:lang w:val="en-US"/>
        </w:rPr>
        <w:t>many</w:t>
      </w:r>
      <w:r w:rsidRPr="008A47F4">
        <w:rPr>
          <w:rStyle w:val="Bodytext2"/>
          <w:color w:val="000000"/>
        </w:rPr>
        <w:t xml:space="preserve"> </w:t>
      </w:r>
      <w:r>
        <w:rPr>
          <w:rStyle w:val="Bodytext2"/>
          <w:color w:val="000000"/>
          <w:lang w:val="en-US"/>
        </w:rPr>
        <w:t>new</w:t>
      </w:r>
      <w:r w:rsidRPr="008A47F4">
        <w:rPr>
          <w:rStyle w:val="Bodytext2"/>
          <w:color w:val="000000"/>
        </w:rPr>
        <w:t xml:space="preserve"> </w:t>
      </w:r>
      <w:r>
        <w:rPr>
          <w:rStyle w:val="Bodytext2"/>
          <w:color w:val="000000"/>
          <w:lang w:val="en-US"/>
        </w:rPr>
        <w:t>words</w:t>
      </w:r>
      <w:r w:rsidRPr="008A47F4">
        <w:rPr>
          <w:rStyle w:val="Bodytext2"/>
          <w:color w:val="000000"/>
        </w:rPr>
        <w:t xml:space="preserve"> </w:t>
      </w:r>
      <w:r>
        <w:rPr>
          <w:rStyle w:val="Bodytext2"/>
          <w:color w:val="000000"/>
          <w:lang w:val="en-US"/>
        </w:rPr>
        <w:t>from</w:t>
      </w:r>
      <w:r w:rsidRPr="008A47F4">
        <w:rPr>
          <w:rStyle w:val="Bodytext2"/>
          <w:color w:val="000000"/>
        </w:rPr>
        <w:t xml:space="preserve"> </w:t>
      </w:r>
      <w:r>
        <w:rPr>
          <w:rStyle w:val="Bodytext2"/>
          <w:color w:val="000000"/>
          <w:lang w:val="en-US"/>
        </w:rPr>
        <w:t>Unit</w:t>
      </w:r>
      <w:r w:rsidRPr="008A47F4">
        <w:rPr>
          <w:rStyle w:val="Bodytext2"/>
          <w:color w:val="000000"/>
        </w:rPr>
        <w:t>...</w:t>
      </w:r>
      <w:r>
        <w:rPr>
          <w:rStyle w:val="Bodytext2"/>
          <w:color w:val="000000"/>
          <w:lang w:val="en-US"/>
        </w:rPr>
        <w:t>do</w:t>
      </w:r>
      <w:r w:rsidRPr="008A47F4">
        <w:rPr>
          <w:rStyle w:val="Bodytext2"/>
          <w:color w:val="000000"/>
        </w:rPr>
        <w:t xml:space="preserve"> </w:t>
      </w:r>
      <w:r>
        <w:rPr>
          <w:rStyle w:val="Bodytext2"/>
          <w:color w:val="000000"/>
          <w:lang w:val="en-US"/>
        </w:rPr>
        <w:t>you</w:t>
      </w:r>
      <w:r w:rsidRPr="008A47F4">
        <w:rPr>
          <w:rStyle w:val="Bodytext2"/>
          <w:color w:val="000000"/>
        </w:rPr>
        <w:t xml:space="preserve"> </w:t>
      </w:r>
      <w:r>
        <w:rPr>
          <w:rStyle w:val="Bodytext2"/>
          <w:color w:val="000000"/>
          <w:lang w:val="en-US"/>
        </w:rPr>
        <w:t>know</w:t>
      </w:r>
      <w:r w:rsidRPr="008A47F4">
        <w:rPr>
          <w:rStyle w:val="Bodytext2"/>
          <w:color w:val="000000"/>
        </w:rPr>
        <w:t xml:space="preserve">?” </w:t>
      </w:r>
      <w:r>
        <w:rPr>
          <w:rStyle w:val="Bodytext2"/>
          <w:color w:val="000000"/>
        </w:rPr>
        <w:t>ЛЕ для рецептивного усвоения помечены значком *. В плане формирования грамматических навыков чтения ставится задача увеличить количество легко распознаваемых грамматических явлений.</w:t>
      </w:r>
    </w:p>
    <w:p w:rsidR="0066775D" w:rsidRDefault="0066775D" w:rsidP="0066775D">
      <w:pPr>
        <w:pStyle w:val="Bodytext21"/>
        <w:shd w:val="clear" w:color="auto" w:fill="auto"/>
        <w:spacing w:after="240"/>
        <w:ind w:left="420" w:right="620" w:firstLine="320"/>
      </w:pPr>
      <w:r>
        <w:rPr>
          <w:rStyle w:val="Bodytext2Bold"/>
          <w:color w:val="000000"/>
        </w:rPr>
        <w:t xml:space="preserve">Аудирование. </w:t>
      </w:r>
      <w:r>
        <w:rPr>
          <w:rStyle w:val="Bodytext2"/>
          <w:color w:val="000000"/>
        </w:rPr>
        <w:t>Обучение аудированию занимает существенное место в процессе обучения ИК в 7-м классе. Аудирование выступает в двух функциях: как средство и как цель обучения. Как средство обучения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w:t>
      </w:r>
    </w:p>
    <w:p w:rsidR="0066775D" w:rsidRDefault="0066775D" w:rsidP="0066775D">
      <w:pPr>
        <w:pStyle w:val="Bodytext21"/>
        <w:shd w:val="clear" w:color="auto" w:fill="auto"/>
        <w:spacing w:after="240"/>
        <w:ind w:left="420" w:right="620" w:firstLine="320"/>
      </w:pPr>
      <w:r>
        <w:rPr>
          <w:rStyle w:val="Bodytext2"/>
          <w:color w:val="000000"/>
        </w:rPr>
        <w:t>Вместе с тем аудирование является одной из основных целей обучения. В 7-м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счёт включения нового лексического и грамматического материала. Общий объём лексических единиц для аудирования в 7 классе - 1350 (1050 в 5-6 классах и 350 - в 7 классе.</w:t>
      </w:r>
    </w:p>
    <w:p w:rsidR="0066775D" w:rsidRDefault="0066775D" w:rsidP="0066775D">
      <w:pPr>
        <w:pStyle w:val="Bodytext21"/>
        <w:shd w:val="clear" w:color="auto" w:fill="auto"/>
        <w:spacing w:after="267"/>
        <w:ind w:left="420" w:right="620" w:firstLine="320"/>
      </w:pPr>
      <w:r>
        <w:rPr>
          <w:rStyle w:val="Bodytext2"/>
          <w:color w:val="000000"/>
        </w:rPr>
        <w:t>Владение умениями понимать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w:t>
      </w:r>
      <w:r w:rsidRPr="008A47F4">
        <w:rPr>
          <w:rStyle w:val="Bodytext2"/>
          <w:color w:val="000000"/>
        </w:rPr>
        <w:t>-</w:t>
      </w:r>
      <w:r>
        <w:rPr>
          <w:rStyle w:val="Bodytext2"/>
          <w:color w:val="000000"/>
          <w:lang w:val="en-US"/>
        </w:rPr>
        <w:t>listening</w:t>
      </w:r>
      <w:r w:rsidRPr="008A47F4">
        <w:rPr>
          <w:rStyle w:val="Bodytext2"/>
          <w:color w:val="000000"/>
        </w:rPr>
        <w:t xml:space="preserve"> </w:t>
      </w:r>
      <w:r>
        <w:rPr>
          <w:rStyle w:val="Bodytext2"/>
          <w:color w:val="000000"/>
          <w:lang w:val="en-US"/>
        </w:rPr>
        <w:t>for</w:t>
      </w:r>
      <w:r w:rsidRPr="008A47F4">
        <w:rPr>
          <w:rStyle w:val="Bodytext2"/>
          <w:color w:val="000000"/>
        </w:rPr>
        <w:t xml:space="preserve"> </w:t>
      </w:r>
      <w:r>
        <w:rPr>
          <w:rStyle w:val="Bodytext2"/>
          <w:color w:val="000000"/>
          <w:lang w:val="en-US"/>
        </w:rPr>
        <w:t>the</w:t>
      </w:r>
      <w:r w:rsidRPr="008A47F4">
        <w:rPr>
          <w:rStyle w:val="Bodytext2"/>
          <w:color w:val="000000"/>
        </w:rPr>
        <w:t xml:space="preserve"> </w:t>
      </w:r>
      <w:r>
        <w:rPr>
          <w:rStyle w:val="Bodytext2"/>
          <w:color w:val="000000"/>
          <w:lang w:val="en-US"/>
        </w:rPr>
        <w:t>main</w:t>
      </w:r>
      <w:r w:rsidRPr="008A47F4">
        <w:rPr>
          <w:rStyle w:val="Bodytext2"/>
          <w:color w:val="000000"/>
        </w:rPr>
        <w:t xml:space="preserve"> </w:t>
      </w:r>
      <w:r>
        <w:rPr>
          <w:rStyle w:val="Bodytext2"/>
          <w:color w:val="000000"/>
          <w:lang w:val="en-US"/>
        </w:rPr>
        <w:t>idea</w:t>
      </w:r>
      <w:r w:rsidRPr="008A47F4">
        <w:rPr>
          <w:rStyle w:val="Bodytext2"/>
          <w:color w:val="000000"/>
        </w:rPr>
        <w:t xml:space="preserve">, </w:t>
      </w:r>
      <w:r>
        <w:rPr>
          <w:rStyle w:val="Bodytext2"/>
          <w:color w:val="000000"/>
        </w:rPr>
        <w:t xml:space="preserve">с выборочным пониманием - </w:t>
      </w:r>
      <w:r>
        <w:rPr>
          <w:rStyle w:val="Bodytext2"/>
          <w:color w:val="000000"/>
          <w:lang w:val="en-US"/>
        </w:rPr>
        <w:t>listening</w:t>
      </w:r>
      <w:r w:rsidRPr="008A47F4">
        <w:rPr>
          <w:rStyle w:val="Bodytext2"/>
          <w:color w:val="000000"/>
        </w:rPr>
        <w:t xml:space="preserve"> </w:t>
      </w:r>
      <w:r>
        <w:rPr>
          <w:rStyle w:val="Bodytext2"/>
          <w:color w:val="000000"/>
          <w:lang w:val="en-US"/>
        </w:rPr>
        <w:t>for</w:t>
      </w:r>
      <w:r w:rsidRPr="008A47F4">
        <w:rPr>
          <w:rStyle w:val="Bodytext2"/>
          <w:color w:val="000000"/>
        </w:rPr>
        <w:t xml:space="preserve"> </w:t>
      </w:r>
      <w:r>
        <w:rPr>
          <w:rStyle w:val="Bodytext2"/>
          <w:color w:val="000000"/>
          <w:lang w:val="en-US"/>
        </w:rPr>
        <w:t>specific</w:t>
      </w:r>
      <w:r w:rsidRPr="008A47F4">
        <w:rPr>
          <w:rStyle w:val="Bodytext2"/>
          <w:color w:val="000000"/>
        </w:rPr>
        <w:t xml:space="preserve"> </w:t>
      </w:r>
      <w:r>
        <w:rPr>
          <w:rStyle w:val="Bodytext2"/>
          <w:color w:val="000000"/>
          <w:lang w:val="en-US"/>
        </w:rPr>
        <w:t>information</w:t>
      </w:r>
      <w:r w:rsidRPr="008A47F4">
        <w:rPr>
          <w:rStyle w:val="Bodytext2"/>
          <w:color w:val="000000"/>
        </w:rPr>
        <w:t xml:space="preserve"> </w:t>
      </w:r>
      <w:r>
        <w:rPr>
          <w:rStyle w:val="Bodytext2"/>
          <w:color w:val="000000"/>
        </w:rPr>
        <w:t xml:space="preserve">и полным пониманием текста - </w:t>
      </w:r>
      <w:r>
        <w:rPr>
          <w:rStyle w:val="Bodytext2"/>
          <w:color w:val="000000"/>
          <w:lang w:val="en-US"/>
        </w:rPr>
        <w:t>listening</w:t>
      </w:r>
      <w:r w:rsidRPr="008A47F4">
        <w:rPr>
          <w:rStyle w:val="Bodytext2"/>
          <w:color w:val="000000"/>
        </w:rPr>
        <w:t xml:space="preserve"> </w:t>
      </w:r>
      <w:r>
        <w:rPr>
          <w:rStyle w:val="Bodytext2"/>
          <w:color w:val="000000"/>
          <w:lang w:val="en-US"/>
        </w:rPr>
        <w:t>for</w:t>
      </w:r>
      <w:r w:rsidRPr="008A47F4">
        <w:rPr>
          <w:rStyle w:val="Bodytext2"/>
          <w:color w:val="000000"/>
        </w:rPr>
        <w:t xml:space="preserve"> </w:t>
      </w:r>
      <w:r>
        <w:rPr>
          <w:rStyle w:val="Bodytext2"/>
          <w:color w:val="000000"/>
          <w:lang w:val="en-US"/>
        </w:rPr>
        <w:t>detail</w:t>
      </w:r>
      <w:r w:rsidRPr="008A47F4">
        <w:rPr>
          <w:rStyle w:val="Bodytext2"/>
          <w:color w:val="000000"/>
        </w:rPr>
        <w:t xml:space="preserve">) </w:t>
      </w:r>
      <w:r>
        <w:rPr>
          <w:rStyle w:val="Bodytext2"/>
          <w:color w:val="000000"/>
        </w:rPr>
        <w:t>в зависимости от коммуникативной задачи и функционального типа текста. При этом предусматривается развитие умений:</w:t>
      </w:r>
    </w:p>
    <w:p w:rsidR="0066775D" w:rsidRDefault="0066775D" w:rsidP="0066775D">
      <w:pPr>
        <w:pStyle w:val="Bodytext21"/>
        <w:numPr>
          <w:ilvl w:val="0"/>
          <w:numId w:val="5"/>
        </w:numPr>
        <w:shd w:val="clear" w:color="auto" w:fill="auto"/>
        <w:tabs>
          <w:tab w:val="left" w:pos="1150"/>
        </w:tabs>
        <w:spacing w:line="240" w:lineRule="exact"/>
        <w:ind w:left="740"/>
        <w:jc w:val="both"/>
      </w:pPr>
      <w:r>
        <w:rPr>
          <w:rStyle w:val="Bodytext2"/>
          <w:color w:val="000000"/>
        </w:rPr>
        <w:t>выделять основную мысль в воспринимаемом на слух тексте;</w:t>
      </w:r>
    </w:p>
    <w:p w:rsidR="0066775D" w:rsidRDefault="0066775D" w:rsidP="0066775D">
      <w:pPr>
        <w:pStyle w:val="Bodytext21"/>
        <w:numPr>
          <w:ilvl w:val="0"/>
          <w:numId w:val="5"/>
        </w:numPr>
        <w:shd w:val="clear" w:color="auto" w:fill="auto"/>
        <w:tabs>
          <w:tab w:val="left" w:pos="1150"/>
        </w:tabs>
        <w:spacing w:line="240" w:lineRule="exact"/>
        <w:ind w:left="740"/>
        <w:jc w:val="both"/>
      </w:pPr>
      <w:r>
        <w:rPr>
          <w:rStyle w:val="Bodytext2"/>
          <w:color w:val="000000"/>
        </w:rPr>
        <w:t>выбирать главные факты, опуская второстепенные;</w:t>
      </w:r>
    </w:p>
    <w:p w:rsidR="0066775D" w:rsidRDefault="0066775D" w:rsidP="0066775D">
      <w:pPr>
        <w:pStyle w:val="Bodytext21"/>
        <w:numPr>
          <w:ilvl w:val="0"/>
          <w:numId w:val="5"/>
        </w:numPr>
        <w:shd w:val="clear" w:color="auto" w:fill="auto"/>
        <w:tabs>
          <w:tab w:val="left" w:pos="1150"/>
        </w:tabs>
        <w:ind w:left="740"/>
        <w:jc w:val="both"/>
      </w:pPr>
      <w:r>
        <w:rPr>
          <w:rStyle w:val="Bodytext2"/>
          <w:color w:val="000000"/>
        </w:rPr>
        <w:t>выборочно понимать необходимую информацию в сообщениях прагматического характера с опорой на языковую догадку, контекст.</w:t>
      </w:r>
    </w:p>
    <w:p w:rsidR="0066775D" w:rsidRDefault="0066775D" w:rsidP="0066775D">
      <w:pPr>
        <w:pStyle w:val="Bodytext21"/>
        <w:shd w:val="clear" w:color="auto" w:fill="auto"/>
        <w:ind w:left="420" w:firstLine="200"/>
      </w:pPr>
      <w:r>
        <w:rPr>
          <w:rStyle w:val="Bodytext2"/>
          <w:color w:val="000000"/>
        </w:rPr>
        <w:t>Содержание текстов должно соответствовать возрастным особенностям и интересам учащихся 6 класса, иметь образовательную и</w:t>
      </w:r>
    </w:p>
    <w:p w:rsidR="0066775D" w:rsidRDefault="0066775D" w:rsidP="0066775D">
      <w:pPr>
        <w:pStyle w:val="Bodytext81"/>
        <w:shd w:val="clear" w:color="auto" w:fill="auto"/>
        <w:ind w:left="420" w:firstLine="0"/>
      </w:pPr>
      <w:r>
        <w:rPr>
          <w:rStyle w:val="Bodytext812pt"/>
          <w:b w:val="0"/>
          <w:bCs w:val="0"/>
          <w:i w:val="0"/>
          <w:iCs w:val="0"/>
          <w:color w:val="000000"/>
        </w:rPr>
        <w:t xml:space="preserve">воспитательную ценность. </w:t>
      </w:r>
      <w:r>
        <w:rPr>
          <w:rStyle w:val="Bodytext80"/>
          <w:b w:val="0"/>
          <w:bCs w:val="0"/>
          <w:i w:val="0"/>
          <w:iCs w:val="0"/>
          <w:color w:val="000000"/>
        </w:rPr>
        <w:t>Время звучания текста для аудирования - до 2 минут.</w:t>
      </w:r>
    </w:p>
    <w:p w:rsidR="0066775D" w:rsidRDefault="0066775D" w:rsidP="0066775D">
      <w:pPr>
        <w:pStyle w:val="Bodytext21"/>
        <w:shd w:val="clear" w:color="auto" w:fill="auto"/>
        <w:ind w:left="420" w:right="940" w:firstLine="200"/>
        <w:rPr>
          <w:rStyle w:val="Bodytext2"/>
          <w:color w:val="000000"/>
        </w:rPr>
      </w:pPr>
      <w:r>
        <w:rPr>
          <w:rStyle w:val="Bodytext2"/>
          <w:color w:val="000000"/>
        </w:rPr>
        <w:t>Аудирование с полным пониманием и с извлечением конкретной информации осуществляется на текстах, не содержащих особых трудностей; эти тексты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w:t>
      </w:r>
    </w:p>
    <w:p w:rsidR="0066775D" w:rsidRDefault="0066775D" w:rsidP="0066775D">
      <w:pPr>
        <w:pStyle w:val="Bodytext21"/>
        <w:shd w:val="clear" w:color="auto" w:fill="auto"/>
        <w:ind w:left="420" w:right="940" w:firstLine="200"/>
        <w:rPr>
          <w:rStyle w:val="Bodytext2"/>
          <w:color w:val="000000"/>
        </w:rPr>
      </w:pPr>
    </w:p>
    <w:p w:rsidR="0066775D" w:rsidRDefault="0066775D" w:rsidP="0066775D">
      <w:pPr>
        <w:pStyle w:val="Bodytext21"/>
        <w:shd w:val="clear" w:color="auto" w:fill="auto"/>
        <w:ind w:left="420" w:right="940" w:firstLine="200"/>
      </w:pPr>
    </w:p>
    <w:p w:rsidR="0066775D" w:rsidRDefault="0066775D" w:rsidP="0066775D">
      <w:pPr>
        <w:pStyle w:val="Bodytext21"/>
        <w:shd w:val="clear" w:color="auto" w:fill="auto"/>
        <w:spacing w:after="240"/>
        <w:ind w:left="400" w:right="740"/>
      </w:pPr>
      <w:r>
        <w:rPr>
          <w:rStyle w:val="Bodytext2"/>
          <w:color w:val="000000"/>
        </w:rPr>
        <w:t xml:space="preserve">Кроме того, полному и точному пониманию подлежат высказывания учителя, речь одноклассников, короткие высказывания монологического характера при обсуждении проблем, предъявляемых в естественном темпе. Аудирование с пониманием основного содержания строится на материале текстов, </w:t>
      </w:r>
      <w:r>
        <w:rPr>
          <w:rStyle w:val="Bodytext2"/>
          <w:color w:val="000000"/>
        </w:rPr>
        <w:lastRenderedPageBreak/>
        <w:t>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Аудирование с извлечением конкретной информации происходит на материале, также содержащем достаточно большое количество незнакомой лексики. Перед учащимися ставится задание понять только ту информацию, на которую ориентирует предваряющее задание. В 7-м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2% незнакомых слов, о значении которых можно догадаться.</w:t>
      </w:r>
    </w:p>
    <w:p w:rsidR="0066775D" w:rsidRDefault="0066775D" w:rsidP="0066775D">
      <w:pPr>
        <w:pStyle w:val="Bodytext21"/>
        <w:shd w:val="clear" w:color="auto" w:fill="auto"/>
        <w:spacing w:after="540"/>
        <w:ind w:left="400" w:right="740" w:firstLine="380"/>
      </w:pPr>
      <w:r>
        <w:rPr>
          <w:rStyle w:val="Bodytext2"/>
          <w:color w:val="000000"/>
        </w:rPr>
        <w:t>Контроль навыков аудирования осуществляется в специальных тестах, помещённых в Книге для учителя и начитанных на аудиокассетах.</w:t>
      </w:r>
    </w:p>
    <w:p w:rsidR="0066775D" w:rsidRDefault="0066775D" w:rsidP="0066775D">
      <w:pPr>
        <w:pStyle w:val="Bodytext21"/>
        <w:shd w:val="clear" w:color="auto" w:fill="auto"/>
        <w:ind w:left="400"/>
      </w:pPr>
      <w:r>
        <w:rPr>
          <w:rStyle w:val="Bodytext2Bold"/>
          <w:color w:val="000000"/>
        </w:rPr>
        <w:t xml:space="preserve">Письменная речь. </w:t>
      </w:r>
      <w:r>
        <w:rPr>
          <w:rStyle w:val="Bodytext2"/>
          <w:color w:val="000000"/>
        </w:rPr>
        <w:t>Письмо рассматривается как цель и как средство обучения. Овладение письменной речью предусматривает развитие следующих умений:</w:t>
      </w:r>
    </w:p>
    <w:p w:rsidR="0066775D" w:rsidRDefault="0066775D" w:rsidP="0066775D">
      <w:pPr>
        <w:pStyle w:val="Bodytext21"/>
        <w:numPr>
          <w:ilvl w:val="0"/>
          <w:numId w:val="6"/>
        </w:numPr>
        <w:shd w:val="clear" w:color="auto" w:fill="auto"/>
        <w:tabs>
          <w:tab w:val="left" w:pos="729"/>
        </w:tabs>
        <w:spacing w:line="293" w:lineRule="exact"/>
        <w:ind w:left="400"/>
        <w:jc w:val="both"/>
      </w:pPr>
      <w:r>
        <w:rPr>
          <w:rStyle w:val="Bodytext2"/>
          <w:color w:val="000000"/>
        </w:rPr>
        <w:t>делать выписки из текста;</w:t>
      </w:r>
    </w:p>
    <w:p w:rsidR="0066775D" w:rsidRDefault="0066775D" w:rsidP="0066775D">
      <w:pPr>
        <w:pStyle w:val="Bodytext21"/>
        <w:numPr>
          <w:ilvl w:val="0"/>
          <w:numId w:val="6"/>
        </w:numPr>
        <w:shd w:val="clear" w:color="auto" w:fill="auto"/>
        <w:tabs>
          <w:tab w:val="left" w:pos="729"/>
        </w:tabs>
        <w:spacing w:line="293" w:lineRule="exact"/>
        <w:ind w:left="400"/>
        <w:jc w:val="both"/>
      </w:pPr>
      <w:r>
        <w:rPr>
          <w:rStyle w:val="Bodytext2"/>
          <w:color w:val="000000"/>
        </w:rPr>
        <w:t>писать короткие поздравления с днем рождения, другим праздником (объёмом до 30 слов, включая адрес), выражать пожелания;</w:t>
      </w:r>
    </w:p>
    <w:p w:rsidR="0066775D" w:rsidRDefault="0066775D" w:rsidP="0066775D">
      <w:pPr>
        <w:pStyle w:val="Bodytext21"/>
        <w:numPr>
          <w:ilvl w:val="0"/>
          <w:numId w:val="6"/>
        </w:numPr>
        <w:shd w:val="clear" w:color="auto" w:fill="auto"/>
        <w:tabs>
          <w:tab w:val="left" w:pos="729"/>
        </w:tabs>
        <w:spacing w:line="293" w:lineRule="exact"/>
        <w:ind w:left="400"/>
        <w:jc w:val="both"/>
      </w:pPr>
      <w:r>
        <w:rPr>
          <w:rStyle w:val="Bodytext2"/>
          <w:color w:val="000000"/>
        </w:rPr>
        <w:t>заполнять бланки (указывать имя, фамилию, пол, возраст, гражданство, адрес);</w:t>
      </w:r>
    </w:p>
    <w:p w:rsidR="0066775D" w:rsidRDefault="0066775D" w:rsidP="0066775D">
      <w:pPr>
        <w:pStyle w:val="Bodytext21"/>
        <w:numPr>
          <w:ilvl w:val="0"/>
          <w:numId w:val="6"/>
        </w:numPr>
        <w:shd w:val="clear" w:color="auto" w:fill="auto"/>
        <w:tabs>
          <w:tab w:val="left" w:pos="729"/>
        </w:tabs>
        <w:spacing w:line="269" w:lineRule="exact"/>
        <w:ind w:left="780" w:hanging="380"/>
      </w:pPr>
      <w:r>
        <w:rPr>
          <w:rStyle w:val="Bodytext2"/>
          <w:color w:val="000000"/>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50-60 слов,</w:t>
      </w:r>
    </w:p>
    <w:p w:rsidR="0066775D" w:rsidRDefault="0066775D" w:rsidP="0066775D">
      <w:pPr>
        <w:pStyle w:val="Bodytext21"/>
        <w:shd w:val="clear" w:color="auto" w:fill="auto"/>
        <w:spacing w:after="263" w:line="269" w:lineRule="exact"/>
        <w:ind w:left="880"/>
      </w:pPr>
      <w:r>
        <w:rPr>
          <w:rStyle w:val="Bodytext2"/>
          <w:color w:val="000000"/>
        </w:rPr>
        <w:t>включая адрес.</w:t>
      </w:r>
    </w:p>
    <w:p w:rsidR="0066775D" w:rsidRDefault="0066775D" w:rsidP="0066775D">
      <w:pPr>
        <w:pStyle w:val="Bodytext60"/>
        <w:shd w:val="clear" w:color="auto" w:fill="auto"/>
        <w:spacing w:after="266" w:line="240" w:lineRule="exact"/>
        <w:ind w:left="400"/>
        <w:jc w:val="both"/>
      </w:pPr>
      <w:r>
        <w:rPr>
          <w:rStyle w:val="Bodytext6"/>
          <w:b w:val="0"/>
          <w:bCs w:val="0"/>
          <w:color w:val="000000"/>
        </w:rPr>
        <w:t>Познавательный (социокультурный) аспект</w:t>
      </w:r>
    </w:p>
    <w:p w:rsidR="0066775D" w:rsidRDefault="0066775D" w:rsidP="0066775D">
      <w:pPr>
        <w:pStyle w:val="Bodytext21"/>
        <w:shd w:val="clear" w:color="auto" w:fill="auto"/>
        <w:ind w:left="400" w:right="840" w:firstLine="700"/>
        <w:rPr>
          <w:rStyle w:val="Bodytext2"/>
          <w:color w:val="000000"/>
        </w:rPr>
      </w:pPr>
      <w:r>
        <w:rPr>
          <w:rStyle w:val="Bodytext2"/>
          <w:color w:val="000000"/>
        </w:rPr>
        <w:t>Страноведческое содержание УМК-7 направлено на то, чтобы учащиеся познакомились с жизнью своих зарубежных сверстников в Великобритании и Америке, узнали о том, какие они, что их интересует, волнует, чем они занимаются в свободное время и т.д. Мир зарубежного сверстника является средством познания страны в целом. Этим обусловлена особенность модели культуры страны изучаемого языка, заложенной в УМК-7. Она заключается в следующем: из всего многообразия информации о разных сторонах действительности англоговорящих стран (школа, досуг, искусство, работа, быт, общественные организации, литература, телевидение, хобби и т.д.) обобраны явления, события, факты, которые непосредственно связаны с жизнью британских и американских сверстников. Предъявление различных сведений о культуре страны происходит главным образом через высказывания британских детей.</w:t>
      </w:r>
    </w:p>
    <w:p w:rsidR="0066775D" w:rsidRDefault="0066775D" w:rsidP="0066775D">
      <w:pPr>
        <w:pStyle w:val="Bodytext21"/>
        <w:shd w:val="clear" w:color="auto" w:fill="auto"/>
        <w:ind w:left="400" w:right="840" w:firstLine="700"/>
        <w:rPr>
          <w:rStyle w:val="Bodytext2"/>
          <w:color w:val="000000"/>
        </w:rPr>
      </w:pPr>
    </w:p>
    <w:p w:rsidR="0066775D" w:rsidRDefault="0066775D" w:rsidP="0066775D">
      <w:pPr>
        <w:pStyle w:val="Bodytext21"/>
        <w:shd w:val="clear" w:color="auto" w:fill="auto"/>
        <w:ind w:left="400" w:right="840" w:firstLine="700"/>
        <w:rPr>
          <w:rStyle w:val="Bodytext2"/>
          <w:color w:val="000000"/>
        </w:rPr>
      </w:pPr>
    </w:p>
    <w:p w:rsidR="0066775D" w:rsidRDefault="0066775D" w:rsidP="0066775D">
      <w:pPr>
        <w:pStyle w:val="Bodytext21"/>
        <w:shd w:val="clear" w:color="auto" w:fill="auto"/>
        <w:ind w:left="400" w:right="840" w:firstLine="700"/>
        <w:rPr>
          <w:rStyle w:val="Bodytext2"/>
          <w:color w:val="000000"/>
        </w:rPr>
      </w:pPr>
    </w:p>
    <w:p w:rsidR="0066775D" w:rsidRDefault="0066775D" w:rsidP="0066775D">
      <w:pPr>
        <w:pStyle w:val="Bodytext21"/>
        <w:shd w:val="clear" w:color="auto" w:fill="auto"/>
        <w:ind w:left="400" w:right="840" w:firstLine="700"/>
      </w:pPr>
    </w:p>
    <w:p w:rsidR="0066775D" w:rsidRDefault="0066775D" w:rsidP="0066775D">
      <w:pPr>
        <w:pStyle w:val="Bodytext21"/>
        <w:shd w:val="clear" w:color="auto" w:fill="auto"/>
        <w:spacing w:after="540"/>
        <w:ind w:left="420" w:right="660" w:firstLine="700"/>
      </w:pPr>
      <w:r>
        <w:rPr>
          <w:rStyle w:val="Bodytext2"/>
          <w:color w:val="000000"/>
        </w:rPr>
        <w:t xml:space="preserve">Знакомство с культурой страны изучаемого языка происходит путем сравнения и постоянной оценки имевшихся ранее знаний и понятий с вновь полученными, со знаниями о своей стране, о себе самих. Этому способствуют задания под рубрикой </w:t>
      </w:r>
      <w:r w:rsidRPr="008A47F4">
        <w:rPr>
          <w:rStyle w:val="Bodytext2"/>
          <w:color w:val="000000"/>
        </w:rPr>
        <w:t>“</w:t>
      </w:r>
      <w:r>
        <w:rPr>
          <w:rStyle w:val="Bodytext2"/>
          <w:color w:val="000000"/>
          <w:lang w:val="en-US"/>
        </w:rPr>
        <w:t>In</w:t>
      </w:r>
      <w:r w:rsidRPr="008A47F4">
        <w:rPr>
          <w:rStyle w:val="Bodytext2"/>
          <w:color w:val="000000"/>
        </w:rPr>
        <w:t xml:space="preserve"> </w:t>
      </w:r>
      <w:r>
        <w:rPr>
          <w:rStyle w:val="Bodytext2"/>
          <w:color w:val="000000"/>
          <w:lang w:val="en-US"/>
        </w:rPr>
        <w:t>Your</w:t>
      </w:r>
      <w:r w:rsidRPr="008A47F4">
        <w:rPr>
          <w:rStyle w:val="Bodytext2"/>
          <w:color w:val="000000"/>
        </w:rPr>
        <w:t xml:space="preserve"> </w:t>
      </w:r>
      <w:r>
        <w:rPr>
          <w:rStyle w:val="Bodytext2"/>
          <w:color w:val="000000"/>
          <w:lang w:val="en-US"/>
        </w:rPr>
        <w:t>Culture</w:t>
      </w:r>
      <w:r w:rsidRPr="008A47F4">
        <w:rPr>
          <w:rStyle w:val="Bodytext2"/>
          <w:color w:val="000000"/>
        </w:rPr>
        <w:t xml:space="preserve">” </w:t>
      </w:r>
      <w:r>
        <w:rPr>
          <w:rStyle w:val="Bodytext2"/>
          <w:color w:val="000000"/>
        </w:rPr>
        <w:t xml:space="preserve">и </w:t>
      </w:r>
      <w:r w:rsidRPr="008A47F4">
        <w:rPr>
          <w:rStyle w:val="Bodytext2"/>
          <w:color w:val="000000"/>
        </w:rPr>
        <w:t>“</w:t>
      </w:r>
      <w:r>
        <w:rPr>
          <w:rStyle w:val="Bodytext2"/>
          <w:color w:val="000000"/>
          <w:lang w:val="en-US"/>
        </w:rPr>
        <w:t>All</w:t>
      </w:r>
      <w:r w:rsidRPr="008A47F4">
        <w:rPr>
          <w:rStyle w:val="Bodytext2"/>
          <w:color w:val="000000"/>
        </w:rPr>
        <w:t xml:space="preserve"> </w:t>
      </w:r>
      <w:r>
        <w:rPr>
          <w:rStyle w:val="Bodytext2"/>
          <w:color w:val="000000"/>
          <w:lang w:val="en-US"/>
        </w:rPr>
        <w:t>About</w:t>
      </w:r>
      <w:r w:rsidRPr="008A47F4">
        <w:rPr>
          <w:rStyle w:val="Bodytext2"/>
          <w:color w:val="000000"/>
        </w:rPr>
        <w:t xml:space="preserve"> </w:t>
      </w:r>
      <w:r>
        <w:rPr>
          <w:rStyle w:val="Bodytext2"/>
          <w:color w:val="000000"/>
          <w:lang w:val="en-US"/>
        </w:rPr>
        <w:t>Me</w:t>
      </w:r>
      <w:r w:rsidRPr="008A47F4">
        <w:rPr>
          <w:rStyle w:val="Bodytext2"/>
          <w:color w:val="000000"/>
        </w:rPr>
        <w:t xml:space="preserve">”. </w:t>
      </w:r>
      <w:r>
        <w:rPr>
          <w:rStyle w:val="Bodytext2"/>
          <w:color w:val="000000"/>
        </w:rPr>
        <w:t xml:space="preserve">В результате происходит своеобразный диалог культур устами школьников.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w:t>
      </w:r>
      <w:r>
        <w:rPr>
          <w:rStyle w:val="Bodytext2"/>
          <w:color w:val="000000"/>
        </w:rPr>
        <w:lastRenderedPageBreak/>
        <w:t xml:space="preserve">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Дополнительные сведения о культуре англоязычных стран ученик могут получить из лингвострановедческого справочника, помещённого в конце учебника. В разделе </w:t>
      </w:r>
      <w:r w:rsidRPr="008A47F4">
        <w:rPr>
          <w:rStyle w:val="Bodytext2"/>
          <w:color w:val="000000"/>
        </w:rPr>
        <w:t>“</w:t>
      </w:r>
      <w:r>
        <w:rPr>
          <w:rStyle w:val="Bodytext2"/>
          <w:color w:val="000000"/>
          <w:lang w:val="en-US"/>
        </w:rPr>
        <w:t>Test</w:t>
      </w:r>
      <w:r w:rsidRPr="008A47F4">
        <w:rPr>
          <w:rStyle w:val="Bodytext2"/>
          <w:color w:val="000000"/>
        </w:rPr>
        <w:t xml:space="preserve"> </w:t>
      </w:r>
      <w:r>
        <w:rPr>
          <w:rStyle w:val="Bodytext2"/>
          <w:color w:val="000000"/>
          <w:lang w:val="en-US"/>
        </w:rPr>
        <w:t>Yourself</w:t>
      </w:r>
      <w:r w:rsidRPr="008A47F4">
        <w:rPr>
          <w:rStyle w:val="Bodytext2"/>
          <w:color w:val="000000"/>
        </w:rPr>
        <w:t xml:space="preserve">’ </w:t>
      </w:r>
      <w:r>
        <w:rPr>
          <w:rStyle w:val="Bodytext2"/>
          <w:color w:val="000000"/>
        </w:rPr>
        <w:t>имеются тестовые задания на проверку усвоенных знаний о культуре англоязычных стран.</w:t>
      </w:r>
    </w:p>
    <w:p w:rsidR="0066775D" w:rsidRDefault="0066775D" w:rsidP="0066775D">
      <w:pPr>
        <w:pStyle w:val="Heading20"/>
        <w:keepNext/>
        <w:keepLines/>
        <w:shd w:val="clear" w:color="auto" w:fill="auto"/>
        <w:spacing w:before="0"/>
        <w:ind w:left="420"/>
      </w:pPr>
      <w:bookmarkStart w:id="2" w:name="bookmark3"/>
      <w:r>
        <w:rPr>
          <w:rStyle w:val="Heading2"/>
          <w:b w:val="0"/>
          <w:bCs w:val="0"/>
          <w:color w:val="000000"/>
        </w:rPr>
        <w:t>Развивающий аспект</w:t>
      </w:r>
      <w:bookmarkEnd w:id="2"/>
    </w:p>
    <w:p w:rsidR="0066775D" w:rsidRDefault="0066775D" w:rsidP="0066775D">
      <w:pPr>
        <w:pStyle w:val="Bodytext21"/>
        <w:shd w:val="clear" w:color="auto" w:fill="auto"/>
        <w:spacing w:after="267"/>
        <w:ind w:left="420" w:right="660" w:firstLine="700"/>
      </w:pPr>
      <w:r>
        <w:rPr>
          <w:rStyle w:val="Bodytext2"/>
          <w:color w:val="000000"/>
        </w:rPr>
        <w:t xml:space="preserve">Интеллектуальное развитие учащихся является одной из главных задач обучения иноязычной культуре в 7-м классе. Во всех компонентах УМК практически отсутствуют задания, ориентированные на механическое заучивание и воспроизведение материала. Учебный процесс строится как процесс решения постоянно усложняющихся речемыслительных задач, требующих от учащихся интеллектуальных поисковых усилий. Большинство упражнений ориентировано на «зону ближайшего развития» учащихся. Продолжается работа по формированию устойчивого интереса и мотивация к дальнейшему изучению иностранного языка. Развивающее обучение средствами иностранного языка достигается за счёт вовлечения учащихся в творческую деятельность. В Учебнике предусмотрены задания, связанные с разработкой проектов различной тематики. Работа над проектами развивает воображение, фантазию, творческое мышление, самостоятельность и другие качества личности. Продолжается работа над развитием у учащихся учебных умений </w:t>
      </w:r>
      <w:r w:rsidRPr="008A47F4">
        <w:rPr>
          <w:rStyle w:val="Bodytext2"/>
          <w:color w:val="000000"/>
        </w:rPr>
        <w:t>(</w:t>
      </w:r>
      <w:r>
        <w:rPr>
          <w:rStyle w:val="Bodytext2"/>
          <w:color w:val="000000"/>
          <w:lang w:val="en-US"/>
        </w:rPr>
        <w:t>Learning</w:t>
      </w:r>
      <w:r w:rsidRPr="008A47F4">
        <w:rPr>
          <w:rStyle w:val="Bodytext2"/>
          <w:color w:val="000000"/>
        </w:rPr>
        <w:t xml:space="preserve"> </w:t>
      </w:r>
      <w:r>
        <w:rPr>
          <w:rStyle w:val="Bodytext2"/>
          <w:color w:val="000000"/>
          <w:lang w:val="en-US"/>
        </w:rPr>
        <w:t>to</w:t>
      </w:r>
      <w:r w:rsidRPr="008A47F4">
        <w:rPr>
          <w:rStyle w:val="Bodytext2"/>
          <w:color w:val="000000"/>
        </w:rPr>
        <w:t xml:space="preserve"> </w:t>
      </w:r>
      <w:r>
        <w:rPr>
          <w:rStyle w:val="Bodytext2"/>
          <w:color w:val="000000"/>
          <w:lang w:val="en-US"/>
        </w:rPr>
        <w:t>learn</w:t>
      </w:r>
      <w:r w:rsidRPr="008A47F4">
        <w:rPr>
          <w:rStyle w:val="Bodytext2"/>
          <w:color w:val="000000"/>
        </w:rPr>
        <w:t xml:space="preserve"> </w:t>
      </w:r>
      <w:r>
        <w:rPr>
          <w:rStyle w:val="Bodytext2"/>
          <w:color w:val="000000"/>
          <w:lang w:val="en-US"/>
        </w:rPr>
        <w:t>skills</w:t>
      </w:r>
      <w:r w:rsidRPr="008A47F4">
        <w:rPr>
          <w:rStyle w:val="Bodytext2"/>
          <w:color w:val="000000"/>
        </w:rPr>
        <w:t xml:space="preserve">). </w:t>
      </w:r>
      <w:r>
        <w:rPr>
          <w:rStyle w:val="Bodytext2"/>
          <w:color w:val="000000"/>
        </w:rPr>
        <w:t>В Учебнике даются памятки, направленные на формирование у учащихся рациональных приёмов овладения иностранным языком.</w:t>
      </w:r>
    </w:p>
    <w:p w:rsidR="0066775D" w:rsidRDefault="0066775D" w:rsidP="0066775D">
      <w:pPr>
        <w:pStyle w:val="Heading20"/>
        <w:keepNext/>
        <w:keepLines/>
        <w:shd w:val="clear" w:color="auto" w:fill="auto"/>
        <w:spacing w:before="0" w:after="261" w:line="240" w:lineRule="exact"/>
        <w:ind w:left="420"/>
      </w:pPr>
      <w:bookmarkStart w:id="3" w:name="bookmark4"/>
      <w:r>
        <w:rPr>
          <w:rStyle w:val="Heading2"/>
          <w:b w:val="0"/>
          <w:bCs w:val="0"/>
          <w:color w:val="000000"/>
        </w:rPr>
        <w:t>Воспитательный аспект</w:t>
      </w:r>
      <w:bookmarkEnd w:id="3"/>
    </w:p>
    <w:p w:rsidR="0066775D" w:rsidRDefault="0066775D" w:rsidP="0066775D">
      <w:pPr>
        <w:pStyle w:val="Bodytext21"/>
        <w:shd w:val="clear" w:color="auto" w:fill="auto"/>
        <w:ind w:left="420" w:right="660" w:firstLine="700"/>
        <w:rPr>
          <w:rStyle w:val="Bodytext2"/>
          <w:color w:val="000000"/>
        </w:rPr>
      </w:pPr>
      <w:r>
        <w:rPr>
          <w:rStyle w:val="Bodytext2"/>
          <w:color w:val="000000"/>
        </w:rPr>
        <w:t xml:space="preserve">Согласно концепции коммуникативного обучения ПК воспитание пронизывает весь процесс обучения. Воспитательный процесс УМК-7 определяется содержанием, ориентированным на усвоение общечеловеческих ценностей. Главная задача компонентов УМК - воспитание уважительного и толерантного отношения к другой культуре, более глубокое осознание своей родной культуры. Каждый цикл, равно как и отдельные уроки, предоставляют достаточно возможностей для достижения воспитательных целей. О воспитательных возможностях материала можно судить по названиям уроков: </w:t>
      </w:r>
      <w:r>
        <w:rPr>
          <w:rStyle w:val="Bodytext2"/>
          <w:color w:val="000000"/>
          <w:lang w:val="en-US"/>
        </w:rPr>
        <w:t>Are</w:t>
      </w:r>
      <w:r w:rsidRPr="008A47F4">
        <w:rPr>
          <w:rStyle w:val="Bodytext2"/>
          <w:color w:val="000000"/>
        </w:rPr>
        <w:t xml:space="preserve"> </w:t>
      </w:r>
      <w:r>
        <w:rPr>
          <w:rStyle w:val="Bodytext2"/>
          <w:color w:val="000000"/>
          <w:lang w:val="en-US"/>
        </w:rPr>
        <w:t>you</w:t>
      </w:r>
      <w:r w:rsidRPr="008A47F4">
        <w:rPr>
          <w:rStyle w:val="Bodytext2"/>
          <w:color w:val="000000"/>
        </w:rPr>
        <w:t xml:space="preserve"> </w:t>
      </w:r>
      <w:r>
        <w:rPr>
          <w:rStyle w:val="Bodytext2"/>
          <w:color w:val="000000"/>
          <w:lang w:val="en-US"/>
        </w:rPr>
        <w:t>glad</w:t>
      </w:r>
      <w:r w:rsidRPr="008A47F4">
        <w:rPr>
          <w:rStyle w:val="Bodytext2"/>
          <w:color w:val="000000"/>
        </w:rPr>
        <w:t xml:space="preserve"> </w:t>
      </w:r>
      <w:r>
        <w:rPr>
          <w:rStyle w:val="Bodytext2"/>
          <w:color w:val="000000"/>
          <w:lang w:val="en-US"/>
        </w:rPr>
        <w:t>to</w:t>
      </w:r>
      <w:r w:rsidRPr="008A47F4">
        <w:rPr>
          <w:rStyle w:val="Bodytext2"/>
          <w:color w:val="000000"/>
        </w:rPr>
        <w:t xml:space="preserve"> </w:t>
      </w:r>
      <w:r>
        <w:rPr>
          <w:rStyle w:val="Bodytext2"/>
          <w:color w:val="000000"/>
          <w:lang w:val="en-US"/>
        </w:rPr>
        <w:t>be</w:t>
      </w:r>
      <w:r w:rsidRPr="008A47F4">
        <w:rPr>
          <w:rStyle w:val="Bodytext2"/>
          <w:color w:val="000000"/>
        </w:rPr>
        <w:t xml:space="preserve"> </w:t>
      </w:r>
      <w:r>
        <w:rPr>
          <w:rStyle w:val="Bodytext2"/>
          <w:color w:val="000000"/>
          <w:lang w:val="en-US"/>
        </w:rPr>
        <w:t>back</w:t>
      </w:r>
      <w:r w:rsidRPr="008A47F4">
        <w:rPr>
          <w:rStyle w:val="Bodytext2"/>
          <w:color w:val="000000"/>
        </w:rPr>
        <w:t xml:space="preserve"> </w:t>
      </w:r>
      <w:r>
        <w:rPr>
          <w:rStyle w:val="Bodytext2"/>
          <w:color w:val="000000"/>
          <w:lang w:val="en-US"/>
        </w:rPr>
        <w:t>to</w:t>
      </w:r>
      <w:r w:rsidRPr="008A47F4">
        <w:rPr>
          <w:rStyle w:val="Bodytext2"/>
          <w:color w:val="000000"/>
        </w:rPr>
        <w:t xml:space="preserve"> </w:t>
      </w:r>
      <w:r>
        <w:rPr>
          <w:rStyle w:val="Bodytext2"/>
          <w:color w:val="000000"/>
          <w:lang w:val="en-US"/>
        </w:rPr>
        <w:t>school</w:t>
      </w:r>
      <w:r w:rsidRPr="008A47F4">
        <w:rPr>
          <w:rStyle w:val="Bodytext2"/>
          <w:color w:val="000000"/>
        </w:rPr>
        <w:t xml:space="preserve">? </w:t>
      </w:r>
      <w:r>
        <w:rPr>
          <w:rStyle w:val="Bodytext2"/>
          <w:color w:val="000000"/>
          <w:lang w:val="en-US"/>
        </w:rPr>
        <w:t>I love school. Do you? (Unit 1); Who is on your board of fame? (Unit 2); Do you do any voluntary work? What makes you help other people? (Unit 3); Are you in charge of the planet? (Unit 4); What is a friend like? What is friendship? What is an ideal friend like? (Unit 5); What is best in your country? Are you happy to live in Russia? (Unite 6); W ho is the pride of your country? Who</w:t>
      </w:r>
      <w:r w:rsidRPr="008A47F4">
        <w:rPr>
          <w:rStyle w:val="Bodytext2"/>
          <w:color w:val="000000"/>
        </w:rPr>
        <w:t xml:space="preserve"> </w:t>
      </w:r>
      <w:r>
        <w:rPr>
          <w:rStyle w:val="Bodytext2"/>
          <w:color w:val="000000"/>
          <w:lang w:val="en-US"/>
        </w:rPr>
        <w:t>can</w:t>
      </w:r>
      <w:r w:rsidRPr="008A47F4">
        <w:rPr>
          <w:rStyle w:val="Bodytext2"/>
          <w:color w:val="000000"/>
        </w:rPr>
        <w:t xml:space="preserve"> </w:t>
      </w:r>
      <w:r>
        <w:rPr>
          <w:rStyle w:val="Bodytext2"/>
          <w:color w:val="000000"/>
          <w:lang w:val="en-US"/>
        </w:rPr>
        <w:t>you</w:t>
      </w:r>
      <w:r w:rsidRPr="008A47F4">
        <w:rPr>
          <w:rStyle w:val="Bodytext2"/>
          <w:color w:val="000000"/>
        </w:rPr>
        <w:t xml:space="preserve"> </w:t>
      </w:r>
      <w:r>
        <w:rPr>
          <w:rStyle w:val="Bodytext2"/>
          <w:color w:val="000000"/>
          <w:lang w:val="en-US"/>
        </w:rPr>
        <w:t>call</w:t>
      </w:r>
      <w:r w:rsidRPr="008A47F4">
        <w:rPr>
          <w:rStyle w:val="Bodytext2"/>
          <w:color w:val="000000"/>
        </w:rPr>
        <w:t xml:space="preserve"> </w:t>
      </w:r>
      <w:r>
        <w:rPr>
          <w:rStyle w:val="Bodytext2"/>
          <w:color w:val="000000"/>
          <w:lang w:val="en-US"/>
        </w:rPr>
        <w:t>a</w:t>
      </w:r>
      <w:r w:rsidRPr="008A47F4">
        <w:rPr>
          <w:rStyle w:val="Bodytext2"/>
          <w:color w:val="000000"/>
        </w:rPr>
        <w:t xml:space="preserve"> </w:t>
      </w:r>
      <w:r>
        <w:rPr>
          <w:rStyle w:val="Bodytext2"/>
          <w:color w:val="000000"/>
          <w:lang w:val="en-US"/>
        </w:rPr>
        <w:t>hero</w:t>
      </w:r>
      <w:r w:rsidRPr="008A47F4">
        <w:rPr>
          <w:rStyle w:val="Bodytext2"/>
          <w:color w:val="000000"/>
        </w:rPr>
        <w:t>? (</w:t>
      </w:r>
      <w:r>
        <w:rPr>
          <w:rStyle w:val="Bodytext2"/>
          <w:color w:val="000000"/>
          <w:lang w:val="en-US"/>
        </w:rPr>
        <w:t>Unit</w:t>
      </w:r>
      <w:r w:rsidRPr="008A47F4">
        <w:rPr>
          <w:rStyle w:val="Bodytext2"/>
          <w:color w:val="000000"/>
        </w:rPr>
        <w:t xml:space="preserve"> 7) </w:t>
      </w:r>
      <w:r>
        <w:rPr>
          <w:rStyle w:val="Bodytext2"/>
          <w:color w:val="000000"/>
        </w:rPr>
        <w:t>и др.</w:t>
      </w:r>
    </w:p>
    <w:p w:rsidR="0066775D" w:rsidRDefault="0066775D" w:rsidP="0066775D">
      <w:pPr>
        <w:pStyle w:val="Bodytext21"/>
        <w:shd w:val="clear" w:color="auto" w:fill="auto"/>
        <w:ind w:left="420" w:right="660" w:firstLine="700"/>
        <w:rPr>
          <w:rStyle w:val="Bodytext2"/>
          <w:color w:val="000000"/>
        </w:rPr>
      </w:pPr>
    </w:p>
    <w:p w:rsidR="0066775D" w:rsidRDefault="0066775D" w:rsidP="0066775D">
      <w:pPr>
        <w:pStyle w:val="Bodytext21"/>
        <w:shd w:val="clear" w:color="auto" w:fill="auto"/>
        <w:ind w:left="420" w:right="660" w:firstLine="700"/>
      </w:pPr>
    </w:p>
    <w:p w:rsidR="0066775D" w:rsidRDefault="0066775D" w:rsidP="0066775D">
      <w:pPr>
        <w:pStyle w:val="Bodytext21"/>
        <w:shd w:val="clear" w:color="auto" w:fill="auto"/>
        <w:spacing w:after="240"/>
        <w:ind w:left="420" w:right="1060" w:firstLine="740"/>
      </w:pPr>
      <w:r>
        <w:rPr>
          <w:rStyle w:val="Bodytext2"/>
          <w:color w:val="000000"/>
        </w:rPr>
        <w:t xml:space="preserve">Не только отдельный урок, но и весь цикл имеет свой воспитательный вектор: воспитание положительного отношения к школе, приобретению знаний (цикл 1 </w:t>
      </w:r>
      <w:r>
        <w:rPr>
          <w:rStyle w:val="Bodytext2"/>
          <w:color w:val="000000"/>
          <w:lang w:val="en-US"/>
        </w:rPr>
        <w:t>Are</w:t>
      </w:r>
      <w:r w:rsidRPr="008A47F4">
        <w:rPr>
          <w:rStyle w:val="Bodytext2"/>
          <w:color w:val="000000"/>
        </w:rPr>
        <w:t xml:space="preserve"> </w:t>
      </w:r>
      <w:r>
        <w:rPr>
          <w:rStyle w:val="Bodytext2"/>
          <w:color w:val="000000"/>
          <w:lang w:val="en-US"/>
        </w:rPr>
        <w:t>you</w:t>
      </w:r>
      <w:r w:rsidRPr="008A47F4">
        <w:rPr>
          <w:rStyle w:val="Bodytext2"/>
          <w:color w:val="000000"/>
        </w:rPr>
        <w:t xml:space="preserve"> </w:t>
      </w:r>
      <w:r>
        <w:rPr>
          <w:rStyle w:val="Bodytext2"/>
          <w:color w:val="000000"/>
          <w:lang w:val="en-US"/>
        </w:rPr>
        <w:t>happy</w:t>
      </w:r>
      <w:r w:rsidRPr="008A47F4">
        <w:rPr>
          <w:rStyle w:val="Bodytext2"/>
          <w:color w:val="000000"/>
        </w:rPr>
        <w:t xml:space="preserve"> </w:t>
      </w:r>
      <w:r>
        <w:rPr>
          <w:rStyle w:val="Bodytext2"/>
          <w:color w:val="000000"/>
          <w:lang w:val="en-US"/>
        </w:rPr>
        <w:t>at</w:t>
      </w:r>
      <w:r w:rsidRPr="008A47F4">
        <w:rPr>
          <w:rStyle w:val="Bodytext2"/>
          <w:color w:val="000000"/>
        </w:rPr>
        <w:t xml:space="preserve"> </w:t>
      </w:r>
      <w:r>
        <w:rPr>
          <w:rStyle w:val="Bodytext2"/>
          <w:color w:val="000000"/>
          <w:lang w:val="en-US"/>
        </w:rPr>
        <w:t>school</w:t>
      </w:r>
      <w:r w:rsidRPr="008A47F4">
        <w:rPr>
          <w:rStyle w:val="Bodytext2"/>
          <w:color w:val="000000"/>
        </w:rPr>
        <w:t xml:space="preserve">?), </w:t>
      </w:r>
      <w:r>
        <w:rPr>
          <w:rStyle w:val="Bodytext2"/>
          <w:color w:val="000000"/>
        </w:rPr>
        <w:t xml:space="preserve">воспитание потребности в труде (интеллектуальном и физическом), привитие интереса к труду (цикл 2 </w:t>
      </w:r>
      <w:r w:rsidRPr="008A47F4">
        <w:rPr>
          <w:rStyle w:val="Bodytext2"/>
          <w:color w:val="000000"/>
        </w:rPr>
        <w:t>“</w:t>
      </w:r>
      <w:r>
        <w:rPr>
          <w:rStyle w:val="Bodytext2"/>
          <w:color w:val="000000"/>
          <w:lang w:val="en-US"/>
        </w:rPr>
        <w:t>What</w:t>
      </w:r>
      <w:r w:rsidRPr="008A47F4">
        <w:rPr>
          <w:rStyle w:val="Bodytext2"/>
          <w:color w:val="000000"/>
        </w:rPr>
        <w:t xml:space="preserve"> </w:t>
      </w:r>
      <w:r>
        <w:rPr>
          <w:rStyle w:val="Bodytext2"/>
          <w:color w:val="000000"/>
          <w:lang w:val="en-US"/>
        </w:rPr>
        <w:t>are</w:t>
      </w:r>
      <w:r w:rsidRPr="008A47F4">
        <w:rPr>
          <w:rStyle w:val="Bodytext2"/>
          <w:color w:val="000000"/>
        </w:rPr>
        <w:t xml:space="preserve"> </w:t>
      </w:r>
      <w:r>
        <w:rPr>
          <w:rStyle w:val="Bodytext2"/>
          <w:color w:val="000000"/>
          <w:lang w:val="en-US"/>
        </w:rPr>
        <w:t>you</w:t>
      </w:r>
      <w:r w:rsidRPr="008A47F4">
        <w:rPr>
          <w:rStyle w:val="Bodytext2"/>
          <w:color w:val="000000"/>
        </w:rPr>
        <w:t xml:space="preserve"> </w:t>
      </w:r>
      <w:r>
        <w:rPr>
          <w:rStyle w:val="Bodytext2"/>
          <w:color w:val="000000"/>
          <w:lang w:val="en-US"/>
        </w:rPr>
        <w:t>good</w:t>
      </w:r>
      <w:r w:rsidRPr="008A47F4">
        <w:rPr>
          <w:rStyle w:val="Bodytext2"/>
          <w:color w:val="000000"/>
        </w:rPr>
        <w:t xml:space="preserve"> </w:t>
      </w:r>
      <w:r>
        <w:rPr>
          <w:rStyle w:val="Bodytext2"/>
          <w:color w:val="000000"/>
          <w:lang w:val="en-US"/>
        </w:rPr>
        <w:t>at</w:t>
      </w:r>
      <w:r w:rsidRPr="008A47F4">
        <w:rPr>
          <w:rStyle w:val="Bodytext2"/>
          <w:color w:val="000000"/>
        </w:rPr>
        <w:t xml:space="preserve">?”), </w:t>
      </w:r>
      <w:r>
        <w:rPr>
          <w:rStyle w:val="Bodytext2"/>
          <w:color w:val="000000"/>
        </w:rPr>
        <w:t xml:space="preserve">воспитание уважительного отношения к людям (цикл 3 </w:t>
      </w:r>
      <w:r w:rsidRPr="008A47F4">
        <w:rPr>
          <w:rStyle w:val="Bodytext2"/>
          <w:color w:val="000000"/>
        </w:rPr>
        <w:t>“</w:t>
      </w:r>
      <w:r>
        <w:rPr>
          <w:rStyle w:val="Bodytext2"/>
          <w:color w:val="000000"/>
          <w:lang w:val="en-US"/>
        </w:rPr>
        <w:t>Can</w:t>
      </w:r>
      <w:r w:rsidRPr="008A47F4">
        <w:rPr>
          <w:rStyle w:val="Bodytext2"/>
          <w:color w:val="000000"/>
        </w:rPr>
        <w:t xml:space="preserve"> </w:t>
      </w:r>
      <w:r>
        <w:rPr>
          <w:rStyle w:val="Bodytext2"/>
          <w:color w:val="000000"/>
          <w:lang w:val="en-US"/>
        </w:rPr>
        <w:t>people</w:t>
      </w:r>
      <w:r w:rsidRPr="008A47F4">
        <w:rPr>
          <w:rStyle w:val="Bodytext2"/>
          <w:color w:val="000000"/>
        </w:rPr>
        <w:t xml:space="preserve"> </w:t>
      </w:r>
      <w:r>
        <w:rPr>
          <w:rStyle w:val="Bodytext2"/>
          <w:color w:val="000000"/>
          <w:lang w:val="en-US"/>
        </w:rPr>
        <w:t>do</w:t>
      </w:r>
      <w:r w:rsidRPr="008A47F4">
        <w:rPr>
          <w:rStyle w:val="Bodytext2"/>
          <w:color w:val="000000"/>
        </w:rPr>
        <w:t xml:space="preserve"> </w:t>
      </w:r>
      <w:r>
        <w:rPr>
          <w:rStyle w:val="Bodytext2"/>
          <w:color w:val="000000"/>
          <w:lang w:val="en-US"/>
        </w:rPr>
        <w:t>without</w:t>
      </w:r>
      <w:r w:rsidRPr="008A47F4">
        <w:rPr>
          <w:rStyle w:val="Bodytext2"/>
          <w:color w:val="000000"/>
        </w:rPr>
        <w:t xml:space="preserve"> </w:t>
      </w:r>
      <w:r>
        <w:rPr>
          <w:rStyle w:val="Bodytext2"/>
          <w:color w:val="000000"/>
          <w:lang w:val="en-US"/>
        </w:rPr>
        <w:t>you</w:t>
      </w:r>
      <w:r w:rsidRPr="008A47F4">
        <w:rPr>
          <w:rStyle w:val="Bodytext2"/>
          <w:color w:val="000000"/>
        </w:rPr>
        <w:t xml:space="preserve">?”), </w:t>
      </w:r>
      <w:r>
        <w:rPr>
          <w:rStyle w:val="Bodytext2"/>
          <w:color w:val="000000"/>
        </w:rPr>
        <w:t xml:space="preserve">воспитание бережного отношения к природе (цикл 4 </w:t>
      </w:r>
      <w:r w:rsidRPr="008A47F4">
        <w:rPr>
          <w:rStyle w:val="Bodytext2"/>
          <w:color w:val="000000"/>
        </w:rPr>
        <w:t>“</w:t>
      </w:r>
      <w:r>
        <w:rPr>
          <w:rStyle w:val="Bodytext2"/>
          <w:color w:val="000000"/>
          <w:lang w:val="en-US"/>
        </w:rPr>
        <w:t>How</w:t>
      </w:r>
      <w:r w:rsidRPr="008A47F4">
        <w:rPr>
          <w:rStyle w:val="Bodytext2"/>
          <w:color w:val="000000"/>
        </w:rPr>
        <w:t xml:space="preserve"> </w:t>
      </w:r>
      <w:r>
        <w:rPr>
          <w:rStyle w:val="Bodytext2"/>
          <w:color w:val="000000"/>
          <w:lang w:val="en-US"/>
        </w:rPr>
        <w:t>do</w:t>
      </w:r>
      <w:r w:rsidRPr="008A47F4">
        <w:rPr>
          <w:rStyle w:val="Bodytext2"/>
          <w:color w:val="000000"/>
        </w:rPr>
        <w:t xml:space="preserve"> </w:t>
      </w:r>
      <w:r>
        <w:rPr>
          <w:rStyle w:val="Bodytext2"/>
          <w:color w:val="000000"/>
          <w:lang w:val="en-US"/>
        </w:rPr>
        <w:t>you</w:t>
      </w:r>
      <w:r w:rsidRPr="008A47F4">
        <w:rPr>
          <w:rStyle w:val="Bodytext2"/>
          <w:color w:val="000000"/>
        </w:rPr>
        <w:t xml:space="preserve"> </w:t>
      </w:r>
      <w:r>
        <w:rPr>
          <w:rStyle w:val="Bodytext2"/>
          <w:color w:val="000000"/>
          <w:lang w:val="en-US"/>
        </w:rPr>
        <w:t>treat</w:t>
      </w:r>
      <w:r w:rsidRPr="008A47F4">
        <w:rPr>
          <w:rStyle w:val="Bodytext2"/>
          <w:color w:val="000000"/>
        </w:rPr>
        <w:t xml:space="preserve"> </w:t>
      </w:r>
      <w:r>
        <w:rPr>
          <w:rStyle w:val="Bodytext2"/>
          <w:color w:val="000000"/>
          <w:lang w:val="en-US"/>
        </w:rPr>
        <w:t>the</w:t>
      </w:r>
      <w:r w:rsidRPr="008A47F4">
        <w:rPr>
          <w:rStyle w:val="Bodytext2"/>
          <w:color w:val="000000"/>
        </w:rPr>
        <w:t xml:space="preserve"> </w:t>
      </w:r>
      <w:r>
        <w:rPr>
          <w:rStyle w:val="Bodytext2"/>
          <w:color w:val="000000"/>
          <w:lang w:val="en-US"/>
        </w:rPr>
        <w:t>Earth</w:t>
      </w:r>
      <w:r w:rsidRPr="008A47F4">
        <w:rPr>
          <w:rStyle w:val="Bodytext2"/>
          <w:color w:val="000000"/>
        </w:rPr>
        <w:t xml:space="preserve">?”), </w:t>
      </w:r>
      <w:r>
        <w:rPr>
          <w:rStyle w:val="Bodytext2"/>
          <w:color w:val="000000"/>
        </w:rPr>
        <w:t xml:space="preserve">воспитание правильного отношения к ценностям, истинным и мнимым (цикл 7 </w:t>
      </w:r>
      <w:r w:rsidRPr="008A47F4">
        <w:rPr>
          <w:rStyle w:val="Bodytext2"/>
          <w:color w:val="000000"/>
        </w:rPr>
        <w:t>“</w:t>
      </w:r>
      <w:r>
        <w:rPr>
          <w:rStyle w:val="Bodytext2"/>
          <w:color w:val="000000"/>
          <w:lang w:val="en-US"/>
        </w:rPr>
        <w:t>Do</w:t>
      </w:r>
      <w:r w:rsidRPr="008A47F4">
        <w:rPr>
          <w:rStyle w:val="Bodytext2"/>
          <w:color w:val="000000"/>
        </w:rPr>
        <w:t xml:space="preserve"> </w:t>
      </w:r>
      <w:r>
        <w:rPr>
          <w:rStyle w:val="Bodytext2"/>
          <w:color w:val="000000"/>
          <w:lang w:val="en-US"/>
        </w:rPr>
        <w:t>you</w:t>
      </w:r>
      <w:r w:rsidRPr="008A47F4">
        <w:rPr>
          <w:rStyle w:val="Bodytext2"/>
          <w:color w:val="000000"/>
        </w:rPr>
        <w:t xml:space="preserve"> </w:t>
      </w:r>
      <w:r>
        <w:rPr>
          <w:rStyle w:val="Bodytext2"/>
          <w:color w:val="000000"/>
          <w:lang w:val="en-US"/>
        </w:rPr>
        <w:t>have</w:t>
      </w:r>
      <w:r w:rsidRPr="008A47F4">
        <w:rPr>
          <w:rStyle w:val="Bodytext2"/>
          <w:color w:val="000000"/>
        </w:rPr>
        <w:t xml:space="preserve"> </w:t>
      </w:r>
      <w:r>
        <w:rPr>
          <w:rStyle w:val="Bodytext2"/>
          <w:color w:val="000000"/>
          <w:lang w:val="en-US"/>
        </w:rPr>
        <w:t>an</w:t>
      </w:r>
      <w:r w:rsidRPr="008A47F4">
        <w:rPr>
          <w:rStyle w:val="Bodytext2"/>
          <w:color w:val="000000"/>
        </w:rPr>
        <w:t xml:space="preserve"> </w:t>
      </w:r>
      <w:r>
        <w:rPr>
          <w:rStyle w:val="Bodytext2"/>
          <w:color w:val="000000"/>
          <w:lang w:val="en-US"/>
        </w:rPr>
        <w:t>example</w:t>
      </w:r>
      <w:r w:rsidRPr="008A47F4">
        <w:rPr>
          <w:rStyle w:val="Bodytext2"/>
          <w:color w:val="000000"/>
        </w:rPr>
        <w:t xml:space="preserve"> </w:t>
      </w:r>
      <w:r>
        <w:rPr>
          <w:rStyle w:val="Bodytext2"/>
          <w:color w:val="000000"/>
          <w:lang w:val="en-US"/>
        </w:rPr>
        <w:t>to</w:t>
      </w:r>
      <w:r w:rsidRPr="008A47F4">
        <w:rPr>
          <w:rStyle w:val="Bodytext2"/>
          <w:color w:val="000000"/>
        </w:rPr>
        <w:t xml:space="preserve"> </w:t>
      </w:r>
      <w:r>
        <w:rPr>
          <w:rStyle w:val="Bodytext2"/>
          <w:color w:val="000000"/>
          <w:lang w:val="en-US"/>
        </w:rPr>
        <w:t>follow</w:t>
      </w:r>
      <w:r w:rsidRPr="008A47F4">
        <w:rPr>
          <w:rStyle w:val="Bodytext2"/>
          <w:color w:val="000000"/>
        </w:rPr>
        <w:t xml:space="preserve">”); </w:t>
      </w:r>
      <w:r>
        <w:rPr>
          <w:rStyle w:val="Bodytext2"/>
          <w:color w:val="000000"/>
        </w:rPr>
        <w:t xml:space="preserve">воспитание товарищества, гуманизма, чувства дружбы (цикл 5 </w:t>
      </w:r>
      <w:r w:rsidRPr="008A47F4">
        <w:rPr>
          <w:rStyle w:val="Bodytext2"/>
          <w:color w:val="000000"/>
        </w:rPr>
        <w:t>“</w:t>
      </w:r>
      <w:r>
        <w:rPr>
          <w:rStyle w:val="Bodytext2"/>
          <w:color w:val="000000"/>
          <w:lang w:val="en-US"/>
        </w:rPr>
        <w:t>Do</w:t>
      </w:r>
      <w:r w:rsidRPr="008A47F4">
        <w:rPr>
          <w:rStyle w:val="Bodytext2"/>
          <w:color w:val="000000"/>
        </w:rPr>
        <w:t xml:space="preserve"> </w:t>
      </w:r>
      <w:r>
        <w:rPr>
          <w:rStyle w:val="Bodytext2"/>
          <w:color w:val="000000"/>
          <w:lang w:val="en-US"/>
        </w:rPr>
        <w:t>you</w:t>
      </w:r>
      <w:r w:rsidRPr="008A47F4">
        <w:rPr>
          <w:rStyle w:val="Bodytext2"/>
          <w:color w:val="000000"/>
        </w:rPr>
        <w:t xml:space="preserve"> </w:t>
      </w:r>
      <w:r>
        <w:rPr>
          <w:rStyle w:val="Bodytext2"/>
          <w:color w:val="000000"/>
          <w:lang w:val="en-US"/>
        </w:rPr>
        <w:t>have</w:t>
      </w:r>
      <w:r w:rsidRPr="008A47F4">
        <w:rPr>
          <w:rStyle w:val="Bodytext2"/>
          <w:color w:val="000000"/>
        </w:rPr>
        <w:t xml:space="preserve"> </w:t>
      </w:r>
      <w:r>
        <w:rPr>
          <w:rStyle w:val="Bodytext2"/>
          <w:color w:val="000000"/>
          <w:lang w:val="en-US"/>
        </w:rPr>
        <w:t>any</w:t>
      </w:r>
      <w:r w:rsidRPr="008A47F4">
        <w:rPr>
          <w:rStyle w:val="Bodytext2"/>
          <w:color w:val="000000"/>
        </w:rPr>
        <w:t xml:space="preserve"> </w:t>
      </w:r>
      <w:r>
        <w:rPr>
          <w:rStyle w:val="Bodytext2"/>
          <w:color w:val="000000"/>
          <w:lang w:val="en-US"/>
        </w:rPr>
        <w:t>problems</w:t>
      </w:r>
      <w:r w:rsidRPr="008A47F4">
        <w:rPr>
          <w:rStyle w:val="Bodytext2"/>
          <w:color w:val="000000"/>
        </w:rPr>
        <w:t xml:space="preserve"> </w:t>
      </w:r>
      <w:r>
        <w:rPr>
          <w:rStyle w:val="Bodytext2"/>
          <w:color w:val="000000"/>
          <w:lang w:val="en-US"/>
        </w:rPr>
        <w:t>with</w:t>
      </w:r>
      <w:r w:rsidRPr="008A47F4">
        <w:rPr>
          <w:rStyle w:val="Bodytext2"/>
          <w:color w:val="000000"/>
        </w:rPr>
        <w:t xml:space="preserve"> </w:t>
      </w:r>
      <w:r>
        <w:rPr>
          <w:rStyle w:val="Bodytext2"/>
          <w:color w:val="000000"/>
          <w:lang w:val="en-US"/>
        </w:rPr>
        <w:t>your</w:t>
      </w:r>
      <w:r w:rsidRPr="008A47F4">
        <w:rPr>
          <w:rStyle w:val="Bodytext2"/>
          <w:color w:val="000000"/>
        </w:rPr>
        <w:t xml:space="preserve"> </w:t>
      </w:r>
      <w:r>
        <w:rPr>
          <w:rStyle w:val="Bodytext2"/>
          <w:color w:val="000000"/>
          <w:lang w:val="en-US"/>
        </w:rPr>
        <w:t>friends</w:t>
      </w:r>
      <w:r w:rsidRPr="008A47F4">
        <w:rPr>
          <w:rStyle w:val="Bodytext2"/>
          <w:color w:val="000000"/>
        </w:rPr>
        <w:t xml:space="preserve">?”); </w:t>
      </w:r>
      <w:r>
        <w:rPr>
          <w:rStyle w:val="Bodytext2"/>
          <w:color w:val="000000"/>
        </w:rPr>
        <w:t xml:space="preserve">воспитание правильного отношения к свободному времени (цикл 8 </w:t>
      </w:r>
      <w:r w:rsidRPr="008A47F4">
        <w:rPr>
          <w:rStyle w:val="Bodytext2"/>
          <w:color w:val="000000"/>
        </w:rPr>
        <w:t>“</w:t>
      </w:r>
      <w:r>
        <w:rPr>
          <w:rStyle w:val="Bodytext2"/>
          <w:color w:val="000000"/>
          <w:lang w:val="en-US"/>
        </w:rPr>
        <w:t>How</w:t>
      </w:r>
      <w:r w:rsidRPr="008A47F4">
        <w:rPr>
          <w:rStyle w:val="Bodytext2"/>
          <w:color w:val="000000"/>
        </w:rPr>
        <w:t xml:space="preserve"> </w:t>
      </w:r>
      <w:r>
        <w:rPr>
          <w:rStyle w:val="Bodytext2"/>
          <w:color w:val="000000"/>
          <w:lang w:val="en-US"/>
        </w:rPr>
        <w:t>do</w:t>
      </w:r>
      <w:r w:rsidRPr="008A47F4">
        <w:rPr>
          <w:rStyle w:val="Bodytext2"/>
          <w:color w:val="000000"/>
        </w:rPr>
        <w:t xml:space="preserve"> </w:t>
      </w:r>
      <w:r>
        <w:rPr>
          <w:rStyle w:val="Bodytext2"/>
          <w:color w:val="000000"/>
          <w:lang w:val="en-US"/>
        </w:rPr>
        <w:t>you</w:t>
      </w:r>
      <w:r w:rsidRPr="008A47F4">
        <w:rPr>
          <w:rStyle w:val="Bodytext2"/>
          <w:color w:val="000000"/>
        </w:rPr>
        <w:t xml:space="preserve"> </w:t>
      </w:r>
      <w:r>
        <w:rPr>
          <w:rStyle w:val="Bodytext2"/>
          <w:color w:val="000000"/>
          <w:lang w:val="en-US"/>
        </w:rPr>
        <w:t>spend</w:t>
      </w:r>
      <w:r w:rsidRPr="008A47F4">
        <w:rPr>
          <w:rStyle w:val="Bodytext2"/>
          <w:color w:val="000000"/>
        </w:rPr>
        <w:t xml:space="preserve"> </w:t>
      </w:r>
      <w:r>
        <w:rPr>
          <w:rStyle w:val="Bodytext2"/>
          <w:color w:val="000000"/>
          <w:lang w:val="en-US"/>
        </w:rPr>
        <w:t>your</w:t>
      </w:r>
      <w:r w:rsidRPr="008A47F4">
        <w:rPr>
          <w:rStyle w:val="Bodytext2"/>
          <w:color w:val="000000"/>
        </w:rPr>
        <w:t xml:space="preserve"> </w:t>
      </w:r>
      <w:r>
        <w:rPr>
          <w:rStyle w:val="Bodytext2"/>
          <w:color w:val="000000"/>
          <w:lang w:val="en-US"/>
        </w:rPr>
        <w:t>free</w:t>
      </w:r>
      <w:r w:rsidRPr="008A47F4">
        <w:rPr>
          <w:rStyle w:val="Bodytext2"/>
          <w:color w:val="000000"/>
        </w:rPr>
        <w:t xml:space="preserve"> </w:t>
      </w:r>
      <w:r>
        <w:rPr>
          <w:rStyle w:val="Bodytext2"/>
          <w:color w:val="000000"/>
          <w:lang w:val="en-US"/>
        </w:rPr>
        <w:t>time</w:t>
      </w:r>
      <w:r w:rsidRPr="008A47F4">
        <w:rPr>
          <w:rStyle w:val="Bodytext2"/>
          <w:color w:val="000000"/>
        </w:rPr>
        <w:t xml:space="preserve">?”); </w:t>
      </w:r>
      <w:r>
        <w:rPr>
          <w:rStyle w:val="Bodytext2"/>
          <w:color w:val="000000"/>
        </w:rPr>
        <w:t xml:space="preserve">воспитание чувства патриотизма, желания достойно </w:t>
      </w:r>
      <w:r>
        <w:rPr>
          <w:rStyle w:val="Bodytext2"/>
          <w:color w:val="000000"/>
        </w:rPr>
        <w:lastRenderedPageBreak/>
        <w:t xml:space="preserve">представить свою страну (цикл 9 </w:t>
      </w:r>
      <w:r w:rsidRPr="008A47F4">
        <w:rPr>
          <w:rStyle w:val="Bodytext2"/>
          <w:color w:val="000000"/>
        </w:rPr>
        <w:t>“</w:t>
      </w:r>
      <w:r>
        <w:rPr>
          <w:rStyle w:val="Bodytext2"/>
          <w:color w:val="000000"/>
          <w:lang w:val="en-US"/>
        </w:rPr>
        <w:t>What</w:t>
      </w:r>
      <w:r w:rsidRPr="008A47F4">
        <w:rPr>
          <w:rStyle w:val="Bodytext2"/>
          <w:color w:val="000000"/>
        </w:rPr>
        <w:t xml:space="preserve"> </w:t>
      </w:r>
      <w:r>
        <w:rPr>
          <w:rStyle w:val="Bodytext2"/>
          <w:color w:val="000000"/>
          <w:lang w:val="en-US"/>
        </w:rPr>
        <w:t>is</w:t>
      </w:r>
      <w:r w:rsidRPr="008A47F4">
        <w:rPr>
          <w:rStyle w:val="Bodytext2"/>
          <w:color w:val="000000"/>
        </w:rPr>
        <w:t xml:space="preserve"> </w:t>
      </w:r>
      <w:r>
        <w:rPr>
          <w:rStyle w:val="Bodytext2"/>
          <w:color w:val="000000"/>
          <w:lang w:val="en-US"/>
        </w:rPr>
        <w:t>special</w:t>
      </w:r>
      <w:r w:rsidRPr="008A47F4">
        <w:rPr>
          <w:rStyle w:val="Bodytext2"/>
          <w:color w:val="000000"/>
        </w:rPr>
        <w:t xml:space="preserve"> </w:t>
      </w:r>
      <w:r>
        <w:rPr>
          <w:rStyle w:val="Bodytext2"/>
          <w:color w:val="000000"/>
          <w:lang w:val="en-US"/>
        </w:rPr>
        <w:t>about</w:t>
      </w:r>
      <w:r w:rsidRPr="008A47F4">
        <w:rPr>
          <w:rStyle w:val="Bodytext2"/>
          <w:color w:val="000000"/>
        </w:rPr>
        <w:t xml:space="preserve"> </w:t>
      </w:r>
      <w:r>
        <w:rPr>
          <w:rStyle w:val="Bodytext2"/>
          <w:color w:val="000000"/>
          <w:lang w:val="en-US"/>
        </w:rPr>
        <w:t>your</w:t>
      </w:r>
      <w:r w:rsidRPr="008A47F4">
        <w:rPr>
          <w:rStyle w:val="Bodytext2"/>
          <w:color w:val="000000"/>
        </w:rPr>
        <w:t xml:space="preserve"> </w:t>
      </w:r>
      <w:r>
        <w:rPr>
          <w:rStyle w:val="Bodytext2"/>
          <w:color w:val="000000"/>
          <w:lang w:val="en-US"/>
        </w:rPr>
        <w:t>country</w:t>
      </w:r>
      <w:r w:rsidRPr="008A47F4">
        <w:rPr>
          <w:rStyle w:val="Bodytext2"/>
          <w:color w:val="000000"/>
        </w:rPr>
        <w:t>?”).</w:t>
      </w:r>
    </w:p>
    <w:p w:rsidR="0066775D" w:rsidRDefault="0066775D" w:rsidP="0066775D">
      <w:pPr>
        <w:pStyle w:val="Bodytext21"/>
        <w:shd w:val="clear" w:color="auto" w:fill="auto"/>
        <w:spacing w:after="267"/>
        <w:ind w:left="420" w:right="1060" w:firstLine="740"/>
      </w:pPr>
      <w:r>
        <w:rPr>
          <w:rStyle w:val="Bodytext2"/>
          <w:color w:val="000000"/>
        </w:rPr>
        <w:t>Сравнивая своё собственное отношение к общечеловеческим ценностям с отношением к ним британских сверстников, дети учатся понимать друг друга. Они должны прийти к выводу о том, что другой не значит плохой. Каждый урок цикла воспитывает уважение, понимание и толерантность к другой культуре.</w:t>
      </w:r>
    </w:p>
    <w:p w:rsidR="0066775D" w:rsidRDefault="0066775D" w:rsidP="0066775D">
      <w:pPr>
        <w:pStyle w:val="Heading20"/>
        <w:keepNext/>
        <w:keepLines/>
        <w:shd w:val="clear" w:color="auto" w:fill="auto"/>
        <w:spacing w:before="0" w:after="266" w:line="240" w:lineRule="exact"/>
        <w:ind w:left="420"/>
      </w:pPr>
      <w:bookmarkStart w:id="4" w:name="bookmark5"/>
      <w:r>
        <w:rPr>
          <w:rStyle w:val="Heading2"/>
          <w:b w:val="0"/>
          <w:bCs w:val="0"/>
          <w:color w:val="000000"/>
        </w:rPr>
        <w:t>Социокультурные знания и умения</w:t>
      </w:r>
      <w:bookmarkEnd w:id="4"/>
    </w:p>
    <w:p w:rsidR="0066775D" w:rsidRDefault="0066775D" w:rsidP="0066775D">
      <w:pPr>
        <w:pStyle w:val="Bodytext21"/>
        <w:shd w:val="clear" w:color="auto" w:fill="auto"/>
        <w:spacing w:after="225"/>
        <w:ind w:left="420" w:right="1060" w:firstLine="740"/>
      </w:pPr>
      <w:r>
        <w:rPr>
          <w:rStyle w:val="Bodytext2"/>
          <w:color w:val="000000"/>
        </w:rP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 с:</w:t>
      </w:r>
    </w:p>
    <w:p w:rsidR="0066775D" w:rsidRDefault="0066775D" w:rsidP="0066775D">
      <w:pPr>
        <w:pStyle w:val="Bodytext21"/>
        <w:numPr>
          <w:ilvl w:val="0"/>
          <w:numId w:val="7"/>
        </w:numPr>
        <w:shd w:val="clear" w:color="auto" w:fill="auto"/>
        <w:tabs>
          <w:tab w:val="left" w:pos="1552"/>
        </w:tabs>
        <w:spacing w:line="293" w:lineRule="exact"/>
        <w:ind w:left="1160"/>
        <w:jc w:val="both"/>
      </w:pPr>
      <w:r>
        <w:rPr>
          <w:rStyle w:val="Bodytext2"/>
          <w:color w:val="000000"/>
        </w:rPr>
        <w:t>фамилиями и именами выдающихся людей в странах изучаемого языка;</w:t>
      </w:r>
    </w:p>
    <w:p w:rsidR="0066775D" w:rsidRDefault="0066775D" w:rsidP="0066775D">
      <w:pPr>
        <w:pStyle w:val="Bodytext21"/>
        <w:numPr>
          <w:ilvl w:val="0"/>
          <w:numId w:val="7"/>
        </w:numPr>
        <w:shd w:val="clear" w:color="auto" w:fill="auto"/>
        <w:tabs>
          <w:tab w:val="left" w:pos="1552"/>
        </w:tabs>
        <w:spacing w:line="293" w:lineRule="exact"/>
        <w:ind w:left="1160"/>
        <w:jc w:val="both"/>
      </w:pPr>
      <w:r>
        <w:rPr>
          <w:rStyle w:val="Bodytext2"/>
          <w:color w:val="000000"/>
        </w:rPr>
        <w:t>оригинальными или адаптированными материалами детской поэзии и прозы;</w:t>
      </w:r>
    </w:p>
    <w:p w:rsidR="0066775D" w:rsidRDefault="0066775D" w:rsidP="0066775D">
      <w:pPr>
        <w:pStyle w:val="Bodytext21"/>
        <w:numPr>
          <w:ilvl w:val="0"/>
          <w:numId w:val="7"/>
        </w:numPr>
        <w:shd w:val="clear" w:color="auto" w:fill="auto"/>
        <w:tabs>
          <w:tab w:val="left" w:pos="1552"/>
        </w:tabs>
        <w:spacing w:line="293" w:lineRule="exact"/>
        <w:ind w:left="1160"/>
        <w:jc w:val="both"/>
      </w:pPr>
      <w:r>
        <w:rPr>
          <w:rStyle w:val="Bodytext2"/>
          <w:color w:val="000000"/>
        </w:rPr>
        <w:t>иноязычными сказками и легендами, рассказами;</w:t>
      </w:r>
    </w:p>
    <w:p w:rsidR="0066775D" w:rsidRDefault="0066775D" w:rsidP="0066775D">
      <w:pPr>
        <w:pStyle w:val="Bodytext21"/>
        <w:numPr>
          <w:ilvl w:val="0"/>
          <w:numId w:val="7"/>
        </w:numPr>
        <w:shd w:val="clear" w:color="auto" w:fill="auto"/>
        <w:tabs>
          <w:tab w:val="left" w:pos="1552"/>
        </w:tabs>
        <w:spacing w:line="293" w:lineRule="exact"/>
        <w:ind w:left="1160"/>
        <w:jc w:val="both"/>
      </w:pPr>
      <w:r>
        <w:rPr>
          <w:rStyle w:val="Bodytext2"/>
          <w:color w:val="000000"/>
        </w:rPr>
        <w:t>государственной символикой (флагом и его цветовой символикой, гимном, столицами страны/стран изучаемого языка;</w:t>
      </w:r>
    </w:p>
    <w:p w:rsidR="0066775D" w:rsidRDefault="0066775D" w:rsidP="0066775D">
      <w:pPr>
        <w:pStyle w:val="Bodytext21"/>
        <w:numPr>
          <w:ilvl w:val="0"/>
          <w:numId w:val="7"/>
        </w:numPr>
        <w:shd w:val="clear" w:color="auto" w:fill="auto"/>
        <w:tabs>
          <w:tab w:val="left" w:pos="1552"/>
        </w:tabs>
        <w:spacing w:line="293" w:lineRule="exact"/>
        <w:ind w:left="1160"/>
        <w:jc w:val="both"/>
      </w:pPr>
      <w:r>
        <w:rPr>
          <w:rStyle w:val="Bodytext2"/>
          <w:color w:val="000000"/>
        </w:rPr>
        <w:t>традициями проведения праздников Рождества, Нового года, Пасхи и т.д. в странах изучаемого языка;</w:t>
      </w:r>
    </w:p>
    <w:p w:rsidR="0066775D" w:rsidRDefault="0066775D" w:rsidP="0066775D">
      <w:pPr>
        <w:pStyle w:val="Bodytext21"/>
        <w:numPr>
          <w:ilvl w:val="0"/>
          <w:numId w:val="7"/>
        </w:numPr>
        <w:shd w:val="clear" w:color="auto" w:fill="auto"/>
        <w:tabs>
          <w:tab w:val="left" w:pos="1552"/>
        </w:tabs>
        <w:spacing w:after="221" w:line="269" w:lineRule="exact"/>
        <w:ind w:left="1520" w:right="1060" w:hanging="360"/>
      </w:pPr>
      <w:r>
        <w:rPr>
          <w:rStyle w:val="Bodytext2"/>
          <w:color w:val="000000"/>
        </w:rPr>
        <w:t>словами английского языка, вошедшими во многие языки мира ( в том числе и в русский), и русскими словами, вошедшими в лексикон английского языка.</w:t>
      </w:r>
    </w:p>
    <w:p w:rsidR="0066775D" w:rsidRDefault="0066775D" w:rsidP="0066775D">
      <w:pPr>
        <w:pStyle w:val="Bodytext21"/>
        <w:shd w:val="clear" w:color="auto" w:fill="auto"/>
        <w:spacing w:line="293" w:lineRule="exact"/>
        <w:ind w:left="420"/>
      </w:pPr>
      <w:r>
        <w:rPr>
          <w:rStyle w:val="Bodytext2"/>
          <w:color w:val="000000"/>
        </w:rPr>
        <w:t>Предусматривается также овладение умениями:</w:t>
      </w:r>
    </w:p>
    <w:p w:rsidR="0066775D" w:rsidRDefault="0066775D" w:rsidP="0066775D">
      <w:pPr>
        <w:pStyle w:val="Bodytext21"/>
        <w:numPr>
          <w:ilvl w:val="0"/>
          <w:numId w:val="7"/>
        </w:numPr>
        <w:shd w:val="clear" w:color="auto" w:fill="auto"/>
        <w:tabs>
          <w:tab w:val="left" w:pos="1822"/>
        </w:tabs>
        <w:spacing w:line="293" w:lineRule="exact"/>
        <w:ind w:left="1520"/>
        <w:jc w:val="both"/>
      </w:pPr>
      <w:r>
        <w:rPr>
          <w:rStyle w:val="Bodytext2"/>
          <w:color w:val="000000"/>
        </w:rPr>
        <w:t>писать своё имя и фамилию, а также имена и фамилии своих родственников на английском языке;</w:t>
      </w:r>
    </w:p>
    <w:p w:rsidR="0066775D" w:rsidRDefault="0066775D" w:rsidP="0066775D">
      <w:pPr>
        <w:pStyle w:val="Bodytext21"/>
        <w:numPr>
          <w:ilvl w:val="0"/>
          <w:numId w:val="7"/>
        </w:numPr>
        <w:shd w:val="clear" w:color="auto" w:fill="auto"/>
        <w:tabs>
          <w:tab w:val="left" w:pos="1822"/>
        </w:tabs>
        <w:spacing w:line="293" w:lineRule="exact"/>
        <w:ind w:left="1520"/>
        <w:jc w:val="both"/>
      </w:pPr>
      <w:r>
        <w:rPr>
          <w:rStyle w:val="Bodytext2"/>
          <w:color w:val="000000"/>
        </w:rPr>
        <w:t>правильно оформлять адрес на английском языке;</w:t>
      </w:r>
    </w:p>
    <w:p w:rsidR="0066775D" w:rsidRDefault="0066775D" w:rsidP="0066775D">
      <w:pPr>
        <w:pStyle w:val="Bodytext21"/>
        <w:numPr>
          <w:ilvl w:val="0"/>
          <w:numId w:val="7"/>
        </w:numPr>
        <w:shd w:val="clear" w:color="auto" w:fill="auto"/>
        <w:tabs>
          <w:tab w:val="left" w:pos="1822"/>
        </w:tabs>
        <w:spacing w:after="229" w:line="259" w:lineRule="exact"/>
        <w:ind w:left="760" w:right="1280" w:firstLine="760"/>
      </w:pPr>
      <w:r>
        <w:rPr>
          <w:rStyle w:val="Bodytext2"/>
          <w:color w:val="000000"/>
        </w:rPr>
        <w:t>списывать наиболее известные культурные достопримечательности Москвы и Санкт-Петербурга, городов/сёл/деревень, в которых живут школьники.</w:t>
      </w:r>
    </w:p>
    <w:p w:rsidR="0066775D" w:rsidRDefault="0066775D" w:rsidP="0066775D">
      <w:pPr>
        <w:pStyle w:val="Heading20"/>
        <w:keepNext/>
        <w:keepLines/>
        <w:shd w:val="clear" w:color="auto" w:fill="auto"/>
        <w:spacing w:before="0"/>
        <w:ind w:left="420" w:right="1280"/>
      </w:pPr>
      <w:bookmarkStart w:id="5" w:name="bookmark6"/>
      <w:r>
        <w:rPr>
          <w:rStyle w:val="Heading2"/>
          <w:b w:val="0"/>
          <w:bCs w:val="0"/>
          <w:color w:val="000000"/>
        </w:rPr>
        <w:t xml:space="preserve">Языковые знания и навыки </w:t>
      </w:r>
      <w:r>
        <w:rPr>
          <w:rStyle w:val="Heading2Italic"/>
          <w:b w:val="0"/>
          <w:bCs w:val="0"/>
          <w:color w:val="000000"/>
        </w:rPr>
        <w:t>Графика и орфография</w:t>
      </w:r>
      <w:bookmarkEnd w:id="5"/>
    </w:p>
    <w:p w:rsidR="0066775D" w:rsidRDefault="0066775D" w:rsidP="0066775D">
      <w:pPr>
        <w:pStyle w:val="Bodytext21"/>
        <w:shd w:val="clear" w:color="auto" w:fill="auto"/>
        <w:spacing w:line="240" w:lineRule="exact"/>
        <w:ind w:left="420"/>
        <w:rPr>
          <w:rStyle w:val="Bodytext2"/>
          <w:color w:val="000000"/>
        </w:rPr>
      </w:pPr>
      <w:r>
        <w:rPr>
          <w:rStyle w:val="Bodytext2"/>
          <w:color w:val="000000"/>
        </w:rPr>
        <w:t>Знание правил чтения и написания новых слов, отобранных для данного этапа обучения, и навыки их применения в рамках изучаемого</w:t>
      </w:r>
    </w:p>
    <w:p w:rsidR="0066775D" w:rsidRDefault="0066775D" w:rsidP="0066775D">
      <w:pPr>
        <w:pStyle w:val="Bodytext21"/>
        <w:shd w:val="clear" w:color="auto" w:fill="auto"/>
        <w:spacing w:line="240" w:lineRule="exact"/>
        <w:ind w:left="420"/>
        <w:rPr>
          <w:rStyle w:val="Bodytext2"/>
          <w:color w:val="000000"/>
        </w:rPr>
      </w:pPr>
    </w:p>
    <w:p w:rsidR="0066775D" w:rsidRDefault="0066775D" w:rsidP="0066775D">
      <w:pPr>
        <w:pStyle w:val="Bodytext21"/>
        <w:shd w:val="clear" w:color="auto" w:fill="auto"/>
        <w:spacing w:line="240" w:lineRule="exact"/>
        <w:ind w:left="420"/>
        <w:rPr>
          <w:rStyle w:val="Bodytext2"/>
          <w:color w:val="000000"/>
        </w:rPr>
      </w:pPr>
    </w:p>
    <w:p w:rsidR="0066775D" w:rsidRDefault="0066775D" w:rsidP="0066775D">
      <w:pPr>
        <w:pStyle w:val="Bodytext21"/>
        <w:shd w:val="clear" w:color="auto" w:fill="auto"/>
        <w:spacing w:line="240" w:lineRule="exact"/>
        <w:ind w:left="420"/>
      </w:pPr>
    </w:p>
    <w:p w:rsidR="0066775D" w:rsidRDefault="0066775D" w:rsidP="0066775D">
      <w:pPr>
        <w:pStyle w:val="Bodytext21"/>
        <w:shd w:val="clear" w:color="auto" w:fill="auto"/>
        <w:spacing w:line="240" w:lineRule="exact"/>
        <w:ind w:left="440"/>
        <w:jc w:val="both"/>
      </w:pPr>
      <w:r>
        <w:rPr>
          <w:rStyle w:val="Bodytext2"/>
          <w:color w:val="000000"/>
        </w:rPr>
        <w:t>лексико-грамматического материала.</w:t>
      </w:r>
    </w:p>
    <w:p w:rsidR="0066775D" w:rsidRDefault="0066775D" w:rsidP="0066775D">
      <w:pPr>
        <w:pStyle w:val="Bodytext81"/>
        <w:shd w:val="clear" w:color="auto" w:fill="auto"/>
        <w:spacing w:line="230" w:lineRule="exact"/>
        <w:ind w:left="440"/>
      </w:pPr>
      <w:r>
        <w:rPr>
          <w:rStyle w:val="Bodytext8"/>
          <w:b w:val="0"/>
          <w:bCs w:val="0"/>
          <w:i w:val="0"/>
          <w:iCs w:val="0"/>
          <w:color w:val="000000"/>
        </w:rPr>
        <w:t>Фонетическая сторона речи</w:t>
      </w:r>
    </w:p>
    <w:p w:rsidR="0066775D" w:rsidRDefault="0066775D" w:rsidP="0066775D">
      <w:pPr>
        <w:pStyle w:val="Bodytext21"/>
        <w:shd w:val="clear" w:color="auto" w:fill="auto"/>
        <w:spacing w:after="180" w:line="278" w:lineRule="exact"/>
        <w:ind w:left="440" w:right="620" w:firstLine="720"/>
      </w:pPr>
      <w:r>
        <w:rPr>
          <w:rStyle w:val="Bodytext2"/>
          <w:color w:val="000000"/>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Формирование и дальнейшее совершенствование слухо-произносительных навыков, в том числе применительно к новому языковому материалу.</w:t>
      </w:r>
    </w:p>
    <w:p w:rsidR="0066775D" w:rsidRDefault="0066775D" w:rsidP="0066775D">
      <w:pPr>
        <w:pStyle w:val="Heading20"/>
        <w:keepNext/>
        <w:keepLines/>
        <w:shd w:val="clear" w:color="auto" w:fill="auto"/>
        <w:spacing w:before="0" w:line="278" w:lineRule="exact"/>
        <w:ind w:left="440" w:firstLine="720"/>
      </w:pPr>
      <w:bookmarkStart w:id="6" w:name="bookmark7"/>
      <w:r>
        <w:rPr>
          <w:rStyle w:val="Heading2"/>
          <w:b w:val="0"/>
          <w:bCs w:val="0"/>
          <w:color w:val="000000"/>
        </w:rPr>
        <w:lastRenderedPageBreak/>
        <w:t>Лексическая сторона речи</w:t>
      </w:r>
      <w:bookmarkEnd w:id="6"/>
    </w:p>
    <w:p w:rsidR="0066775D" w:rsidRDefault="0066775D" w:rsidP="0066775D">
      <w:pPr>
        <w:pStyle w:val="Bodytext21"/>
        <w:shd w:val="clear" w:color="auto" w:fill="auto"/>
        <w:spacing w:line="278" w:lineRule="exact"/>
        <w:ind w:left="440" w:right="620" w:firstLine="720"/>
      </w:pPr>
      <w:r>
        <w:rPr>
          <w:rStyle w:val="Bodytext2"/>
          <w:color w:val="00000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600 лексических единиц включают наиболее распространенные устойчивые словосочетания, оценочную лексику, реплики-клише речевого этикета, отражающие культуру стран изучаемого языка.</w:t>
      </w:r>
    </w:p>
    <w:p w:rsidR="0066775D" w:rsidRDefault="0066775D" w:rsidP="0066775D">
      <w:pPr>
        <w:pStyle w:val="Bodytext21"/>
        <w:shd w:val="clear" w:color="auto" w:fill="auto"/>
        <w:spacing w:line="278" w:lineRule="exact"/>
        <w:ind w:left="440" w:firstLine="720"/>
      </w:pPr>
      <w:r>
        <w:rPr>
          <w:rStyle w:val="Bodytext2"/>
          <w:color w:val="000000"/>
        </w:rPr>
        <w:t>Развитие навыков их распознавания и употребления в речи.</w:t>
      </w:r>
    </w:p>
    <w:p w:rsidR="0066775D" w:rsidRDefault="0066775D" w:rsidP="0066775D">
      <w:pPr>
        <w:pStyle w:val="Bodytext21"/>
        <w:shd w:val="clear" w:color="auto" w:fill="auto"/>
        <w:spacing w:line="278" w:lineRule="exact"/>
        <w:ind w:left="440" w:firstLine="720"/>
      </w:pPr>
      <w:r>
        <w:rPr>
          <w:rStyle w:val="Bodytext2"/>
          <w:color w:val="000000"/>
        </w:rPr>
        <w:t>Расширение потенциального словаря за счет интернациональной лексики и овладения новыми словообразовательными средствами:</w:t>
      </w:r>
    </w:p>
    <w:p w:rsidR="0066775D" w:rsidRDefault="0066775D" w:rsidP="0066775D">
      <w:pPr>
        <w:pStyle w:val="Bodytext21"/>
        <w:numPr>
          <w:ilvl w:val="0"/>
          <w:numId w:val="8"/>
        </w:numPr>
        <w:shd w:val="clear" w:color="auto" w:fill="auto"/>
        <w:tabs>
          <w:tab w:val="left" w:pos="803"/>
        </w:tabs>
        <w:spacing w:line="278" w:lineRule="exact"/>
        <w:ind w:left="440"/>
        <w:jc w:val="both"/>
      </w:pPr>
      <w:r>
        <w:rPr>
          <w:rStyle w:val="Bodytext2"/>
          <w:color w:val="000000"/>
        </w:rPr>
        <w:t>аффиксации:</w:t>
      </w:r>
    </w:p>
    <w:p w:rsidR="0066775D" w:rsidRDefault="0066775D" w:rsidP="0066775D">
      <w:pPr>
        <w:pStyle w:val="Bodytext21"/>
        <w:numPr>
          <w:ilvl w:val="0"/>
          <w:numId w:val="9"/>
        </w:numPr>
        <w:shd w:val="clear" w:color="auto" w:fill="auto"/>
        <w:tabs>
          <w:tab w:val="left" w:pos="1528"/>
        </w:tabs>
        <w:spacing w:line="278" w:lineRule="exact"/>
        <w:ind w:left="1160"/>
        <w:jc w:val="both"/>
      </w:pPr>
      <w:r>
        <w:rPr>
          <w:rStyle w:val="Bodytext2"/>
          <w:color w:val="000000"/>
        </w:rPr>
        <w:t xml:space="preserve">глаголы с префиксами </w:t>
      </w:r>
      <w:r>
        <w:rPr>
          <w:rStyle w:val="Bodytext2"/>
          <w:color w:val="000000"/>
          <w:lang w:val="en-US"/>
        </w:rPr>
        <w:t>re</w:t>
      </w:r>
      <w:r w:rsidRPr="008A47F4">
        <w:rPr>
          <w:rStyle w:val="Bodytext2"/>
          <w:color w:val="000000"/>
        </w:rPr>
        <w:t>- (</w:t>
      </w:r>
      <w:r>
        <w:rPr>
          <w:rStyle w:val="Bodytext2"/>
          <w:color w:val="000000"/>
          <w:lang w:val="en-US"/>
        </w:rPr>
        <w:t>rewrite</w:t>
      </w:r>
      <w:r w:rsidRPr="008A47F4">
        <w:rPr>
          <w:rStyle w:val="Bodytext2"/>
          <w:color w:val="000000"/>
        </w:rPr>
        <w:t>);</w:t>
      </w:r>
    </w:p>
    <w:p w:rsidR="0066775D" w:rsidRPr="008A47F4" w:rsidRDefault="0066775D" w:rsidP="0066775D">
      <w:pPr>
        <w:pStyle w:val="Bodytext21"/>
        <w:numPr>
          <w:ilvl w:val="0"/>
          <w:numId w:val="9"/>
        </w:numPr>
        <w:shd w:val="clear" w:color="auto" w:fill="auto"/>
        <w:tabs>
          <w:tab w:val="left" w:pos="1528"/>
        </w:tabs>
        <w:spacing w:line="278" w:lineRule="exact"/>
        <w:ind w:left="1160"/>
        <w:jc w:val="both"/>
        <w:rPr>
          <w:lang w:val="en-US"/>
        </w:rPr>
      </w:pPr>
      <w:r>
        <w:rPr>
          <w:rStyle w:val="Bodytext2"/>
          <w:color w:val="000000"/>
        </w:rPr>
        <w:t>существительные</w:t>
      </w:r>
      <w:r w:rsidRPr="008A47F4">
        <w:rPr>
          <w:rStyle w:val="Bodytext2"/>
          <w:color w:val="000000"/>
          <w:lang w:val="en-US"/>
        </w:rPr>
        <w:t xml:space="preserve"> </w:t>
      </w:r>
      <w:r>
        <w:rPr>
          <w:rStyle w:val="Bodytext2"/>
          <w:color w:val="000000"/>
        </w:rPr>
        <w:t>с</w:t>
      </w:r>
      <w:r w:rsidRPr="008A47F4">
        <w:rPr>
          <w:rStyle w:val="Bodytext2"/>
          <w:color w:val="000000"/>
          <w:lang w:val="en-US"/>
        </w:rPr>
        <w:t xml:space="preserve"> </w:t>
      </w:r>
      <w:r>
        <w:rPr>
          <w:rStyle w:val="Bodytext2"/>
          <w:color w:val="000000"/>
        </w:rPr>
        <w:t>суффиксами</w:t>
      </w:r>
      <w:r w:rsidRPr="008A47F4">
        <w:rPr>
          <w:rStyle w:val="Bodytext2"/>
          <w:color w:val="000000"/>
          <w:lang w:val="en-US"/>
        </w:rPr>
        <w:t xml:space="preserve"> </w:t>
      </w:r>
      <w:r>
        <w:rPr>
          <w:rStyle w:val="Bodytext2"/>
          <w:color w:val="000000"/>
          <w:lang w:val="en-US"/>
        </w:rPr>
        <w:t>-ness (kindness),-ship (friendship), -ist (journalist), -ing (meeting);</w:t>
      </w:r>
    </w:p>
    <w:p w:rsidR="0066775D" w:rsidRPr="008A47F4" w:rsidRDefault="0066775D" w:rsidP="0066775D">
      <w:pPr>
        <w:pStyle w:val="Bodytext21"/>
        <w:numPr>
          <w:ilvl w:val="0"/>
          <w:numId w:val="9"/>
        </w:numPr>
        <w:shd w:val="clear" w:color="auto" w:fill="auto"/>
        <w:tabs>
          <w:tab w:val="left" w:pos="1528"/>
        </w:tabs>
        <w:spacing w:line="278" w:lineRule="exact"/>
        <w:ind w:left="1520" w:hanging="360"/>
        <w:rPr>
          <w:lang w:val="en-US"/>
        </w:rPr>
      </w:pPr>
      <w:r>
        <w:rPr>
          <w:rStyle w:val="Bodytext2"/>
          <w:color w:val="000000"/>
        </w:rPr>
        <w:t>прилагательные</w:t>
      </w:r>
      <w:r w:rsidRPr="008A47F4">
        <w:rPr>
          <w:rStyle w:val="Bodytext2"/>
          <w:color w:val="000000"/>
          <w:lang w:val="en-US"/>
        </w:rPr>
        <w:t xml:space="preserve"> </w:t>
      </w:r>
      <w:r>
        <w:rPr>
          <w:rStyle w:val="Bodytext2"/>
          <w:color w:val="000000"/>
        </w:rPr>
        <w:t>с</w:t>
      </w:r>
      <w:r w:rsidRPr="008A47F4">
        <w:rPr>
          <w:rStyle w:val="Bodytext2"/>
          <w:color w:val="000000"/>
          <w:lang w:val="en-US"/>
        </w:rPr>
        <w:t xml:space="preserve"> </w:t>
      </w:r>
      <w:r>
        <w:rPr>
          <w:rStyle w:val="Bodytext2"/>
          <w:color w:val="000000"/>
        </w:rPr>
        <w:t>суффиксами</w:t>
      </w:r>
      <w:r w:rsidRPr="008A47F4">
        <w:rPr>
          <w:rStyle w:val="Bodytext2"/>
          <w:color w:val="000000"/>
          <w:lang w:val="en-US"/>
        </w:rPr>
        <w:t xml:space="preserve"> -</w:t>
      </w:r>
      <w:r>
        <w:rPr>
          <w:rStyle w:val="Bodytext2"/>
          <w:color w:val="000000"/>
        </w:rPr>
        <w:t>у</w:t>
      </w:r>
      <w:r w:rsidRPr="008A47F4">
        <w:rPr>
          <w:rStyle w:val="Bodytext2"/>
          <w:color w:val="000000"/>
          <w:lang w:val="en-US"/>
        </w:rPr>
        <w:t xml:space="preserve"> </w:t>
      </w:r>
      <w:r>
        <w:rPr>
          <w:rStyle w:val="Bodytext2"/>
          <w:color w:val="000000"/>
          <w:lang w:val="en-US"/>
        </w:rPr>
        <w:t xml:space="preserve">(lazy), -ly (lovely), -ful (helpful), -al (musical), -ic (fantastic), -ian/an (Russian), -ing (boring), -ous (famous), </w:t>
      </w:r>
      <w:r>
        <w:rPr>
          <w:rStyle w:val="Bodytext2"/>
          <w:color w:val="000000"/>
        </w:rPr>
        <w:t>префиксом</w:t>
      </w:r>
      <w:r w:rsidRPr="008A47F4">
        <w:rPr>
          <w:rStyle w:val="Bodytext2"/>
          <w:color w:val="000000"/>
          <w:lang w:val="en-US"/>
        </w:rPr>
        <w:t xml:space="preserve"> </w:t>
      </w:r>
      <w:r>
        <w:rPr>
          <w:rStyle w:val="Bodytext2"/>
          <w:color w:val="000000"/>
          <w:lang w:val="en-US"/>
        </w:rPr>
        <w:t>un- (unusual);</w:t>
      </w:r>
    </w:p>
    <w:p w:rsidR="0066775D" w:rsidRDefault="0066775D" w:rsidP="0066775D">
      <w:pPr>
        <w:pStyle w:val="Bodytext21"/>
        <w:numPr>
          <w:ilvl w:val="0"/>
          <w:numId w:val="9"/>
        </w:numPr>
        <w:shd w:val="clear" w:color="auto" w:fill="auto"/>
        <w:tabs>
          <w:tab w:val="left" w:pos="1528"/>
        </w:tabs>
        <w:spacing w:line="278" w:lineRule="exact"/>
        <w:ind w:left="1160"/>
        <w:jc w:val="both"/>
      </w:pPr>
      <w:r>
        <w:rPr>
          <w:rStyle w:val="Bodytext2"/>
          <w:color w:val="000000"/>
        </w:rPr>
        <w:t xml:space="preserve">наречия с суффиксом </w:t>
      </w:r>
      <w:r w:rsidRPr="008A47F4">
        <w:rPr>
          <w:rStyle w:val="Bodytext2"/>
          <w:color w:val="000000"/>
        </w:rPr>
        <w:t>-</w:t>
      </w:r>
      <w:r>
        <w:rPr>
          <w:rStyle w:val="Bodytext2"/>
          <w:color w:val="000000"/>
          <w:lang w:val="en-US"/>
        </w:rPr>
        <w:t>ly</w:t>
      </w:r>
      <w:r w:rsidRPr="008A47F4">
        <w:rPr>
          <w:rStyle w:val="Bodytext2"/>
          <w:color w:val="000000"/>
        </w:rPr>
        <w:t xml:space="preserve"> (</w:t>
      </w:r>
      <w:r>
        <w:rPr>
          <w:rStyle w:val="Bodytext2"/>
          <w:color w:val="000000"/>
          <w:lang w:val="en-US"/>
        </w:rPr>
        <w:t>quikly</w:t>
      </w:r>
      <w:r w:rsidRPr="008A47F4">
        <w:rPr>
          <w:rStyle w:val="Bodytext2"/>
          <w:color w:val="000000"/>
        </w:rPr>
        <w:t>);</w:t>
      </w:r>
    </w:p>
    <w:p w:rsidR="0066775D" w:rsidRPr="008A47F4" w:rsidRDefault="0066775D" w:rsidP="0066775D">
      <w:pPr>
        <w:pStyle w:val="Bodytext21"/>
        <w:numPr>
          <w:ilvl w:val="0"/>
          <w:numId w:val="9"/>
        </w:numPr>
        <w:shd w:val="clear" w:color="auto" w:fill="auto"/>
        <w:tabs>
          <w:tab w:val="left" w:pos="1528"/>
        </w:tabs>
        <w:spacing w:line="278" w:lineRule="exact"/>
        <w:ind w:left="1160"/>
        <w:jc w:val="both"/>
        <w:rPr>
          <w:lang w:val="en-US"/>
        </w:rPr>
      </w:pPr>
      <w:r>
        <w:rPr>
          <w:rStyle w:val="Bodytext2"/>
          <w:color w:val="000000"/>
        </w:rPr>
        <w:t>числительные</w:t>
      </w:r>
      <w:r w:rsidRPr="008A47F4">
        <w:rPr>
          <w:rStyle w:val="Bodytext2"/>
          <w:color w:val="000000"/>
          <w:lang w:val="en-US"/>
        </w:rPr>
        <w:t xml:space="preserve"> </w:t>
      </w:r>
      <w:r>
        <w:rPr>
          <w:rStyle w:val="Bodytext2"/>
          <w:color w:val="000000"/>
        </w:rPr>
        <w:t>с</w:t>
      </w:r>
      <w:r w:rsidRPr="008A47F4">
        <w:rPr>
          <w:rStyle w:val="Bodytext2"/>
          <w:color w:val="000000"/>
          <w:lang w:val="en-US"/>
        </w:rPr>
        <w:t xml:space="preserve"> </w:t>
      </w:r>
      <w:r>
        <w:rPr>
          <w:rStyle w:val="Bodytext2"/>
          <w:color w:val="000000"/>
        </w:rPr>
        <w:t>суффиксами</w:t>
      </w:r>
      <w:r w:rsidRPr="008A47F4">
        <w:rPr>
          <w:rStyle w:val="Bodytext2"/>
          <w:color w:val="000000"/>
          <w:lang w:val="en-US"/>
        </w:rPr>
        <w:t xml:space="preserve"> </w:t>
      </w:r>
      <w:r>
        <w:rPr>
          <w:rStyle w:val="Bodytext2"/>
          <w:color w:val="000000"/>
          <w:lang w:val="en-US"/>
        </w:rPr>
        <w:t>-teen (nineteen), -ty (sixty), -th (fifth);</w:t>
      </w:r>
    </w:p>
    <w:p w:rsidR="0066775D" w:rsidRDefault="0066775D" w:rsidP="0066775D">
      <w:pPr>
        <w:pStyle w:val="Bodytext21"/>
        <w:numPr>
          <w:ilvl w:val="0"/>
          <w:numId w:val="8"/>
        </w:numPr>
        <w:shd w:val="clear" w:color="auto" w:fill="auto"/>
        <w:tabs>
          <w:tab w:val="left" w:pos="822"/>
        </w:tabs>
        <w:spacing w:line="278" w:lineRule="exact"/>
        <w:ind w:left="440"/>
        <w:jc w:val="both"/>
      </w:pPr>
      <w:r>
        <w:rPr>
          <w:rStyle w:val="Bodytext2"/>
          <w:color w:val="000000"/>
        </w:rPr>
        <w:t xml:space="preserve">словосложения: существительное +существительное </w:t>
      </w:r>
      <w:r>
        <w:rPr>
          <w:rStyle w:val="Bodytext2"/>
          <w:color w:val="000000"/>
          <w:lang w:val="en-US"/>
        </w:rPr>
        <w:t>(football);</w:t>
      </w:r>
    </w:p>
    <w:p w:rsidR="0066775D" w:rsidRDefault="0066775D" w:rsidP="0066775D">
      <w:pPr>
        <w:pStyle w:val="Bodytext21"/>
        <w:numPr>
          <w:ilvl w:val="0"/>
          <w:numId w:val="8"/>
        </w:numPr>
        <w:shd w:val="clear" w:color="auto" w:fill="auto"/>
        <w:tabs>
          <w:tab w:val="left" w:pos="822"/>
        </w:tabs>
        <w:spacing w:line="278" w:lineRule="exact"/>
        <w:ind w:left="440"/>
        <w:jc w:val="both"/>
      </w:pPr>
      <w:r>
        <w:rPr>
          <w:rStyle w:val="Bodytext2"/>
          <w:color w:val="000000"/>
        </w:rPr>
        <w:t xml:space="preserve">конверсии: (образование существительных от неопределённой формы глагола - </w:t>
      </w:r>
      <w:r>
        <w:rPr>
          <w:rStyle w:val="Bodytext2"/>
          <w:color w:val="000000"/>
          <w:lang w:val="en-US"/>
        </w:rPr>
        <w:t>to</w:t>
      </w:r>
      <w:r w:rsidRPr="008A47F4">
        <w:rPr>
          <w:rStyle w:val="Bodytext2"/>
          <w:color w:val="000000"/>
        </w:rPr>
        <w:t xml:space="preserve"> </w:t>
      </w:r>
      <w:r>
        <w:rPr>
          <w:rStyle w:val="Bodytext2"/>
          <w:color w:val="000000"/>
          <w:lang w:val="en-US"/>
        </w:rPr>
        <w:t>change</w:t>
      </w:r>
      <w:r w:rsidRPr="008A47F4">
        <w:rPr>
          <w:rStyle w:val="Bodytext2"/>
          <w:color w:val="000000"/>
        </w:rPr>
        <w:t xml:space="preserve"> </w:t>
      </w:r>
      <w:r>
        <w:rPr>
          <w:rStyle w:val="Bodytext2"/>
          <w:color w:val="000000"/>
        </w:rPr>
        <w:t xml:space="preserve">- </w:t>
      </w:r>
      <w:r>
        <w:rPr>
          <w:rStyle w:val="Bodytext2"/>
          <w:color w:val="000000"/>
          <w:lang w:val="en-US"/>
        </w:rPr>
        <w:t>change</w:t>
      </w:r>
      <w:r w:rsidRPr="008A47F4">
        <w:rPr>
          <w:rStyle w:val="Bodytext2"/>
          <w:color w:val="000000"/>
        </w:rPr>
        <w:t>).</w:t>
      </w:r>
    </w:p>
    <w:p w:rsidR="0066775D" w:rsidRDefault="0066775D" w:rsidP="0066775D">
      <w:pPr>
        <w:pStyle w:val="Bodytext21"/>
        <w:shd w:val="clear" w:color="auto" w:fill="auto"/>
        <w:spacing w:after="211" w:line="278" w:lineRule="exact"/>
        <w:ind w:left="440"/>
        <w:jc w:val="both"/>
      </w:pPr>
      <w:r>
        <w:rPr>
          <w:rStyle w:val="Bodytext2"/>
          <w:color w:val="000000"/>
        </w:rPr>
        <w:t xml:space="preserve">Распознавание и использование интернациональных слов </w:t>
      </w:r>
      <w:r w:rsidRPr="008A47F4">
        <w:rPr>
          <w:rStyle w:val="Bodytext2"/>
          <w:color w:val="000000"/>
        </w:rPr>
        <w:t>(</w:t>
      </w:r>
      <w:r>
        <w:rPr>
          <w:rStyle w:val="Bodytext2"/>
          <w:color w:val="000000"/>
          <w:lang w:val="en-US"/>
        </w:rPr>
        <w:t>doctor</w:t>
      </w:r>
      <w:r w:rsidRPr="008A47F4">
        <w:rPr>
          <w:rStyle w:val="Bodytext2"/>
          <w:color w:val="000000"/>
        </w:rPr>
        <w:t>).</w:t>
      </w:r>
    </w:p>
    <w:p w:rsidR="0066775D" w:rsidRDefault="0066775D" w:rsidP="0066775D">
      <w:pPr>
        <w:pStyle w:val="Heading20"/>
        <w:keepNext/>
        <w:keepLines/>
        <w:shd w:val="clear" w:color="auto" w:fill="auto"/>
        <w:spacing w:before="0" w:line="240" w:lineRule="exact"/>
        <w:ind w:left="440"/>
        <w:jc w:val="both"/>
      </w:pPr>
      <w:bookmarkStart w:id="7" w:name="bookmark8"/>
      <w:r>
        <w:rPr>
          <w:rStyle w:val="Heading2"/>
          <w:b w:val="0"/>
          <w:bCs w:val="0"/>
          <w:color w:val="000000"/>
        </w:rPr>
        <w:t>Грамматическая сторона речи</w:t>
      </w:r>
      <w:bookmarkEnd w:id="7"/>
    </w:p>
    <w:p w:rsidR="0066775D" w:rsidRDefault="0066775D" w:rsidP="0066775D">
      <w:pPr>
        <w:pStyle w:val="Bodytext21"/>
        <w:shd w:val="clear" w:color="auto" w:fill="auto"/>
        <w:ind w:left="440" w:right="620" w:firstLine="720"/>
      </w:pPr>
      <w:r>
        <w:rPr>
          <w:rStyle w:val="Bodytext2"/>
          <w:color w:val="000000"/>
        </w:rPr>
        <w:t>Расширение объёма значений грамматических средств, изученных в 5-6 классах, и овладение новыми грамматическими явлениями. Знание признаков и навыки распознавания и употребления в речи нераспространённых и распространённых простых предложений, в том числе:</w:t>
      </w:r>
    </w:p>
    <w:p w:rsidR="0066775D" w:rsidRDefault="0066775D" w:rsidP="0066775D">
      <w:pPr>
        <w:pStyle w:val="Bodytext21"/>
        <w:numPr>
          <w:ilvl w:val="0"/>
          <w:numId w:val="10"/>
        </w:numPr>
        <w:shd w:val="clear" w:color="auto" w:fill="auto"/>
        <w:tabs>
          <w:tab w:val="left" w:pos="1422"/>
        </w:tabs>
        <w:ind w:left="1160"/>
        <w:jc w:val="both"/>
      </w:pPr>
      <w:r>
        <w:rPr>
          <w:rStyle w:val="Bodytext2"/>
          <w:color w:val="000000"/>
        </w:rPr>
        <w:t xml:space="preserve">с несколькими обстоятельствами, следующими в определенном порядке </w:t>
      </w:r>
      <w:r w:rsidRPr="008A47F4">
        <w:rPr>
          <w:rStyle w:val="Bodytext2"/>
          <w:color w:val="000000"/>
        </w:rPr>
        <w:t>(</w:t>
      </w:r>
      <w:r>
        <w:rPr>
          <w:rStyle w:val="Bodytext2"/>
          <w:color w:val="000000"/>
          <w:lang w:val="en-US"/>
        </w:rPr>
        <w:t>We</w:t>
      </w:r>
      <w:r w:rsidRPr="008A47F4">
        <w:rPr>
          <w:rStyle w:val="Bodytext2"/>
          <w:color w:val="000000"/>
        </w:rPr>
        <w:t xml:space="preserve"> </w:t>
      </w:r>
      <w:r>
        <w:rPr>
          <w:rStyle w:val="Bodytext2"/>
          <w:color w:val="000000"/>
          <w:lang w:val="en-US"/>
        </w:rPr>
        <w:t>moved</w:t>
      </w:r>
      <w:r w:rsidRPr="008A47F4">
        <w:rPr>
          <w:rStyle w:val="Bodytext2"/>
          <w:color w:val="000000"/>
        </w:rPr>
        <w:t xml:space="preserve"> </w:t>
      </w:r>
      <w:r>
        <w:rPr>
          <w:rStyle w:val="Bodytext2"/>
          <w:color w:val="000000"/>
          <w:lang w:val="en-US"/>
        </w:rPr>
        <w:t>to</w:t>
      </w:r>
      <w:r w:rsidRPr="008A47F4">
        <w:rPr>
          <w:rStyle w:val="Bodytext2"/>
          <w:color w:val="000000"/>
        </w:rPr>
        <w:t xml:space="preserve"> </w:t>
      </w:r>
      <w:r>
        <w:rPr>
          <w:rStyle w:val="Bodytext2"/>
          <w:color w:val="000000"/>
          <w:lang w:val="en-US"/>
        </w:rPr>
        <w:t>a</w:t>
      </w:r>
      <w:r w:rsidRPr="008A47F4">
        <w:rPr>
          <w:rStyle w:val="Bodytext2"/>
          <w:color w:val="000000"/>
        </w:rPr>
        <w:t xml:space="preserve"> </w:t>
      </w:r>
      <w:r>
        <w:rPr>
          <w:rStyle w:val="Bodytext2"/>
          <w:color w:val="000000"/>
          <w:lang w:val="en-US"/>
        </w:rPr>
        <w:t>new</w:t>
      </w:r>
      <w:r w:rsidRPr="008A47F4">
        <w:rPr>
          <w:rStyle w:val="Bodytext2"/>
          <w:color w:val="000000"/>
        </w:rPr>
        <w:t xml:space="preserve"> </w:t>
      </w:r>
      <w:r>
        <w:rPr>
          <w:rStyle w:val="Bodytext2"/>
          <w:color w:val="000000"/>
          <w:lang w:val="en-US"/>
        </w:rPr>
        <w:t>house</w:t>
      </w:r>
      <w:r w:rsidRPr="008A47F4">
        <w:rPr>
          <w:rStyle w:val="Bodytext2"/>
          <w:color w:val="000000"/>
        </w:rPr>
        <w:t xml:space="preserve"> </w:t>
      </w:r>
      <w:r>
        <w:rPr>
          <w:rStyle w:val="Bodytext2"/>
          <w:color w:val="000000"/>
          <w:lang w:val="en-US"/>
        </w:rPr>
        <w:t>last</w:t>
      </w:r>
      <w:r w:rsidRPr="008A47F4">
        <w:rPr>
          <w:rStyle w:val="Bodytext2"/>
          <w:color w:val="000000"/>
        </w:rPr>
        <w:t xml:space="preserve"> </w:t>
      </w:r>
      <w:r>
        <w:rPr>
          <w:rStyle w:val="Bodytext2"/>
          <w:color w:val="000000"/>
          <w:lang w:val="en-US"/>
        </w:rPr>
        <w:t>year</w:t>
      </w:r>
      <w:r w:rsidRPr="008A47F4">
        <w:rPr>
          <w:rStyle w:val="Bodytext2"/>
          <w:color w:val="000000"/>
        </w:rPr>
        <w:t>);</w:t>
      </w:r>
    </w:p>
    <w:p w:rsidR="0066775D" w:rsidRPr="008A47F4" w:rsidRDefault="0066775D" w:rsidP="0066775D">
      <w:pPr>
        <w:pStyle w:val="Bodytext21"/>
        <w:numPr>
          <w:ilvl w:val="0"/>
          <w:numId w:val="10"/>
        </w:numPr>
        <w:shd w:val="clear" w:color="auto" w:fill="auto"/>
        <w:tabs>
          <w:tab w:val="left" w:pos="1427"/>
        </w:tabs>
        <w:ind w:left="440" w:right="620" w:firstLine="720"/>
        <w:rPr>
          <w:lang w:val="en-US"/>
        </w:rPr>
      </w:pPr>
      <w:r>
        <w:rPr>
          <w:rStyle w:val="Bodytext2"/>
          <w:color w:val="000000"/>
        </w:rPr>
        <w:t xml:space="preserve">предложения с начальным </w:t>
      </w:r>
      <w:r>
        <w:rPr>
          <w:rStyle w:val="Bodytext2"/>
          <w:color w:val="000000"/>
          <w:lang w:val="en-US"/>
        </w:rPr>
        <w:t>It</w:t>
      </w:r>
      <w:r w:rsidRPr="008A47F4">
        <w:rPr>
          <w:rStyle w:val="Bodytext2"/>
          <w:color w:val="000000"/>
        </w:rPr>
        <w:t xml:space="preserve"> </w:t>
      </w:r>
      <w:r>
        <w:rPr>
          <w:rStyle w:val="Bodytext2"/>
          <w:color w:val="000000"/>
        </w:rPr>
        <w:t xml:space="preserve">и с начальным </w:t>
      </w:r>
      <w:r>
        <w:rPr>
          <w:rStyle w:val="Bodytext2"/>
          <w:color w:val="000000"/>
          <w:lang w:val="en-US"/>
        </w:rPr>
        <w:t>There</w:t>
      </w:r>
      <w:r w:rsidRPr="008A47F4">
        <w:rPr>
          <w:rStyle w:val="Bodytext2"/>
          <w:color w:val="000000"/>
        </w:rPr>
        <w:t xml:space="preserve"> + </w:t>
      </w:r>
      <w:r>
        <w:rPr>
          <w:rStyle w:val="Bodytext2"/>
          <w:color w:val="000000"/>
          <w:lang w:val="en-US"/>
        </w:rPr>
        <w:t>to</w:t>
      </w:r>
      <w:r w:rsidRPr="008A47F4">
        <w:rPr>
          <w:rStyle w:val="Bodytext2"/>
          <w:color w:val="000000"/>
        </w:rPr>
        <w:t xml:space="preserve"> </w:t>
      </w:r>
      <w:r>
        <w:rPr>
          <w:rStyle w:val="Bodytext2"/>
          <w:color w:val="000000"/>
          <w:lang w:val="en-US"/>
        </w:rPr>
        <w:t>be</w:t>
      </w:r>
      <w:r w:rsidRPr="008A47F4">
        <w:rPr>
          <w:rStyle w:val="Bodytext2"/>
          <w:color w:val="000000"/>
        </w:rPr>
        <w:t xml:space="preserve"> (</w:t>
      </w:r>
      <w:r>
        <w:rPr>
          <w:rStyle w:val="Bodytext2"/>
          <w:color w:val="000000"/>
          <w:lang w:val="en-US"/>
        </w:rPr>
        <w:t>It</w:t>
      </w:r>
      <w:r w:rsidRPr="008A47F4">
        <w:rPr>
          <w:rStyle w:val="Bodytext2"/>
          <w:color w:val="000000"/>
        </w:rPr>
        <w:t>’</w:t>
      </w:r>
      <w:r>
        <w:rPr>
          <w:rStyle w:val="Bodytext2"/>
          <w:color w:val="000000"/>
          <w:lang w:val="en-US"/>
        </w:rPr>
        <w:t>s</w:t>
      </w:r>
      <w:r w:rsidRPr="008A47F4">
        <w:rPr>
          <w:rStyle w:val="Bodytext2"/>
          <w:color w:val="000000"/>
        </w:rPr>
        <w:t xml:space="preserve"> </w:t>
      </w:r>
      <w:r>
        <w:rPr>
          <w:rStyle w:val="Bodytext2"/>
          <w:color w:val="000000"/>
          <w:lang w:val="en-US"/>
        </w:rPr>
        <w:t>cold</w:t>
      </w:r>
      <w:r w:rsidRPr="008A47F4">
        <w:rPr>
          <w:rStyle w:val="Bodytext2"/>
          <w:color w:val="000000"/>
        </w:rPr>
        <w:t xml:space="preserve">. </w:t>
      </w:r>
      <w:r>
        <w:rPr>
          <w:rStyle w:val="Bodytext2"/>
          <w:color w:val="000000"/>
          <w:lang w:val="en-US"/>
        </w:rPr>
        <w:t>It’s five o’clock. It’s interesting. It was winter. There are a lot of trees in the park.);</w:t>
      </w:r>
    </w:p>
    <w:p w:rsidR="0066775D" w:rsidRDefault="0066775D" w:rsidP="0066775D">
      <w:pPr>
        <w:pStyle w:val="Bodytext21"/>
        <w:numPr>
          <w:ilvl w:val="0"/>
          <w:numId w:val="10"/>
        </w:numPr>
        <w:shd w:val="clear" w:color="auto" w:fill="auto"/>
        <w:tabs>
          <w:tab w:val="left" w:pos="1422"/>
        </w:tabs>
        <w:ind w:left="1160"/>
        <w:jc w:val="both"/>
      </w:pPr>
      <w:r>
        <w:rPr>
          <w:rStyle w:val="Bodytext2"/>
          <w:color w:val="000000"/>
        </w:rPr>
        <w:t xml:space="preserve">сложносочинённых предложений с сочинительными союзами </w:t>
      </w:r>
      <w:r>
        <w:rPr>
          <w:rStyle w:val="Bodytext2"/>
          <w:color w:val="000000"/>
          <w:lang w:val="en-US"/>
        </w:rPr>
        <w:t>and</w:t>
      </w:r>
      <w:r w:rsidRPr="008A47F4">
        <w:rPr>
          <w:rStyle w:val="Bodytext2"/>
          <w:color w:val="000000"/>
        </w:rPr>
        <w:t xml:space="preserve">, </w:t>
      </w:r>
      <w:r>
        <w:rPr>
          <w:rStyle w:val="Bodytext2"/>
          <w:color w:val="000000"/>
          <w:lang w:val="en-US"/>
        </w:rPr>
        <w:t>but</w:t>
      </w:r>
      <w:r w:rsidRPr="008A47F4">
        <w:rPr>
          <w:rStyle w:val="Bodytext2"/>
          <w:color w:val="000000"/>
        </w:rPr>
        <w:t xml:space="preserve">, </w:t>
      </w:r>
      <w:r>
        <w:rPr>
          <w:rStyle w:val="Bodytext2"/>
          <w:color w:val="000000"/>
          <w:lang w:val="en-US"/>
        </w:rPr>
        <w:t>or</w:t>
      </w:r>
      <w:r w:rsidRPr="008A47F4">
        <w:rPr>
          <w:rStyle w:val="Bodytext2"/>
          <w:color w:val="000000"/>
        </w:rPr>
        <w:t>;</w:t>
      </w:r>
    </w:p>
    <w:p w:rsidR="0066775D" w:rsidRPr="008A47F4" w:rsidRDefault="0066775D" w:rsidP="0066775D">
      <w:pPr>
        <w:pStyle w:val="Bodytext21"/>
        <w:numPr>
          <w:ilvl w:val="0"/>
          <w:numId w:val="10"/>
        </w:numPr>
        <w:shd w:val="clear" w:color="auto" w:fill="auto"/>
        <w:tabs>
          <w:tab w:val="left" w:pos="1422"/>
        </w:tabs>
        <w:ind w:left="1160"/>
        <w:jc w:val="both"/>
        <w:rPr>
          <w:lang w:val="en-US"/>
        </w:rPr>
      </w:pPr>
      <w:r>
        <w:rPr>
          <w:rStyle w:val="Bodytext2"/>
          <w:color w:val="000000"/>
        </w:rPr>
        <w:t>сложноподчинённых</w:t>
      </w:r>
      <w:r w:rsidRPr="008A47F4">
        <w:rPr>
          <w:rStyle w:val="Bodytext2"/>
          <w:color w:val="000000"/>
          <w:lang w:val="en-US"/>
        </w:rPr>
        <w:t xml:space="preserve"> </w:t>
      </w:r>
      <w:r>
        <w:rPr>
          <w:rStyle w:val="Bodytext2"/>
          <w:color w:val="000000"/>
        </w:rPr>
        <w:t>предложений</w:t>
      </w:r>
      <w:r w:rsidRPr="008A47F4">
        <w:rPr>
          <w:rStyle w:val="Bodytext2"/>
          <w:color w:val="000000"/>
          <w:lang w:val="en-US"/>
        </w:rPr>
        <w:t xml:space="preserve"> </w:t>
      </w:r>
      <w:r>
        <w:rPr>
          <w:rStyle w:val="Bodytext2"/>
          <w:color w:val="000000"/>
        </w:rPr>
        <w:t>с</w:t>
      </w:r>
      <w:r w:rsidRPr="008A47F4">
        <w:rPr>
          <w:rStyle w:val="Bodytext2"/>
          <w:color w:val="000000"/>
          <w:lang w:val="en-US"/>
        </w:rPr>
        <w:t xml:space="preserve"> </w:t>
      </w:r>
      <w:r>
        <w:rPr>
          <w:rStyle w:val="Bodytext2"/>
          <w:color w:val="000000"/>
        </w:rPr>
        <w:t>союзами</w:t>
      </w:r>
      <w:r w:rsidRPr="008A47F4">
        <w:rPr>
          <w:rStyle w:val="Bodytext2"/>
          <w:color w:val="000000"/>
          <w:lang w:val="en-US"/>
        </w:rPr>
        <w:t xml:space="preserve"> </w:t>
      </w:r>
      <w:r>
        <w:rPr>
          <w:rStyle w:val="Bodytext2"/>
          <w:color w:val="000000"/>
        </w:rPr>
        <w:t>и</w:t>
      </w:r>
      <w:r w:rsidRPr="008A47F4">
        <w:rPr>
          <w:rStyle w:val="Bodytext2"/>
          <w:color w:val="000000"/>
          <w:lang w:val="en-US"/>
        </w:rPr>
        <w:t xml:space="preserve"> </w:t>
      </w:r>
      <w:r>
        <w:rPr>
          <w:rStyle w:val="Bodytext2"/>
          <w:color w:val="000000"/>
        </w:rPr>
        <w:t>союзными</w:t>
      </w:r>
      <w:r w:rsidRPr="008A47F4">
        <w:rPr>
          <w:rStyle w:val="Bodytext2"/>
          <w:color w:val="000000"/>
          <w:lang w:val="en-US"/>
        </w:rPr>
        <w:t xml:space="preserve"> </w:t>
      </w:r>
      <w:r>
        <w:rPr>
          <w:rStyle w:val="Bodytext2"/>
          <w:color w:val="000000"/>
        </w:rPr>
        <w:t>словами</w:t>
      </w:r>
      <w:r w:rsidRPr="008A47F4">
        <w:rPr>
          <w:rStyle w:val="Bodytext2"/>
          <w:color w:val="000000"/>
          <w:lang w:val="en-US"/>
        </w:rPr>
        <w:t xml:space="preserve"> </w:t>
      </w:r>
      <w:r>
        <w:rPr>
          <w:rStyle w:val="Bodytext2"/>
          <w:color w:val="000000"/>
          <w:lang w:val="en-US"/>
        </w:rPr>
        <w:t>what, when, why, which, that, who, if, because, that’s why, than, so;</w:t>
      </w:r>
    </w:p>
    <w:p w:rsidR="0066775D" w:rsidRPr="007215D5" w:rsidRDefault="0066775D" w:rsidP="0066775D">
      <w:pPr>
        <w:pStyle w:val="Bodytext21"/>
        <w:numPr>
          <w:ilvl w:val="0"/>
          <w:numId w:val="10"/>
        </w:numPr>
        <w:shd w:val="clear" w:color="auto" w:fill="auto"/>
        <w:tabs>
          <w:tab w:val="left" w:pos="1427"/>
        </w:tabs>
        <w:ind w:left="440" w:right="620" w:firstLine="720"/>
        <w:rPr>
          <w:rStyle w:val="Bodytext2"/>
          <w:lang w:val="en-US"/>
        </w:rPr>
      </w:pPr>
      <w:r>
        <w:rPr>
          <w:rStyle w:val="Bodytext2"/>
          <w:color w:val="000000"/>
        </w:rPr>
        <w:t>условных</w:t>
      </w:r>
      <w:r w:rsidRPr="008A47F4">
        <w:rPr>
          <w:rStyle w:val="Bodytext2"/>
          <w:color w:val="000000"/>
          <w:lang w:val="en-US"/>
        </w:rPr>
        <w:t xml:space="preserve"> </w:t>
      </w:r>
      <w:r>
        <w:rPr>
          <w:rStyle w:val="Bodytext2"/>
          <w:color w:val="000000"/>
        </w:rPr>
        <w:t>предложений</w:t>
      </w:r>
      <w:r w:rsidRPr="008A47F4">
        <w:rPr>
          <w:rStyle w:val="Bodytext2"/>
          <w:color w:val="000000"/>
          <w:lang w:val="en-US"/>
        </w:rPr>
        <w:t xml:space="preserve"> </w:t>
      </w:r>
      <w:r>
        <w:rPr>
          <w:rStyle w:val="Bodytext2"/>
          <w:color w:val="000000"/>
        </w:rPr>
        <w:t>реального</w:t>
      </w:r>
      <w:r w:rsidRPr="008A47F4">
        <w:rPr>
          <w:rStyle w:val="Bodytext2"/>
          <w:color w:val="000000"/>
          <w:lang w:val="en-US"/>
        </w:rPr>
        <w:t xml:space="preserve"> </w:t>
      </w:r>
      <w:r>
        <w:rPr>
          <w:rStyle w:val="Bodytext2"/>
          <w:color w:val="000000"/>
          <w:lang w:val="en-US"/>
        </w:rPr>
        <w:t xml:space="preserve">(Conditional I - If I see Jim, I’ll invite him to our school party) </w:t>
      </w:r>
      <w:r>
        <w:rPr>
          <w:rStyle w:val="Bodytext2"/>
          <w:color w:val="000000"/>
        </w:rPr>
        <w:t>и</w:t>
      </w:r>
      <w:r w:rsidRPr="008A47F4">
        <w:rPr>
          <w:rStyle w:val="Bodytext2"/>
          <w:color w:val="000000"/>
          <w:lang w:val="en-US"/>
        </w:rPr>
        <w:t xml:space="preserve"> </w:t>
      </w:r>
      <w:r>
        <w:rPr>
          <w:rStyle w:val="Bodytext2"/>
          <w:color w:val="000000"/>
        </w:rPr>
        <w:t>нереального</w:t>
      </w:r>
      <w:r w:rsidRPr="008A47F4">
        <w:rPr>
          <w:rStyle w:val="Bodytext2"/>
          <w:color w:val="000000"/>
          <w:lang w:val="en-US"/>
        </w:rPr>
        <w:t xml:space="preserve"> </w:t>
      </w:r>
      <w:r>
        <w:rPr>
          <w:rStyle w:val="Bodytext2"/>
          <w:color w:val="000000"/>
        </w:rPr>
        <w:t>характера</w:t>
      </w:r>
      <w:r w:rsidRPr="008A47F4">
        <w:rPr>
          <w:rStyle w:val="Bodytext2"/>
          <w:color w:val="000000"/>
          <w:lang w:val="en-US"/>
        </w:rPr>
        <w:t xml:space="preserve"> </w:t>
      </w:r>
      <w:r>
        <w:rPr>
          <w:rStyle w:val="Bodytext2"/>
          <w:color w:val="000000"/>
          <w:lang w:val="en-US"/>
        </w:rPr>
        <w:t>(Conditional II - If I were you, I would start learning French);</w:t>
      </w:r>
    </w:p>
    <w:p w:rsidR="0066775D" w:rsidRPr="009C2367" w:rsidRDefault="0066775D" w:rsidP="0066775D">
      <w:pPr>
        <w:pStyle w:val="Bodytext21"/>
        <w:shd w:val="clear" w:color="auto" w:fill="auto"/>
        <w:tabs>
          <w:tab w:val="left" w:pos="1427"/>
        </w:tabs>
        <w:ind w:right="620"/>
        <w:rPr>
          <w:rStyle w:val="Bodytext2"/>
          <w:color w:val="000000"/>
          <w:lang w:val="en-US"/>
        </w:rPr>
      </w:pPr>
    </w:p>
    <w:p w:rsidR="0066775D" w:rsidRPr="008A47F4" w:rsidRDefault="0066775D" w:rsidP="0066775D">
      <w:pPr>
        <w:pStyle w:val="Bodytext21"/>
        <w:shd w:val="clear" w:color="auto" w:fill="auto"/>
        <w:tabs>
          <w:tab w:val="left" w:pos="1427"/>
        </w:tabs>
        <w:ind w:right="620"/>
        <w:rPr>
          <w:lang w:val="en-US"/>
        </w:rPr>
      </w:pPr>
    </w:p>
    <w:p w:rsidR="0066775D" w:rsidRDefault="0066775D" w:rsidP="0066775D">
      <w:pPr>
        <w:pStyle w:val="Bodytext21"/>
        <w:numPr>
          <w:ilvl w:val="0"/>
          <w:numId w:val="11"/>
        </w:numPr>
        <w:shd w:val="clear" w:color="auto" w:fill="auto"/>
        <w:tabs>
          <w:tab w:val="left" w:pos="1429"/>
        </w:tabs>
        <w:ind w:left="480" w:right="540" w:firstLine="700"/>
      </w:pPr>
      <w:r>
        <w:rPr>
          <w:rStyle w:val="Bodytext2"/>
          <w:color w:val="000000"/>
        </w:rPr>
        <w:t xml:space="preserve">всех типов вопросительных предложений (общий, специальный, альтернативный, разделительный вопросы в </w:t>
      </w:r>
      <w:r>
        <w:rPr>
          <w:rStyle w:val="Bodytext2"/>
          <w:color w:val="000000"/>
          <w:lang w:val="en-US"/>
        </w:rPr>
        <w:t>Present</w:t>
      </w:r>
      <w:r w:rsidRPr="008A47F4">
        <w:rPr>
          <w:rStyle w:val="Bodytext2"/>
          <w:color w:val="000000"/>
        </w:rPr>
        <w:t xml:space="preserve">, </w:t>
      </w:r>
      <w:r>
        <w:rPr>
          <w:rStyle w:val="Bodytext2"/>
          <w:color w:val="000000"/>
          <w:lang w:val="en-US"/>
        </w:rPr>
        <w:t>Future</w:t>
      </w:r>
      <w:r w:rsidRPr="008A47F4">
        <w:rPr>
          <w:rStyle w:val="Bodytext2"/>
          <w:color w:val="000000"/>
        </w:rPr>
        <w:t xml:space="preserve">, </w:t>
      </w:r>
      <w:r>
        <w:rPr>
          <w:rStyle w:val="Bodytext2"/>
          <w:color w:val="000000"/>
          <w:lang w:val="en-US"/>
        </w:rPr>
        <w:t>Past</w:t>
      </w:r>
      <w:r w:rsidRPr="008A47F4">
        <w:rPr>
          <w:rStyle w:val="Bodytext2"/>
          <w:color w:val="000000"/>
        </w:rPr>
        <w:t xml:space="preserve"> </w:t>
      </w:r>
      <w:r>
        <w:rPr>
          <w:rStyle w:val="Bodytext2"/>
          <w:color w:val="000000"/>
          <w:lang w:val="en-US"/>
        </w:rPr>
        <w:t>Simple</w:t>
      </w:r>
      <w:r w:rsidRPr="008A47F4">
        <w:rPr>
          <w:rStyle w:val="Bodytext2"/>
          <w:color w:val="000000"/>
        </w:rPr>
        <w:t xml:space="preserve">, </w:t>
      </w:r>
      <w:r>
        <w:rPr>
          <w:rStyle w:val="Bodytext2"/>
          <w:color w:val="000000"/>
          <w:lang w:val="en-US"/>
        </w:rPr>
        <w:t>Present</w:t>
      </w:r>
      <w:r w:rsidRPr="008A47F4">
        <w:rPr>
          <w:rStyle w:val="Bodytext2"/>
          <w:color w:val="000000"/>
        </w:rPr>
        <w:t xml:space="preserve"> </w:t>
      </w:r>
      <w:r>
        <w:rPr>
          <w:rStyle w:val="Bodytext2"/>
          <w:color w:val="000000"/>
          <w:lang w:val="en-US"/>
        </w:rPr>
        <w:t>Perfect</w:t>
      </w:r>
      <w:r w:rsidRPr="008A47F4">
        <w:rPr>
          <w:rStyle w:val="Bodytext2"/>
          <w:color w:val="000000"/>
        </w:rPr>
        <w:t xml:space="preserve">, </w:t>
      </w:r>
      <w:r>
        <w:rPr>
          <w:rStyle w:val="Bodytext2"/>
          <w:color w:val="000000"/>
          <w:lang w:val="en-US"/>
        </w:rPr>
        <w:t>Present</w:t>
      </w:r>
      <w:r w:rsidRPr="008A47F4">
        <w:rPr>
          <w:rStyle w:val="Bodytext2"/>
          <w:color w:val="000000"/>
        </w:rPr>
        <w:t xml:space="preserve"> </w:t>
      </w:r>
      <w:r>
        <w:rPr>
          <w:rStyle w:val="Bodytext2"/>
          <w:color w:val="000000"/>
          <w:lang w:val="en-US"/>
        </w:rPr>
        <w:t>Continuous</w:t>
      </w:r>
      <w:r w:rsidRPr="008A47F4">
        <w:rPr>
          <w:rStyle w:val="Bodytext2"/>
          <w:color w:val="000000"/>
        </w:rPr>
        <w:t>);</w:t>
      </w:r>
    </w:p>
    <w:p w:rsidR="0066775D" w:rsidRDefault="0066775D" w:rsidP="0066775D">
      <w:pPr>
        <w:pStyle w:val="Bodytext21"/>
        <w:numPr>
          <w:ilvl w:val="0"/>
          <w:numId w:val="11"/>
        </w:numPr>
        <w:shd w:val="clear" w:color="auto" w:fill="auto"/>
        <w:tabs>
          <w:tab w:val="left" w:pos="1414"/>
        </w:tabs>
        <w:ind w:left="1180"/>
        <w:jc w:val="both"/>
      </w:pPr>
      <w:r>
        <w:rPr>
          <w:rStyle w:val="Bodytext2"/>
          <w:color w:val="000000"/>
        </w:rPr>
        <w:t xml:space="preserve">побудительных предложений в утвердительной </w:t>
      </w:r>
      <w:r w:rsidRPr="008A47F4">
        <w:rPr>
          <w:rStyle w:val="Bodytext2"/>
          <w:color w:val="000000"/>
        </w:rPr>
        <w:t>(</w:t>
      </w:r>
      <w:r>
        <w:rPr>
          <w:rStyle w:val="Bodytext2"/>
          <w:color w:val="000000"/>
          <w:lang w:val="en-US"/>
        </w:rPr>
        <w:t>Be</w:t>
      </w:r>
      <w:r w:rsidRPr="008A47F4">
        <w:rPr>
          <w:rStyle w:val="Bodytext2"/>
          <w:color w:val="000000"/>
        </w:rPr>
        <w:t xml:space="preserve"> </w:t>
      </w:r>
      <w:r>
        <w:rPr>
          <w:rStyle w:val="Bodytext2"/>
          <w:color w:val="000000"/>
          <w:lang w:val="en-US"/>
        </w:rPr>
        <w:t>careful</w:t>
      </w:r>
      <w:r w:rsidRPr="008A47F4">
        <w:rPr>
          <w:rStyle w:val="Bodytext2"/>
          <w:color w:val="000000"/>
        </w:rPr>
        <w:t xml:space="preserve">!) </w:t>
      </w:r>
      <w:r>
        <w:rPr>
          <w:rStyle w:val="Bodytext2"/>
          <w:color w:val="000000"/>
        </w:rPr>
        <w:t xml:space="preserve">и отрицательной </w:t>
      </w:r>
      <w:r w:rsidRPr="008A47F4">
        <w:rPr>
          <w:rStyle w:val="Bodytext2"/>
          <w:color w:val="000000"/>
        </w:rPr>
        <w:t>(</w:t>
      </w:r>
      <w:r>
        <w:rPr>
          <w:rStyle w:val="Bodytext2"/>
          <w:color w:val="000000"/>
          <w:lang w:val="en-US"/>
        </w:rPr>
        <w:t>Don</w:t>
      </w:r>
      <w:r w:rsidRPr="008A47F4">
        <w:rPr>
          <w:rStyle w:val="Bodytext2"/>
          <w:color w:val="000000"/>
        </w:rPr>
        <w:t>’</w:t>
      </w:r>
      <w:r>
        <w:rPr>
          <w:rStyle w:val="Bodytext2"/>
          <w:color w:val="000000"/>
          <w:lang w:val="en-US"/>
        </w:rPr>
        <w:t>t</w:t>
      </w:r>
      <w:r w:rsidRPr="008A47F4">
        <w:rPr>
          <w:rStyle w:val="Bodytext2"/>
          <w:color w:val="000000"/>
        </w:rPr>
        <w:t xml:space="preserve"> </w:t>
      </w:r>
      <w:r>
        <w:rPr>
          <w:rStyle w:val="Bodytext2"/>
          <w:color w:val="000000"/>
          <w:lang w:val="en-US"/>
        </w:rPr>
        <w:t>worry</w:t>
      </w:r>
      <w:r w:rsidRPr="008A47F4">
        <w:rPr>
          <w:rStyle w:val="Bodytext2"/>
          <w:color w:val="000000"/>
        </w:rPr>
        <w:t xml:space="preserve">!) </w:t>
      </w:r>
      <w:r>
        <w:rPr>
          <w:rStyle w:val="Bodytext2"/>
          <w:color w:val="000000"/>
        </w:rPr>
        <w:t>форме.</w:t>
      </w:r>
    </w:p>
    <w:p w:rsidR="0066775D" w:rsidRDefault="0066775D" w:rsidP="0066775D">
      <w:pPr>
        <w:pStyle w:val="Bodytext21"/>
        <w:shd w:val="clear" w:color="auto" w:fill="auto"/>
        <w:ind w:left="480" w:firstLine="700"/>
      </w:pPr>
      <w:r>
        <w:rPr>
          <w:rStyle w:val="Bodytext2"/>
          <w:color w:val="000000"/>
        </w:rPr>
        <w:t xml:space="preserve">Знание признаков и навыки распознавания и употребления в речи конструкций с глаголами на </w:t>
      </w:r>
      <w:r w:rsidRPr="008A47F4">
        <w:rPr>
          <w:rStyle w:val="Bodytext2"/>
          <w:color w:val="000000"/>
        </w:rPr>
        <w:t>-</w:t>
      </w:r>
      <w:r>
        <w:rPr>
          <w:rStyle w:val="Bodytext2"/>
          <w:color w:val="000000"/>
          <w:lang w:val="en-US"/>
        </w:rPr>
        <w:t>ing</w:t>
      </w:r>
      <w:r w:rsidRPr="008A47F4">
        <w:rPr>
          <w:rStyle w:val="Bodytext2"/>
          <w:color w:val="000000"/>
        </w:rPr>
        <w:t xml:space="preserve">: </w:t>
      </w:r>
      <w:r>
        <w:rPr>
          <w:rStyle w:val="Bodytext2"/>
          <w:color w:val="000000"/>
          <w:lang w:val="en-US"/>
        </w:rPr>
        <w:t>to</w:t>
      </w:r>
      <w:r w:rsidRPr="008A47F4">
        <w:rPr>
          <w:rStyle w:val="Bodytext2"/>
          <w:color w:val="000000"/>
        </w:rPr>
        <w:t xml:space="preserve"> </w:t>
      </w:r>
      <w:r>
        <w:rPr>
          <w:rStyle w:val="Bodytext2"/>
          <w:color w:val="000000"/>
          <w:lang w:val="en-US"/>
        </w:rPr>
        <w:t>be</w:t>
      </w:r>
      <w:r w:rsidRPr="008A47F4">
        <w:rPr>
          <w:rStyle w:val="Bodytext2"/>
          <w:color w:val="000000"/>
        </w:rPr>
        <w:t xml:space="preserve"> </w:t>
      </w:r>
      <w:r>
        <w:rPr>
          <w:rStyle w:val="Bodytext2"/>
          <w:color w:val="000000"/>
          <w:lang w:val="en-US"/>
        </w:rPr>
        <w:t>going</w:t>
      </w:r>
      <w:r w:rsidRPr="008A47F4">
        <w:rPr>
          <w:rStyle w:val="Bodytext2"/>
          <w:color w:val="000000"/>
        </w:rPr>
        <w:t xml:space="preserve"> </w:t>
      </w:r>
      <w:r>
        <w:rPr>
          <w:rStyle w:val="Bodytext2"/>
          <w:color w:val="000000"/>
          <w:lang w:val="en-US"/>
        </w:rPr>
        <w:t>to</w:t>
      </w:r>
      <w:r w:rsidRPr="008A47F4">
        <w:rPr>
          <w:rStyle w:val="Bodytext2"/>
          <w:color w:val="000000"/>
        </w:rPr>
        <w:t xml:space="preserve"> </w:t>
      </w:r>
      <w:r>
        <w:rPr>
          <w:rStyle w:val="Bodytext2"/>
          <w:color w:val="000000"/>
        </w:rPr>
        <w:t xml:space="preserve">(для выражения будущего действия); </w:t>
      </w:r>
      <w:r>
        <w:rPr>
          <w:rStyle w:val="Bodytext2"/>
          <w:color w:val="000000"/>
          <w:lang w:val="en-US"/>
        </w:rPr>
        <w:t>to</w:t>
      </w:r>
      <w:r w:rsidRPr="008A47F4">
        <w:rPr>
          <w:rStyle w:val="Bodytext2"/>
          <w:color w:val="000000"/>
        </w:rPr>
        <w:t xml:space="preserve"> </w:t>
      </w:r>
      <w:r>
        <w:rPr>
          <w:rStyle w:val="Bodytext2"/>
          <w:color w:val="000000"/>
          <w:lang w:val="en-US"/>
        </w:rPr>
        <w:t>love</w:t>
      </w:r>
      <w:r w:rsidRPr="008A47F4">
        <w:rPr>
          <w:rStyle w:val="Bodytext2"/>
          <w:color w:val="000000"/>
        </w:rPr>
        <w:t>/</w:t>
      </w:r>
      <w:r>
        <w:rPr>
          <w:rStyle w:val="Bodytext2"/>
          <w:color w:val="000000"/>
          <w:lang w:val="en-US"/>
        </w:rPr>
        <w:t>hate</w:t>
      </w:r>
      <w:r w:rsidRPr="008A47F4">
        <w:rPr>
          <w:rStyle w:val="Bodytext2"/>
          <w:color w:val="000000"/>
        </w:rPr>
        <w:t xml:space="preserve"> </w:t>
      </w:r>
      <w:r>
        <w:rPr>
          <w:rStyle w:val="Bodytext2"/>
          <w:color w:val="000000"/>
          <w:lang w:val="en-US"/>
        </w:rPr>
        <w:t>doing</w:t>
      </w:r>
      <w:r w:rsidRPr="008A47F4">
        <w:rPr>
          <w:rStyle w:val="Bodytext2"/>
          <w:color w:val="000000"/>
        </w:rPr>
        <w:t xml:space="preserve"> </w:t>
      </w:r>
      <w:r>
        <w:rPr>
          <w:rStyle w:val="Bodytext2"/>
          <w:color w:val="000000"/>
          <w:lang w:val="en-US"/>
        </w:rPr>
        <w:t>something</w:t>
      </w:r>
      <w:r w:rsidRPr="008A47F4">
        <w:rPr>
          <w:rStyle w:val="Bodytext2"/>
          <w:color w:val="000000"/>
        </w:rPr>
        <w:t>;</w:t>
      </w:r>
    </w:p>
    <w:p w:rsidR="0066775D" w:rsidRPr="008A47F4" w:rsidRDefault="0066775D" w:rsidP="0066775D">
      <w:pPr>
        <w:pStyle w:val="Bodytext21"/>
        <w:shd w:val="clear" w:color="auto" w:fill="auto"/>
        <w:ind w:left="1180"/>
        <w:jc w:val="both"/>
        <w:rPr>
          <w:lang w:val="en-US"/>
        </w:rPr>
      </w:pPr>
      <w:r>
        <w:rPr>
          <w:rStyle w:val="Bodytext2"/>
          <w:color w:val="000000"/>
          <w:lang w:val="en-US"/>
        </w:rPr>
        <w:t xml:space="preserve">Stop talking. </w:t>
      </w:r>
      <w:r>
        <w:rPr>
          <w:rStyle w:val="Bodytext2"/>
          <w:color w:val="000000"/>
        </w:rPr>
        <w:t>Конструкций</w:t>
      </w:r>
      <w:r w:rsidRPr="008A47F4">
        <w:rPr>
          <w:rStyle w:val="Bodytext2"/>
          <w:color w:val="000000"/>
          <w:lang w:val="en-US"/>
        </w:rPr>
        <w:t xml:space="preserve"> </w:t>
      </w:r>
      <w:r>
        <w:rPr>
          <w:rStyle w:val="Bodytext2"/>
          <w:color w:val="000000"/>
          <w:lang w:val="en-US"/>
        </w:rPr>
        <w:t>It takes me...to do something; to look/feel/be happy.</w:t>
      </w:r>
    </w:p>
    <w:p w:rsidR="0066775D" w:rsidRDefault="0066775D" w:rsidP="0066775D">
      <w:pPr>
        <w:pStyle w:val="Bodytext21"/>
        <w:shd w:val="clear" w:color="auto" w:fill="auto"/>
        <w:ind w:left="480" w:right="540" w:firstLine="700"/>
      </w:pPr>
      <w:r>
        <w:rPr>
          <w:rStyle w:val="Bodytext2"/>
          <w:color w:val="000000"/>
        </w:rPr>
        <w:t xml:space="preserve">Знание признаков и навыки распознавания и употребления в речи правильных и неправильных глаголов в наиболее употребительных формах </w:t>
      </w:r>
      <w:r>
        <w:rPr>
          <w:rStyle w:val="Bodytext2"/>
          <w:color w:val="000000"/>
        </w:rPr>
        <w:lastRenderedPageBreak/>
        <w:t xml:space="preserve">действительного залога в изъявительном наклонении </w:t>
      </w:r>
      <w:r w:rsidRPr="008A47F4">
        <w:rPr>
          <w:rStyle w:val="Bodytext2"/>
          <w:color w:val="000000"/>
        </w:rPr>
        <w:t>(</w:t>
      </w:r>
      <w:r>
        <w:rPr>
          <w:rStyle w:val="Bodytext2"/>
          <w:color w:val="000000"/>
          <w:lang w:val="en-US"/>
        </w:rPr>
        <w:t>Present</w:t>
      </w:r>
      <w:r w:rsidRPr="008A47F4">
        <w:rPr>
          <w:rStyle w:val="Bodytext2"/>
          <w:color w:val="000000"/>
        </w:rPr>
        <w:t xml:space="preserve">, </w:t>
      </w:r>
      <w:r>
        <w:rPr>
          <w:rStyle w:val="Bodytext2"/>
          <w:color w:val="000000"/>
          <w:lang w:val="en-US"/>
        </w:rPr>
        <w:t>Past</w:t>
      </w:r>
      <w:r w:rsidRPr="008A47F4">
        <w:rPr>
          <w:rStyle w:val="Bodytext2"/>
          <w:color w:val="000000"/>
        </w:rPr>
        <w:t xml:space="preserve">, </w:t>
      </w:r>
      <w:r>
        <w:rPr>
          <w:rStyle w:val="Bodytext2"/>
          <w:color w:val="000000"/>
          <w:lang w:val="en-US"/>
        </w:rPr>
        <w:t>Future</w:t>
      </w:r>
      <w:r w:rsidRPr="008A47F4">
        <w:rPr>
          <w:rStyle w:val="Bodytext2"/>
          <w:color w:val="000000"/>
        </w:rPr>
        <w:t xml:space="preserve"> </w:t>
      </w:r>
      <w:r>
        <w:rPr>
          <w:rStyle w:val="Bodytext2"/>
          <w:color w:val="000000"/>
          <w:lang w:val="en-US"/>
        </w:rPr>
        <w:t>Simple</w:t>
      </w:r>
      <w:r w:rsidRPr="008A47F4">
        <w:rPr>
          <w:rStyle w:val="Bodytext2"/>
          <w:color w:val="000000"/>
        </w:rPr>
        <w:t xml:space="preserve">, </w:t>
      </w:r>
      <w:r>
        <w:rPr>
          <w:rStyle w:val="Bodytext2"/>
          <w:color w:val="000000"/>
          <w:lang w:val="en-US"/>
        </w:rPr>
        <w:t>Present</w:t>
      </w:r>
      <w:r w:rsidRPr="008A47F4">
        <w:rPr>
          <w:rStyle w:val="Bodytext2"/>
          <w:color w:val="000000"/>
        </w:rPr>
        <w:t xml:space="preserve"> </w:t>
      </w:r>
      <w:r>
        <w:rPr>
          <w:rStyle w:val="Bodytext2"/>
          <w:color w:val="000000"/>
          <w:lang w:val="en-US"/>
        </w:rPr>
        <w:t>Perfect</w:t>
      </w:r>
      <w:r w:rsidRPr="008A47F4">
        <w:rPr>
          <w:rStyle w:val="Bodytext2"/>
          <w:color w:val="000000"/>
        </w:rPr>
        <w:t xml:space="preserve">, </w:t>
      </w:r>
      <w:r>
        <w:rPr>
          <w:rStyle w:val="Bodytext2"/>
          <w:color w:val="000000"/>
          <w:lang w:val="en-US"/>
        </w:rPr>
        <w:t>Present</w:t>
      </w:r>
      <w:r w:rsidRPr="008A47F4">
        <w:rPr>
          <w:rStyle w:val="Bodytext2"/>
          <w:color w:val="000000"/>
        </w:rPr>
        <w:t xml:space="preserve"> </w:t>
      </w:r>
      <w:r>
        <w:rPr>
          <w:rStyle w:val="Bodytext2"/>
          <w:color w:val="000000"/>
          <w:lang w:val="en-US"/>
        </w:rPr>
        <w:t>Continuous</w:t>
      </w:r>
      <w:r w:rsidRPr="008A47F4">
        <w:rPr>
          <w:rStyle w:val="Bodytext2"/>
          <w:color w:val="000000"/>
        </w:rPr>
        <w:t xml:space="preserve">); </w:t>
      </w:r>
      <w:r>
        <w:rPr>
          <w:rStyle w:val="Bodytext2"/>
          <w:color w:val="000000"/>
        </w:rPr>
        <w:t xml:space="preserve">и формах страдательного залога в </w:t>
      </w:r>
      <w:r>
        <w:rPr>
          <w:rStyle w:val="Bodytext2"/>
          <w:color w:val="000000"/>
          <w:lang w:val="en-US"/>
        </w:rPr>
        <w:t>Present</w:t>
      </w:r>
      <w:r w:rsidRPr="008A47F4">
        <w:rPr>
          <w:rStyle w:val="Bodytext2"/>
          <w:color w:val="000000"/>
        </w:rPr>
        <w:t xml:space="preserve">, </w:t>
      </w:r>
      <w:r>
        <w:rPr>
          <w:rStyle w:val="Bodytext2"/>
          <w:color w:val="000000"/>
          <w:lang w:val="en-US"/>
        </w:rPr>
        <w:t>Past</w:t>
      </w:r>
      <w:r w:rsidRPr="008A47F4">
        <w:rPr>
          <w:rStyle w:val="Bodytext2"/>
          <w:color w:val="000000"/>
        </w:rPr>
        <w:t xml:space="preserve">, </w:t>
      </w:r>
      <w:r>
        <w:rPr>
          <w:rStyle w:val="Bodytext2"/>
          <w:color w:val="000000"/>
          <w:lang w:val="en-US"/>
        </w:rPr>
        <w:t>Future</w:t>
      </w:r>
      <w:r w:rsidRPr="008A47F4">
        <w:rPr>
          <w:rStyle w:val="Bodytext2"/>
          <w:color w:val="000000"/>
        </w:rPr>
        <w:t xml:space="preserve"> </w:t>
      </w:r>
      <w:r>
        <w:rPr>
          <w:rStyle w:val="Bodytext2"/>
          <w:color w:val="000000"/>
          <w:lang w:val="en-US"/>
        </w:rPr>
        <w:t>Simple</w:t>
      </w:r>
      <w:r w:rsidRPr="008A47F4">
        <w:rPr>
          <w:rStyle w:val="Bodytext2"/>
          <w:color w:val="000000"/>
        </w:rPr>
        <w:t xml:space="preserve">; </w:t>
      </w:r>
      <w:r>
        <w:rPr>
          <w:rStyle w:val="Bodytext2"/>
          <w:color w:val="000000"/>
        </w:rPr>
        <w:t xml:space="preserve">модальных глаголов и их эквивалентов </w:t>
      </w:r>
      <w:r w:rsidRPr="008A47F4">
        <w:rPr>
          <w:rStyle w:val="Bodytext2"/>
          <w:color w:val="000000"/>
        </w:rPr>
        <w:t>(</w:t>
      </w:r>
      <w:r>
        <w:rPr>
          <w:rStyle w:val="Bodytext2"/>
          <w:color w:val="000000"/>
          <w:lang w:val="en-US"/>
        </w:rPr>
        <w:t>may</w:t>
      </w:r>
      <w:r w:rsidRPr="008A47F4">
        <w:rPr>
          <w:rStyle w:val="Bodytext2"/>
          <w:color w:val="000000"/>
        </w:rPr>
        <w:t xml:space="preserve">, </w:t>
      </w:r>
      <w:r>
        <w:rPr>
          <w:rStyle w:val="Bodytext2"/>
          <w:color w:val="000000"/>
          <w:lang w:val="en-US"/>
        </w:rPr>
        <w:t>can</w:t>
      </w:r>
      <w:r w:rsidRPr="008A47F4">
        <w:rPr>
          <w:rStyle w:val="Bodytext2"/>
          <w:color w:val="000000"/>
        </w:rPr>
        <w:t>/</w:t>
      </w:r>
      <w:r>
        <w:rPr>
          <w:rStyle w:val="Bodytext2"/>
          <w:color w:val="000000"/>
          <w:lang w:val="en-US"/>
        </w:rPr>
        <w:t>be</w:t>
      </w:r>
      <w:r w:rsidRPr="008A47F4">
        <w:rPr>
          <w:rStyle w:val="Bodytext2"/>
          <w:color w:val="000000"/>
        </w:rPr>
        <w:t xml:space="preserve"> </w:t>
      </w:r>
      <w:r>
        <w:rPr>
          <w:rStyle w:val="Bodytext2"/>
          <w:color w:val="000000"/>
          <w:lang w:val="en-US"/>
        </w:rPr>
        <w:t>able</w:t>
      </w:r>
      <w:r w:rsidRPr="008A47F4">
        <w:rPr>
          <w:rStyle w:val="Bodytext2"/>
          <w:color w:val="000000"/>
        </w:rPr>
        <w:t xml:space="preserve"> </w:t>
      </w:r>
      <w:r>
        <w:rPr>
          <w:rStyle w:val="Bodytext2"/>
          <w:color w:val="000000"/>
          <w:lang w:val="en-US"/>
        </w:rPr>
        <w:t>to</w:t>
      </w:r>
      <w:r w:rsidRPr="008A47F4">
        <w:rPr>
          <w:rStyle w:val="Bodytext2"/>
          <w:color w:val="000000"/>
        </w:rPr>
        <w:t xml:space="preserve">, </w:t>
      </w:r>
      <w:r>
        <w:rPr>
          <w:rStyle w:val="Bodytext2"/>
          <w:color w:val="000000"/>
          <w:lang w:val="en-US"/>
        </w:rPr>
        <w:t>must</w:t>
      </w:r>
      <w:r w:rsidRPr="008A47F4">
        <w:rPr>
          <w:rStyle w:val="Bodytext2"/>
          <w:color w:val="000000"/>
        </w:rPr>
        <w:t>/</w:t>
      </w:r>
      <w:r>
        <w:rPr>
          <w:rStyle w:val="Bodytext2"/>
          <w:color w:val="000000"/>
          <w:lang w:val="en-US"/>
        </w:rPr>
        <w:t>have</w:t>
      </w:r>
      <w:r w:rsidRPr="008A47F4">
        <w:rPr>
          <w:rStyle w:val="Bodytext2"/>
          <w:color w:val="000000"/>
        </w:rPr>
        <w:t xml:space="preserve"> </w:t>
      </w:r>
      <w:r>
        <w:rPr>
          <w:rStyle w:val="Bodytext2"/>
          <w:color w:val="000000"/>
          <w:lang w:val="en-US"/>
        </w:rPr>
        <w:t>to</w:t>
      </w:r>
      <w:r w:rsidRPr="008A47F4">
        <w:rPr>
          <w:rStyle w:val="Bodytext2"/>
          <w:color w:val="000000"/>
        </w:rPr>
        <w:t>/</w:t>
      </w:r>
      <w:r>
        <w:rPr>
          <w:rStyle w:val="Bodytext2"/>
          <w:color w:val="000000"/>
          <w:lang w:val="en-US"/>
        </w:rPr>
        <w:t>should</w:t>
      </w:r>
      <w:r w:rsidRPr="008A47F4">
        <w:rPr>
          <w:rStyle w:val="Bodytext2"/>
          <w:color w:val="000000"/>
        </w:rPr>
        <w:t xml:space="preserve">); </w:t>
      </w:r>
      <w:r>
        <w:rPr>
          <w:rStyle w:val="Bodytext2"/>
          <w:color w:val="000000"/>
        </w:rPr>
        <w:t>причастий настоящего и прошедшего времени; фразовых глаголов, обслуживающих темы, отобранные для данного этапа обучения.</w:t>
      </w:r>
    </w:p>
    <w:p w:rsidR="0066775D" w:rsidRDefault="0066775D" w:rsidP="0066775D">
      <w:pPr>
        <w:pStyle w:val="Bodytext21"/>
        <w:shd w:val="clear" w:color="auto" w:fill="auto"/>
        <w:spacing w:after="267"/>
        <w:ind w:left="480" w:firstLine="700"/>
      </w:pPr>
      <w:r>
        <w:rPr>
          <w:rStyle w:val="Bodytext2"/>
          <w:color w:val="000000"/>
        </w:rPr>
        <w:t xml:space="preserve">Навыки распознавания и употребления в речи определённого, неопределённого и нулевого артиклей; неисчисляемых и исчисляемых существительных </w:t>
      </w:r>
      <w:r w:rsidRPr="008A47F4">
        <w:rPr>
          <w:rStyle w:val="Bodytext2"/>
          <w:color w:val="000000"/>
        </w:rPr>
        <w:t>(</w:t>
      </w:r>
      <w:r>
        <w:rPr>
          <w:rStyle w:val="Bodytext2"/>
          <w:color w:val="000000"/>
          <w:lang w:val="en-US"/>
        </w:rPr>
        <w:t>a</w:t>
      </w:r>
      <w:r w:rsidRPr="008A47F4">
        <w:rPr>
          <w:rStyle w:val="Bodytext2"/>
          <w:color w:val="000000"/>
        </w:rPr>
        <w:t xml:space="preserve"> </w:t>
      </w:r>
      <w:r>
        <w:rPr>
          <w:rStyle w:val="Bodytext2"/>
          <w:color w:val="000000"/>
          <w:lang w:val="en-US"/>
        </w:rPr>
        <w:t>flower</w:t>
      </w:r>
      <w:r w:rsidRPr="008A47F4">
        <w:rPr>
          <w:rStyle w:val="Bodytext2"/>
          <w:color w:val="000000"/>
        </w:rPr>
        <w:t xml:space="preserve">, </w:t>
      </w:r>
      <w:r>
        <w:rPr>
          <w:rStyle w:val="Bodytext2"/>
          <w:color w:val="000000"/>
          <w:lang w:val="en-US"/>
        </w:rPr>
        <w:t>snow</w:t>
      </w:r>
      <w:r w:rsidRPr="008A47F4">
        <w:rPr>
          <w:rStyle w:val="Bodytext2"/>
          <w:color w:val="000000"/>
        </w:rPr>
        <w:t xml:space="preserve">), </w:t>
      </w:r>
      <w:r>
        <w:rPr>
          <w:rStyle w:val="Bodytext2"/>
          <w:color w:val="000000"/>
        </w:rPr>
        <w:t xml:space="preserve">существительных с причастиями настоящего и прошедшего времени </w:t>
      </w:r>
      <w:r w:rsidRPr="008A47F4">
        <w:rPr>
          <w:rStyle w:val="Bodytext2"/>
          <w:color w:val="000000"/>
        </w:rPr>
        <w:t>(</w:t>
      </w:r>
      <w:r>
        <w:rPr>
          <w:rStyle w:val="Bodytext2"/>
          <w:color w:val="000000"/>
          <w:lang w:val="en-US"/>
        </w:rPr>
        <w:t>a</w:t>
      </w:r>
      <w:r w:rsidRPr="008A47F4">
        <w:rPr>
          <w:rStyle w:val="Bodytext2"/>
          <w:color w:val="000000"/>
        </w:rPr>
        <w:t xml:space="preserve"> </w:t>
      </w:r>
      <w:r>
        <w:rPr>
          <w:rStyle w:val="Bodytext2"/>
          <w:color w:val="000000"/>
          <w:lang w:val="en-US"/>
        </w:rPr>
        <w:t>writing</w:t>
      </w:r>
      <w:r w:rsidRPr="008A47F4">
        <w:rPr>
          <w:rStyle w:val="Bodytext2"/>
          <w:color w:val="000000"/>
        </w:rPr>
        <w:t xml:space="preserve"> </w:t>
      </w:r>
      <w:r>
        <w:rPr>
          <w:rStyle w:val="Bodytext2"/>
          <w:color w:val="000000"/>
          <w:lang w:val="en-US"/>
        </w:rPr>
        <w:t>student</w:t>
      </w:r>
      <w:r>
        <w:rPr>
          <w:rStyle w:val="Bodytext2"/>
          <w:color w:val="000000"/>
        </w:rPr>
        <w:t xml:space="preserve">/а </w:t>
      </w:r>
      <w:r>
        <w:rPr>
          <w:rStyle w:val="Bodytext2"/>
          <w:color w:val="000000"/>
          <w:lang w:val="en-US"/>
        </w:rPr>
        <w:t>written</w:t>
      </w:r>
      <w:r w:rsidRPr="008A47F4">
        <w:rPr>
          <w:rStyle w:val="Bodytext2"/>
          <w:color w:val="000000"/>
        </w:rPr>
        <w:t xml:space="preserve"> </w:t>
      </w:r>
      <w:r>
        <w:rPr>
          <w:rStyle w:val="Bodytext2"/>
          <w:color w:val="000000"/>
          <w:lang w:val="en-US"/>
        </w:rPr>
        <w:t>exercise</w:t>
      </w:r>
      <w:r w:rsidRPr="008A47F4">
        <w:rPr>
          <w:rStyle w:val="Bodytext2"/>
          <w:color w:val="000000"/>
        </w:rPr>
        <w:t xml:space="preserve">); </w:t>
      </w:r>
      <w:r>
        <w:rPr>
          <w:rStyle w:val="Bodytext2"/>
          <w:color w:val="000000"/>
        </w:rPr>
        <w:t xml:space="preserve">существительных в функции прилагательного </w:t>
      </w:r>
      <w:r w:rsidRPr="008A47F4">
        <w:rPr>
          <w:rStyle w:val="Bodytext2"/>
          <w:color w:val="000000"/>
        </w:rPr>
        <w:t>(</w:t>
      </w:r>
      <w:r>
        <w:rPr>
          <w:rStyle w:val="Bodytext2"/>
          <w:color w:val="000000"/>
          <w:lang w:val="en-US"/>
        </w:rPr>
        <w:t>art</w:t>
      </w:r>
      <w:r w:rsidRPr="008A47F4">
        <w:rPr>
          <w:rStyle w:val="Bodytext2"/>
          <w:color w:val="000000"/>
        </w:rPr>
        <w:t xml:space="preserve"> </w:t>
      </w:r>
      <w:r>
        <w:rPr>
          <w:rStyle w:val="Bodytext2"/>
          <w:color w:val="000000"/>
          <w:lang w:val="en-US"/>
        </w:rPr>
        <w:t>gallery</w:t>
      </w:r>
      <w:r w:rsidRPr="008A47F4">
        <w:rPr>
          <w:rStyle w:val="Bodytext2"/>
          <w:color w:val="000000"/>
        </w:rPr>
        <w:t xml:space="preserve">); </w:t>
      </w:r>
      <w:r>
        <w:rPr>
          <w:rStyle w:val="Bodytext2"/>
          <w:color w:val="000000"/>
        </w:rPr>
        <w:t xml:space="preserve">степеней сравнения прилагательных и наречий, в том числе образованных не по правилу </w:t>
      </w:r>
      <w:r w:rsidRPr="008A47F4">
        <w:rPr>
          <w:rStyle w:val="Bodytext2"/>
          <w:color w:val="000000"/>
        </w:rPr>
        <w:t>(</w:t>
      </w:r>
      <w:r>
        <w:rPr>
          <w:rStyle w:val="Bodytext2"/>
          <w:color w:val="000000"/>
          <w:lang w:val="en-US"/>
        </w:rPr>
        <w:t>good</w:t>
      </w:r>
      <w:r w:rsidRPr="008A47F4">
        <w:rPr>
          <w:rStyle w:val="Bodytext2"/>
          <w:color w:val="000000"/>
        </w:rPr>
        <w:t>-</w:t>
      </w:r>
      <w:r>
        <w:rPr>
          <w:rStyle w:val="Bodytext2"/>
          <w:color w:val="000000"/>
          <w:lang w:val="en-US"/>
        </w:rPr>
        <w:t>better</w:t>
      </w:r>
      <w:r w:rsidRPr="008A47F4">
        <w:rPr>
          <w:rStyle w:val="Bodytext2"/>
          <w:color w:val="000000"/>
        </w:rPr>
        <w:t>-</w:t>
      </w:r>
      <w:r>
        <w:rPr>
          <w:rStyle w:val="Bodytext2"/>
          <w:color w:val="000000"/>
          <w:lang w:val="en-US"/>
        </w:rPr>
        <w:t>best</w:t>
      </w:r>
      <w:r w:rsidRPr="008A47F4">
        <w:rPr>
          <w:rStyle w:val="Bodytext2"/>
          <w:color w:val="000000"/>
        </w:rPr>
        <w:t xml:space="preserve">); </w:t>
      </w:r>
      <w:r>
        <w:rPr>
          <w:rStyle w:val="Bodytext2"/>
          <w:color w:val="000000"/>
        </w:rPr>
        <w:t xml:space="preserve">личных местоимений в именительном (ту), и объектном (те) падежах, а также в абсолютной форме </w:t>
      </w:r>
      <w:r w:rsidRPr="008A47F4">
        <w:rPr>
          <w:rStyle w:val="Bodytext2"/>
          <w:color w:val="000000"/>
        </w:rPr>
        <w:t>(</w:t>
      </w:r>
      <w:r>
        <w:rPr>
          <w:rStyle w:val="Bodytext2"/>
          <w:color w:val="000000"/>
          <w:lang w:val="en-US"/>
        </w:rPr>
        <w:t>mine</w:t>
      </w:r>
      <w:r w:rsidRPr="008A47F4">
        <w:rPr>
          <w:rStyle w:val="Bodytext2"/>
          <w:color w:val="000000"/>
        </w:rPr>
        <w:t xml:space="preserve">); </w:t>
      </w:r>
      <w:r>
        <w:rPr>
          <w:rStyle w:val="Bodytext2"/>
          <w:color w:val="000000"/>
        </w:rPr>
        <w:t xml:space="preserve">неопределённых местоимений </w:t>
      </w:r>
      <w:r w:rsidRPr="008A47F4">
        <w:rPr>
          <w:rStyle w:val="Bodytext2"/>
          <w:color w:val="000000"/>
        </w:rPr>
        <w:t>(</w:t>
      </w:r>
      <w:r>
        <w:rPr>
          <w:rStyle w:val="Bodytext2"/>
          <w:color w:val="000000"/>
          <w:lang w:val="en-US"/>
        </w:rPr>
        <w:t>some</w:t>
      </w:r>
      <w:r w:rsidRPr="008A47F4">
        <w:rPr>
          <w:rStyle w:val="Bodytext2"/>
          <w:color w:val="000000"/>
        </w:rPr>
        <w:t xml:space="preserve">, </w:t>
      </w:r>
      <w:r>
        <w:rPr>
          <w:rStyle w:val="Bodytext2"/>
          <w:color w:val="000000"/>
          <w:lang w:val="en-US"/>
        </w:rPr>
        <w:t>any</w:t>
      </w:r>
      <w:r w:rsidRPr="008A47F4">
        <w:rPr>
          <w:rStyle w:val="Bodytext2"/>
          <w:color w:val="000000"/>
        </w:rPr>
        <w:t xml:space="preserve">); </w:t>
      </w:r>
      <w:r>
        <w:rPr>
          <w:rStyle w:val="Bodytext2"/>
          <w:color w:val="000000"/>
        </w:rPr>
        <w:t xml:space="preserve">наречий, оканчивающихся на </w:t>
      </w:r>
      <w:r w:rsidRPr="008A47F4">
        <w:rPr>
          <w:rStyle w:val="Bodytext2"/>
          <w:color w:val="000000"/>
        </w:rPr>
        <w:t>-</w:t>
      </w:r>
      <w:r>
        <w:rPr>
          <w:rStyle w:val="Bodytext2"/>
          <w:color w:val="000000"/>
          <w:lang w:val="en-US"/>
        </w:rPr>
        <w:t>ly</w:t>
      </w:r>
      <w:r w:rsidRPr="008A47F4">
        <w:rPr>
          <w:rStyle w:val="Bodytext2"/>
          <w:color w:val="000000"/>
        </w:rPr>
        <w:t xml:space="preserve"> (</w:t>
      </w:r>
      <w:r>
        <w:rPr>
          <w:rStyle w:val="Bodytext2"/>
          <w:color w:val="000000"/>
          <w:lang w:val="en-US"/>
        </w:rPr>
        <w:t>early</w:t>
      </w:r>
      <w:r w:rsidRPr="008A47F4">
        <w:rPr>
          <w:rStyle w:val="Bodytext2"/>
          <w:color w:val="000000"/>
        </w:rPr>
        <w:t xml:space="preserve">), </w:t>
      </w:r>
      <w:r>
        <w:rPr>
          <w:rStyle w:val="Bodytext2"/>
          <w:color w:val="000000"/>
        </w:rPr>
        <w:t xml:space="preserve">а также совпадающих по форме с прилагательными </w:t>
      </w:r>
      <w:r w:rsidRPr="008A47F4">
        <w:rPr>
          <w:rStyle w:val="Bodytext2"/>
          <w:color w:val="000000"/>
        </w:rPr>
        <w:t>(</w:t>
      </w:r>
      <w:r>
        <w:rPr>
          <w:rStyle w:val="Bodytext2"/>
          <w:color w:val="000000"/>
          <w:lang w:val="en-US"/>
        </w:rPr>
        <w:t>fast</w:t>
      </w:r>
      <w:r w:rsidRPr="008A47F4">
        <w:rPr>
          <w:rStyle w:val="Bodytext2"/>
          <w:color w:val="000000"/>
        </w:rPr>
        <w:t xml:space="preserve">, </w:t>
      </w:r>
      <w:r>
        <w:rPr>
          <w:rStyle w:val="Bodytext2"/>
          <w:color w:val="000000"/>
          <w:lang w:val="en-US"/>
        </w:rPr>
        <w:t>high</w:t>
      </w:r>
      <w:r w:rsidRPr="008A47F4">
        <w:rPr>
          <w:rStyle w:val="Bodytext2"/>
          <w:color w:val="000000"/>
        </w:rPr>
        <w:t xml:space="preserve">); </w:t>
      </w:r>
      <w:r>
        <w:rPr>
          <w:rStyle w:val="Bodytext2"/>
          <w:color w:val="000000"/>
        </w:rPr>
        <w:t>количественный числительных свыше 100; порядковых числительных свыше 20.</w:t>
      </w:r>
    </w:p>
    <w:p w:rsidR="0066775D" w:rsidRDefault="0066775D" w:rsidP="0066775D">
      <w:pPr>
        <w:pStyle w:val="Heading20"/>
        <w:keepNext/>
        <w:keepLines/>
        <w:shd w:val="clear" w:color="auto" w:fill="auto"/>
        <w:spacing w:before="0" w:after="256" w:line="240" w:lineRule="exact"/>
        <w:ind w:left="480"/>
        <w:jc w:val="center"/>
      </w:pPr>
      <w:bookmarkStart w:id="8" w:name="bookmark9"/>
      <w:r>
        <w:rPr>
          <w:rStyle w:val="Heading2"/>
          <w:b w:val="0"/>
          <w:bCs w:val="0"/>
          <w:color w:val="000000"/>
        </w:rPr>
        <w:t xml:space="preserve">Планируемые результаты </w:t>
      </w:r>
      <w:r>
        <w:rPr>
          <w:rStyle w:val="Heading2NotBold"/>
          <w:b w:val="0"/>
          <w:bCs w:val="0"/>
          <w:color w:val="000000"/>
        </w:rPr>
        <w:t>(УУД)</w:t>
      </w:r>
      <w:bookmarkEnd w:id="8"/>
    </w:p>
    <w:p w:rsidR="0066775D" w:rsidRDefault="0066775D" w:rsidP="0066775D">
      <w:pPr>
        <w:pStyle w:val="Heading20"/>
        <w:keepNext/>
        <w:keepLines/>
        <w:shd w:val="clear" w:color="auto" w:fill="auto"/>
        <w:spacing w:before="0"/>
        <w:ind w:left="1180"/>
        <w:jc w:val="both"/>
      </w:pPr>
      <w:bookmarkStart w:id="9" w:name="bookmark10"/>
      <w:r>
        <w:rPr>
          <w:rStyle w:val="Heading2"/>
          <w:b w:val="0"/>
          <w:bCs w:val="0"/>
          <w:color w:val="000000"/>
        </w:rPr>
        <w:t>Личностные результаты</w:t>
      </w:r>
      <w:bookmarkEnd w:id="9"/>
    </w:p>
    <w:p w:rsidR="0066775D" w:rsidRDefault="0066775D" w:rsidP="0066775D">
      <w:pPr>
        <w:pStyle w:val="Bodytext21"/>
        <w:shd w:val="clear" w:color="auto" w:fill="auto"/>
        <w:ind w:left="480" w:firstLine="700"/>
      </w:pPr>
      <w:r>
        <w:rPr>
          <w:rStyle w:val="Bodytext2"/>
          <w:color w:val="000000"/>
        </w:rPr>
        <w:t>Под личностными результатами освоения учебного предмета понимается система ценностных отношений обучающихся к себе, другим участникам образовательного процесса, самому образовательному процессу и его результатам.</w:t>
      </w:r>
    </w:p>
    <w:p w:rsidR="0066775D" w:rsidRDefault="0066775D" w:rsidP="0066775D">
      <w:pPr>
        <w:pStyle w:val="Bodytext21"/>
        <w:shd w:val="clear" w:color="auto" w:fill="auto"/>
        <w:ind w:left="1180"/>
        <w:jc w:val="both"/>
      </w:pPr>
      <w:r>
        <w:rPr>
          <w:rStyle w:val="Bodytext2"/>
          <w:color w:val="000000"/>
        </w:rPr>
        <w:t>Личностные результаты освоения основной образовательной программы начального общего образования отражают:</w:t>
      </w:r>
    </w:p>
    <w:p w:rsidR="0066775D" w:rsidRDefault="0066775D" w:rsidP="0066775D">
      <w:pPr>
        <w:pStyle w:val="Bodytext21"/>
        <w:numPr>
          <w:ilvl w:val="0"/>
          <w:numId w:val="12"/>
        </w:numPr>
        <w:shd w:val="clear" w:color="auto" w:fill="auto"/>
        <w:tabs>
          <w:tab w:val="left" w:pos="918"/>
        </w:tabs>
        <w:ind w:left="900" w:right="540" w:hanging="340"/>
        <w:jc w:val="both"/>
      </w:pPr>
      <w:r>
        <w:rPr>
          <w:rStyle w:val="Bodytext2"/>
          <w:color w:val="00000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6775D" w:rsidRDefault="0066775D" w:rsidP="0066775D">
      <w:pPr>
        <w:pStyle w:val="Bodytext21"/>
        <w:numPr>
          <w:ilvl w:val="0"/>
          <w:numId w:val="12"/>
        </w:numPr>
        <w:shd w:val="clear" w:color="auto" w:fill="auto"/>
        <w:tabs>
          <w:tab w:val="left" w:pos="919"/>
        </w:tabs>
        <w:ind w:left="900" w:right="540" w:hanging="340"/>
        <w:jc w:val="both"/>
      </w:pPr>
      <w:r>
        <w:rPr>
          <w:rStyle w:val="Bodytext2"/>
          <w:color w:val="000000"/>
        </w:rPr>
        <w:t>формирование целостного, социально ориентированного взгляда на мир в его органичном единстве разнообразии природы, народов, культур и религий;</w:t>
      </w:r>
    </w:p>
    <w:p w:rsidR="0066775D" w:rsidRDefault="0066775D" w:rsidP="0066775D">
      <w:pPr>
        <w:pStyle w:val="Bodytext21"/>
        <w:numPr>
          <w:ilvl w:val="0"/>
          <w:numId w:val="12"/>
        </w:numPr>
        <w:shd w:val="clear" w:color="auto" w:fill="auto"/>
        <w:tabs>
          <w:tab w:val="left" w:pos="919"/>
        </w:tabs>
        <w:ind w:left="900" w:hanging="340"/>
        <w:jc w:val="both"/>
      </w:pPr>
      <w:r>
        <w:rPr>
          <w:rStyle w:val="Bodytext2"/>
          <w:color w:val="000000"/>
        </w:rPr>
        <w:t>формирование уважительного отношения к иному мнению, истории и культуре других народов;</w:t>
      </w:r>
    </w:p>
    <w:p w:rsidR="0066775D" w:rsidRDefault="0066775D" w:rsidP="0066775D">
      <w:pPr>
        <w:pStyle w:val="Bodytext21"/>
        <w:numPr>
          <w:ilvl w:val="0"/>
          <w:numId w:val="12"/>
        </w:numPr>
        <w:shd w:val="clear" w:color="auto" w:fill="auto"/>
        <w:tabs>
          <w:tab w:val="left" w:pos="919"/>
        </w:tabs>
        <w:ind w:left="900" w:hanging="340"/>
        <w:jc w:val="both"/>
      </w:pPr>
      <w:r>
        <w:rPr>
          <w:rStyle w:val="Bodytext2"/>
          <w:color w:val="000000"/>
        </w:rPr>
        <w:t>овладение начальными навыками адаптации в динамично изменяющемся и развивающемся мире;</w:t>
      </w:r>
    </w:p>
    <w:p w:rsidR="0066775D" w:rsidRDefault="0066775D" w:rsidP="0066775D">
      <w:pPr>
        <w:pStyle w:val="Bodytext21"/>
        <w:numPr>
          <w:ilvl w:val="0"/>
          <w:numId w:val="12"/>
        </w:numPr>
        <w:shd w:val="clear" w:color="auto" w:fill="auto"/>
        <w:tabs>
          <w:tab w:val="left" w:pos="919"/>
        </w:tabs>
        <w:ind w:left="900" w:right="540" w:hanging="340"/>
        <w:jc w:val="both"/>
      </w:pPr>
      <w:r>
        <w:rPr>
          <w:rStyle w:val="Bodytext2"/>
          <w:color w:val="000000"/>
        </w:rPr>
        <w:t>принятие и освоение социальной роли обучающегося, развитие мотивов учебной деятельности и формирование личностного смысла учения;</w:t>
      </w:r>
    </w:p>
    <w:p w:rsidR="0066775D" w:rsidRDefault="0066775D" w:rsidP="0066775D">
      <w:pPr>
        <w:pStyle w:val="Bodytext21"/>
        <w:numPr>
          <w:ilvl w:val="0"/>
          <w:numId w:val="12"/>
        </w:numPr>
        <w:shd w:val="clear" w:color="auto" w:fill="auto"/>
        <w:tabs>
          <w:tab w:val="left" w:pos="919"/>
        </w:tabs>
        <w:ind w:left="900" w:right="540" w:hanging="340"/>
        <w:jc w:val="both"/>
      </w:pPr>
      <w:r>
        <w:rPr>
          <w:rStyle w:val="Bodytext2"/>
          <w:color w:val="00000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775D" w:rsidRPr="007215D5" w:rsidRDefault="0066775D" w:rsidP="0066775D">
      <w:pPr>
        <w:pStyle w:val="Bodytext21"/>
        <w:numPr>
          <w:ilvl w:val="0"/>
          <w:numId w:val="12"/>
        </w:numPr>
        <w:shd w:val="clear" w:color="auto" w:fill="auto"/>
        <w:tabs>
          <w:tab w:val="left" w:pos="919"/>
        </w:tabs>
        <w:ind w:left="900" w:hanging="340"/>
        <w:jc w:val="both"/>
        <w:rPr>
          <w:rStyle w:val="Bodytext2"/>
        </w:rPr>
      </w:pPr>
      <w:r>
        <w:rPr>
          <w:rStyle w:val="Bodytext2"/>
          <w:color w:val="000000"/>
        </w:rPr>
        <w:t>формирование эстетических потребностей, ценностей и чувств;</w:t>
      </w:r>
    </w:p>
    <w:p w:rsidR="0066775D" w:rsidRDefault="0066775D" w:rsidP="0066775D">
      <w:pPr>
        <w:pStyle w:val="Bodytext21"/>
        <w:shd w:val="clear" w:color="auto" w:fill="auto"/>
        <w:tabs>
          <w:tab w:val="left" w:pos="919"/>
        </w:tabs>
        <w:jc w:val="both"/>
      </w:pPr>
    </w:p>
    <w:p w:rsidR="0066775D" w:rsidRDefault="0066775D" w:rsidP="0066775D">
      <w:pPr>
        <w:pStyle w:val="Bodytext21"/>
        <w:numPr>
          <w:ilvl w:val="0"/>
          <w:numId w:val="13"/>
        </w:numPr>
        <w:shd w:val="clear" w:color="auto" w:fill="auto"/>
        <w:tabs>
          <w:tab w:val="left" w:pos="858"/>
        </w:tabs>
        <w:ind w:left="860" w:right="580" w:hanging="380"/>
      </w:pPr>
      <w:r>
        <w:rPr>
          <w:rStyle w:val="Bodytext2"/>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6775D" w:rsidRDefault="0066775D" w:rsidP="0066775D">
      <w:pPr>
        <w:pStyle w:val="Bodytext21"/>
        <w:numPr>
          <w:ilvl w:val="0"/>
          <w:numId w:val="13"/>
        </w:numPr>
        <w:shd w:val="clear" w:color="auto" w:fill="auto"/>
        <w:tabs>
          <w:tab w:val="left" w:pos="862"/>
        </w:tabs>
        <w:ind w:left="860" w:right="580" w:hanging="380"/>
      </w:pPr>
      <w:r>
        <w:rPr>
          <w:rStyle w:val="Bodytext2"/>
          <w:color w:val="00000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6775D" w:rsidRDefault="0066775D" w:rsidP="0066775D">
      <w:pPr>
        <w:pStyle w:val="Bodytext21"/>
        <w:numPr>
          <w:ilvl w:val="0"/>
          <w:numId w:val="13"/>
        </w:numPr>
        <w:shd w:val="clear" w:color="auto" w:fill="auto"/>
        <w:tabs>
          <w:tab w:val="left" w:pos="963"/>
        </w:tabs>
        <w:ind w:left="860" w:hanging="380"/>
      </w:pPr>
      <w:r>
        <w:rPr>
          <w:rStyle w:val="Bodytext2"/>
          <w:color w:val="00000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6775D" w:rsidRDefault="0066775D" w:rsidP="0066775D">
      <w:pPr>
        <w:pStyle w:val="Bodytext21"/>
        <w:shd w:val="clear" w:color="auto" w:fill="auto"/>
        <w:ind w:left="860"/>
      </w:pPr>
      <w:r>
        <w:rPr>
          <w:rStyle w:val="Bodytext2"/>
          <w:color w:val="000000"/>
        </w:rPr>
        <w:t>Личностными результатами изучения иностранного языка в начальной школе являются:</w:t>
      </w:r>
    </w:p>
    <w:p w:rsidR="0066775D" w:rsidRDefault="0066775D" w:rsidP="0066775D">
      <w:pPr>
        <w:pStyle w:val="Bodytext21"/>
        <w:numPr>
          <w:ilvl w:val="0"/>
          <w:numId w:val="14"/>
        </w:numPr>
        <w:shd w:val="clear" w:color="auto" w:fill="auto"/>
        <w:tabs>
          <w:tab w:val="left" w:pos="838"/>
        </w:tabs>
        <w:ind w:left="480"/>
        <w:jc w:val="both"/>
      </w:pPr>
      <w:r>
        <w:rPr>
          <w:rStyle w:val="Bodytext2"/>
          <w:color w:val="000000"/>
        </w:rPr>
        <w:t>формирование гражданской идентичности личности, преимущественно в ее общекультурном компоненте;</w:t>
      </w:r>
    </w:p>
    <w:p w:rsidR="0066775D" w:rsidRDefault="0066775D" w:rsidP="0066775D">
      <w:pPr>
        <w:pStyle w:val="Bodytext21"/>
        <w:numPr>
          <w:ilvl w:val="0"/>
          <w:numId w:val="14"/>
        </w:numPr>
        <w:shd w:val="clear" w:color="auto" w:fill="auto"/>
        <w:tabs>
          <w:tab w:val="left" w:pos="862"/>
        </w:tabs>
        <w:ind w:left="480"/>
        <w:jc w:val="both"/>
      </w:pPr>
      <w:r>
        <w:rPr>
          <w:rStyle w:val="Bodytext2"/>
          <w:color w:val="000000"/>
        </w:rPr>
        <w:t>формирование доброжелательности, уважения и толерантности к другим странам и народам;</w:t>
      </w:r>
    </w:p>
    <w:p w:rsidR="0066775D" w:rsidRDefault="0066775D" w:rsidP="0066775D">
      <w:pPr>
        <w:pStyle w:val="Bodytext21"/>
        <w:numPr>
          <w:ilvl w:val="0"/>
          <w:numId w:val="14"/>
        </w:numPr>
        <w:shd w:val="clear" w:color="auto" w:fill="auto"/>
        <w:tabs>
          <w:tab w:val="left" w:pos="862"/>
        </w:tabs>
        <w:ind w:left="480"/>
        <w:jc w:val="both"/>
      </w:pPr>
      <w:r>
        <w:rPr>
          <w:rStyle w:val="Bodytext2"/>
          <w:color w:val="000000"/>
        </w:rPr>
        <w:t>формирование готовности и способности к саморазвитию;</w:t>
      </w:r>
    </w:p>
    <w:p w:rsidR="0066775D" w:rsidRDefault="0066775D" w:rsidP="0066775D">
      <w:pPr>
        <w:pStyle w:val="Bodytext21"/>
        <w:numPr>
          <w:ilvl w:val="0"/>
          <w:numId w:val="14"/>
        </w:numPr>
        <w:shd w:val="clear" w:color="auto" w:fill="auto"/>
        <w:tabs>
          <w:tab w:val="left" w:pos="867"/>
        </w:tabs>
        <w:ind w:left="480"/>
        <w:jc w:val="both"/>
      </w:pPr>
      <w:r>
        <w:rPr>
          <w:rStyle w:val="Bodytext2"/>
          <w:color w:val="000000"/>
        </w:rPr>
        <w:lastRenderedPageBreak/>
        <w:t>формирование общего представления о мире как о многоязычном и поликультурном сообществе;</w:t>
      </w:r>
    </w:p>
    <w:p w:rsidR="0066775D" w:rsidRDefault="0066775D" w:rsidP="0066775D">
      <w:pPr>
        <w:pStyle w:val="Bodytext21"/>
        <w:numPr>
          <w:ilvl w:val="0"/>
          <w:numId w:val="14"/>
        </w:numPr>
        <w:shd w:val="clear" w:color="auto" w:fill="auto"/>
        <w:tabs>
          <w:tab w:val="left" w:pos="867"/>
        </w:tabs>
        <w:ind w:left="480"/>
        <w:jc w:val="both"/>
      </w:pPr>
      <w:r>
        <w:rPr>
          <w:rStyle w:val="Bodytext2"/>
          <w:color w:val="000000"/>
        </w:rPr>
        <w:t>осознание языка, в том числе иностранного, как основного средства общения между людьми;</w:t>
      </w:r>
    </w:p>
    <w:p w:rsidR="0066775D" w:rsidRDefault="0066775D" w:rsidP="0066775D">
      <w:pPr>
        <w:pStyle w:val="Bodytext21"/>
        <w:numPr>
          <w:ilvl w:val="0"/>
          <w:numId w:val="14"/>
        </w:numPr>
        <w:shd w:val="clear" w:color="auto" w:fill="auto"/>
        <w:tabs>
          <w:tab w:val="left" w:pos="867"/>
        </w:tabs>
        <w:ind w:left="480"/>
        <w:jc w:val="both"/>
      </w:pPr>
      <w:r>
        <w:rPr>
          <w:rStyle w:val="Bodytext2"/>
          <w:color w:val="000000"/>
        </w:rPr>
        <w:t>знакомство с миром зарубежных сверстников с использованием средств изучаемого иностранного языка (через детский фольклор,</w:t>
      </w:r>
    </w:p>
    <w:p w:rsidR="0066775D" w:rsidRDefault="0066775D" w:rsidP="0066775D">
      <w:pPr>
        <w:pStyle w:val="Bodytext21"/>
        <w:shd w:val="clear" w:color="auto" w:fill="auto"/>
        <w:spacing w:after="240"/>
        <w:ind w:left="480"/>
        <w:jc w:val="both"/>
      </w:pPr>
      <w:r>
        <w:rPr>
          <w:rStyle w:val="Bodytext2"/>
          <w:color w:val="000000"/>
        </w:rPr>
        <w:t>некоторые образцы детской художественной литературы, традиции).</w:t>
      </w:r>
    </w:p>
    <w:p w:rsidR="0066775D" w:rsidRDefault="0066775D" w:rsidP="0066775D">
      <w:pPr>
        <w:pStyle w:val="Heading20"/>
        <w:keepNext/>
        <w:keepLines/>
        <w:shd w:val="clear" w:color="auto" w:fill="auto"/>
        <w:spacing w:before="0"/>
        <w:ind w:left="480"/>
        <w:jc w:val="both"/>
      </w:pPr>
      <w:bookmarkStart w:id="10" w:name="bookmark11"/>
      <w:r>
        <w:rPr>
          <w:rStyle w:val="Heading2"/>
          <w:b w:val="0"/>
          <w:bCs w:val="0"/>
          <w:color w:val="000000"/>
        </w:rPr>
        <w:t>Метапредметные результаты</w:t>
      </w:r>
      <w:bookmarkEnd w:id="10"/>
    </w:p>
    <w:p w:rsidR="0066775D" w:rsidRDefault="0066775D" w:rsidP="0066775D">
      <w:pPr>
        <w:pStyle w:val="Bodytext21"/>
        <w:shd w:val="clear" w:color="auto" w:fill="auto"/>
        <w:ind w:left="480"/>
        <w:jc w:val="both"/>
      </w:pPr>
      <w:r>
        <w:rPr>
          <w:rStyle w:val="Bodytext2"/>
          <w:color w:val="000000"/>
        </w:rPr>
        <w:t>Под метапредметными результатами освоения учебного предмета понимаются способы деятельности, так и при решении проблем в</w:t>
      </w:r>
    </w:p>
    <w:p w:rsidR="0066775D" w:rsidRDefault="0066775D" w:rsidP="0066775D">
      <w:pPr>
        <w:pStyle w:val="Bodytext21"/>
        <w:shd w:val="clear" w:color="auto" w:fill="auto"/>
        <w:ind w:left="480"/>
        <w:jc w:val="both"/>
      </w:pPr>
      <w:r>
        <w:rPr>
          <w:rStyle w:val="Bodytext2"/>
          <w:color w:val="000000"/>
        </w:rPr>
        <w:t>реальных жизненных ситуациях, основанные обучающимися на базе одного, нескольких учебных предметов, которые включают в себя:</w:t>
      </w:r>
    </w:p>
    <w:p w:rsidR="0066775D" w:rsidRDefault="0066775D" w:rsidP="0066775D">
      <w:pPr>
        <w:pStyle w:val="Bodytext21"/>
        <w:numPr>
          <w:ilvl w:val="0"/>
          <w:numId w:val="15"/>
        </w:numPr>
        <w:shd w:val="clear" w:color="auto" w:fill="auto"/>
        <w:tabs>
          <w:tab w:val="left" w:pos="843"/>
        </w:tabs>
        <w:ind w:left="480"/>
        <w:jc w:val="both"/>
      </w:pPr>
      <w:r>
        <w:rPr>
          <w:rStyle w:val="Bodytext2"/>
          <w:color w:val="000000"/>
        </w:rPr>
        <w:t>освоение учащимися универсальных учебных действий (познавательных, регулятивных, коммуникативных);</w:t>
      </w:r>
    </w:p>
    <w:p w:rsidR="0066775D" w:rsidRDefault="0066775D" w:rsidP="0066775D">
      <w:pPr>
        <w:pStyle w:val="Bodytext21"/>
        <w:numPr>
          <w:ilvl w:val="0"/>
          <w:numId w:val="15"/>
        </w:numPr>
        <w:shd w:val="clear" w:color="auto" w:fill="auto"/>
        <w:tabs>
          <w:tab w:val="left" w:pos="862"/>
        </w:tabs>
        <w:ind w:left="480"/>
        <w:jc w:val="both"/>
      </w:pPr>
      <w:r>
        <w:rPr>
          <w:rStyle w:val="Bodytext2"/>
          <w:color w:val="000000"/>
        </w:rPr>
        <w:t>освоение учащимися межпредметных понятий. Метапредметные результаты освоения учебного предмета формируется на основе</w:t>
      </w:r>
    </w:p>
    <w:p w:rsidR="0066775D" w:rsidRDefault="0066775D" w:rsidP="0066775D">
      <w:pPr>
        <w:pStyle w:val="Bodytext21"/>
        <w:shd w:val="clear" w:color="auto" w:fill="auto"/>
        <w:ind w:left="480"/>
        <w:jc w:val="both"/>
      </w:pPr>
      <w:r>
        <w:rPr>
          <w:rStyle w:val="Bodytext2"/>
          <w:color w:val="000000"/>
        </w:rPr>
        <w:t>следующих требований Федерального образовательного стандарта начального общего образования:</w:t>
      </w:r>
    </w:p>
    <w:p w:rsidR="0066775D" w:rsidRDefault="0066775D" w:rsidP="0066775D">
      <w:pPr>
        <w:pStyle w:val="Bodytext21"/>
        <w:numPr>
          <w:ilvl w:val="0"/>
          <w:numId w:val="16"/>
        </w:numPr>
        <w:shd w:val="clear" w:color="auto" w:fill="auto"/>
        <w:tabs>
          <w:tab w:val="left" w:pos="843"/>
        </w:tabs>
        <w:ind w:left="480"/>
        <w:jc w:val="both"/>
      </w:pPr>
      <w:r>
        <w:rPr>
          <w:rStyle w:val="Bodytext2"/>
          <w:color w:val="000000"/>
        </w:rPr>
        <w:t>овладение способностью принимать и сохранять цели и задачи учебной деятельности, искать средства ее осуществления;</w:t>
      </w:r>
    </w:p>
    <w:p w:rsidR="0066775D" w:rsidRDefault="0066775D" w:rsidP="0066775D">
      <w:pPr>
        <w:pStyle w:val="Bodytext21"/>
        <w:numPr>
          <w:ilvl w:val="0"/>
          <w:numId w:val="16"/>
        </w:numPr>
        <w:shd w:val="clear" w:color="auto" w:fill="auto"/>
        <w:tabs>
          <w:tab w:val="left" w:pos="867"/>
        </w:tabs>
        <w:ind w:left="480"/>
        <w:jc w:val="both"/>
      </w:pPr>
      <w:r>
        <w:rPr>
          <w:rStyle w:val="Bodytext2"/>
          <w:color w:val="000000"/>
        </w:rPr>
        <w:t>освоение способов решения проблем творческого и поискового характера;</w:t>
      </w:r>
    </w:p>
    <w:p w:rsidR="0066775D" w:rsidRDefault="0066775D" w:rsidP="0066775D">
      <w:pPr>
        <w:pStyle w:val="Bodytext21"/>
        <w:numPr>
          <w:ilvl w:val="0"/>
          <w:numId w:val="16"/>
        </w:numPr>
        <w:shd w:val="clear" w:color="auto" w:fill="auto"/>
        <w:tabs>
          <w:tab w:val="left" w:pos="867"/>
        </w:tabs>
        <w:ind w:left="860" w:right="580" w:hanging="380"/>
      </w:pPr>
      <w:r>
        <w:rPr>
          <w:rStyle w:val="Bodytext2"/>
          <w:color w:val="000000"/>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6775D" w:rsidRDefault="0066775D" w:rsidP="0066775D">
      <w:pPr>
        <w:pStyle w:val="Bodytext21"/>
        <w:numPr>
          <w:ilvl w:val="0"/>
          <w:numId w:val="16"/>
        </w:numPr>
        <w:shd w:val="clear" w:color="auto" w:fill="auto"/>
        <w:tabs>
          <w:tab w:val="left" w:pos="867"/>
        </w:tabs>
        <w:ind w:left="860" w:hanging="380"/>
      </w:pPr>
      <w:r>
        <w:rPr>
          <w:rStyle w:val="Bodytext2"/>
          <w:color w:val="00000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6775D" w:rsidRDefault="0066775D" w:rsidP="0066775D">
      <w:pPr>
        <w:pStyle w:val="Bodytext21"/>
        <w:numPr>
          <w:ilvl w:val="0"/>
          <w:numId w:val="16"/>
        </w:numPr>
        <w:shd w:val="clear" w:color="auto" w:fill="auto"/>
        <w:tabs>
          <w:tab w:val="left" w:pos="867"/>
        </w:tabs>
        <w:ind w:left="480"/>
        <w:jc w:val="both"/>
      </w:pPr>
      <w:r>
        <w:rPr>
          <w:rStyle w:val="Bodytext2"/>
          <w:color w:val="000000"/>
        </w:rPr>
        <w:t>освоение начальных форм познавательной и личностной рефлексии;</w:t>
      </w:r>
    </w:p>
    <w:p w:rsidR="0066775D" w:rsidRDefault="0066775D" w:rsidP="0066775D">
      <w:pPr>
        <w:pStyle w:val="Bodytext21"/>
        <w:numPr>
          <w:ilvl w:val="0"/>
          <w:numId w:val="16"/>
        </w:numPr>
        <w:shd w:val="clear" w:color="auto" w:fill="auto"/>
        <w:tabs>
          <w:tab w:val="left" w:pos="867"/>
        </w:tabs>
        <w:ind w:left="860" w:hanging="380"/>
      </w:pPr>
      <w:r>
        <w:rPr>
          <w:rStyle w:val="Bodytext2"/>
          <w:color w:val="00000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6775D" w:rsidRDefault="0066775D" w:rsidP="0066775D">
      <w:pPr>
        <w:pStyle w:val="Bodytext21"/>
        <w:numPr>
          <w:ilvl w:val="0"/>
          <w:numId w:val="16"/>
        </w:numPr>
        <w:shd w:val="clear" w:color="auto" w:fill="auto"/>
        <w:tabs>
          <w:tab w:val="left" w:pos="867"/>
        </w:tabs>
        <w:ind w:left="860" w:hanging="380"/>
      </w:pPr>
      <w:r>
        <w:rPr>
          <w:rStyle w:val="Bodytext2"/>
          <w:color w:val="000000"/>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6775D" w:rsidRDefault="0066775D" w:rsidP="0066775D">
      <w:pPr>
        <w:pStyle w:val="Bodytext21"/>
        <w:numPr>
          <w:ilvl w:val="0"/>
          <w:numId w:val="16"/>
        </w:numPr>
        <w:shd w:val="clear" w:color="auto" w:fill="auto"/>
        <w:tabs>
          <w:tab w:val="left" w:pos="867"/>
        </w:tabs>
        <w:ind w:left="860" w:hanging="380"/>
      </w:pPr>
      <w:r>
        <w:rPr>
          <w:rStyle w:val="Bodytext2"/>
          <w:color w:val="000000"/>
        </w:rPr>
        <w:t>использование различных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66775D" w:rsidRPr="007215D5" w:rsidRDefault="0066775D" w:rsidP="0066775D">
      <w:pPr>
        <w:pStyle w:val="Bodytext21"/>
        <w:numPr>
          <w:ilvl w:val="0"/>
          <w:numId w:val="16"/>
        </w:numPr>
        <w:shd w:val="clear" w:color="auto" w:fill="auto"/>
        <w:tabs>
          <w:tab w:val="left" w:pos="867"/>
        </w:tabs>
        <w:ind w:left="480"/>
        <w:jc w:val="both"/>
        <w:rPr>
          <w:rStyle w:val="Bodytext2"/>
        </w:rPr>
      </w:pPr>
      <w:r>
        <w:rPr>
          <w:rStyle w:val="Bodytext2"/>
          <w:color w:val="000000"/>
        </w:rPr>
        <w:t>овладение навыка смыслового чтения текстов различных стилей и жанров в соответствии с целями и задачами;</w:t>
      </w:r>
    </w:p>
    <w:p w:rsidR="0066775D" w:rsidRDefault="0066775D" w:rsidP="0066775D">
      <w:pPr>
        <w:pStyle w:val="Bodytext21"/>
        <w:shd w:val="clear" w:color="auto" w:fill="auto"/>
        <w:tabs>
          <w:tab w:val="left" w:pos="867"/>
        </w:tabs>
        <w:jc w:val="both"/>
      </w:pPr>
    </w:p>
    <w:p w:rsidR="0066775D" w:rsidRDefault="0066775D" w:rsidP="0066775D">
      <w:pPr>
        <w:pStyle w:val="Bodytext21"/>
        <w:numPr>
          <w:ilvl w:val="0"/>
          <w:numId w:val="17"/>
        </w:numPr>
        <w:shd w:val="clear" w:color="auto" w:fill="auto"/>
        <w:tabs>
          <w:tab w:val="left" w:pos="963"/>
        </w:tabs>
        <w:ind w:left="860" w:hanging="380"/>
      </w:pPr>
      <w:r>
        <w:rPr>
          <w:rStyle w:val="Bodytext2"/>
          <w:color w:val="000000"/>
        </w:rPr>
        <w:t>овладение логическими действиями сравнения, анализа, синтеза, обобщения, классификации по родо-видовым признака, установления аналогий и причинно-следственных связей, построения рассуждений, отнесения к известным понятиям;</w:t>
      </w:r>
    </w:p>
    <w:p w:rsidR="0066775D" w:rsidRDefault="0066775D" w:rsidP="0066775D">
      <w:pPr>
        <w:pStyle w:val="Bodytext21"/>
        <w:numPr>
          <w:ilvl w:val="0"/>
          <w:numId w:val="17"/>
        </w:numPr>
        <w:shd w:val="clear" w:color="auto" w:fill="auto"/>
        <w:tabs>
          <w:tab w:val="left" w:pos="963"/>
        </w:tabs>
        <w:ind w:left="480"/>
        <w:jc w:val="both"/>
      </w:pPr>
      <w:r>
        <w:rPr>
          <w:rStyle w:val="Bodytext2"/>
          <w:color w:val="000000"/>
        </w:rPr>
        <w:t>готовность слушать собеседника и вести диалог;</w:t>
      </w:r>
    </w:p>
    <w:p w:rsidR="0066775D" w:rsidRDefault="0066775D" w:rsidP="0066775D">
      <w:pPr>
        <w:pStyle w:val="Bodytext21"/>
        <w:numPr>
          <w:ilvl w:val="0"/>
          <w:numId w:val="17"/>
        </w:numPr>
        <w:shd w:val="clear" w:color="auto" w:fill="auto"/>
        <w:tabs>
          <w:tab w:val="left" w:pos="963"/>
        </w:tabs>
        <w:ind w:left="860" w:hanging="380"/>
      </w:pPr>
      <w:r>
        <w:rPr>
          <w:rStyle w:val="Bodytext2"/>
          <w:color w:val="00000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66775D" w:rsidRDefault="0066775D" w:rsidP="0066775D">
      <w:pPr>
        <w:pStyle w:val="Bodytext21"/>
        <w:numPr>
          <w:ilvl w:val="0"/>
          <w:numId w:val="17"/>
        </w:numPr>
        <w:shd w:val="clear" w:color="auto" w:fill="auto"/>
        <w:tabs>
          <w:tab w:val="left" w:pos="963"/>
        </w:tabs>
        <w:ind w:left="860" w:right="8380" w:hanging="380"/>
      </w:pPr>
      <w:r>
        <w:rPr>
          <w:rStyle w:val="Bodytext2"/>
          <w:color w:val="000000"/>
        </w:rPr>
        <w:t>готовность конструктивно разрешать конфликты посредством учета интересов сторон и сотрудничества;</w:t>
      </w:r>
    </w:p>
    <w:p w:rsidR="0066775D" w:rsidRDefault="0066775D" w:rsidP="0066775D">
      <w:pPr>
        <w:pStyle w:val="Bodytext21"/>
        <w:numPr>
          <w:ilvl w:val="0"/>
          <w:numId w:val="17"/>
        </w:numPr>
        <w:shd w:val="clear" w:color="auto" w:fill="auto"/>
        <w:tabs>
          <w:tab w:val="left" w:pos="963"/>
        </w:tabs>
        <w:ind w:left="480"/>
        <w:jc w:val="both"/>
      </w:pPr>
      <w:r>
        <w:rPr>
          <w:rStyle w:val="Bodytext2"/>
          <w:color w:val="000000"/>
        </w:rPr>
        <w:t>овладение начальными сведениями о сущности и особенностях объектов, процессов и явлений действительности;</w:t>
      </w:r>
    </w:p>
    <w:p w:rsidR="0066775D" w:rsidRDefault="0066775D" w:rsidP="0066775D">
      <w:pPr>
        <w:pStyle w:val="Bodytext21"/>
        <w:numPr>
          <w:ilvl w:val="0"/>
          <w:numId w:val="17"/>
        </w:numPr>
        <w:shd w:val="clear" w:color="auto" w:fill="auto"/>
        <w:tabs>
          <w:tab w:val="left" w:pos="987"/>
        </w:tabs>
        <w:ind w:left="480"/>
      </w:pPr>
      <w:r>
        <w:rPr>
          <w:rStyle w:val="Bodytext2"/>
          <w:color w:val="000000"/>
        </w:rPr>
        <w:t>умение работать в материальной и информационной среде начального общего образования в соответствии с содержанием учебного предмета «Иностранный язык».</w:t>
      </w:r>
    </w:p>
    <w:p w:rsidR="0066775D" w:rsidRDefault="0066775D" w:rsidP="0066775D">
      <w:pPr>
        <w:pStyle w:val="Bodytext21"/>
        <w:shd w:val="clear" w:color="auto" w:fill="auto"/>
        <w:ind w:left="480"/>
        <w:jc w:val="both"/>
      </w:pPr>
      <w:r>
        <w:rPr>
          <w:rStyle w:val="Bodytext2Bold"/>
          <w:color w:val="000000"/>
        </w:rPr>
        <w:t xml:space="preserve">Метапредметные результаты </w:t>
      </w:r>
      <w:r>
        <w:rPr>
          <w:rStyle w:val="Bodytext2"/>
          <w:color w:val="000000"/>
        </w:rPr>
        <w:t>изучения иностранного языка в начальной школе являются:</w:t>
      </w:r>
    </w:p>
    <w:p w:rsidR="0066775D" w:rsidRDefault="0066775D" w:rsidP="0066775D">
      <w:pPr>
        <w:pStyle w:val="Bodytext21"/>
        <w:numPr>
          <w:ilvl w:val="0"/>
          <w:numId w:val="18"/>
        </w:numPr>
        <w:shd w:val="clear" w:color="auto" w:fill="auto"/>
        <w:tabs>
          <w:tab w:val="left" w:pos="842"/>
        </w:tabs>
        <w:ind w:left="860" w:hanging="380"/>
      </w:pPr>
      <w:r>
        <w:rPr>
          <w:rStyle w:val="Bodytext2"/>
          <w:color w:val="000000"/>
        </w:rPr>
        <w:lastRenderedPageBreak/>
        <w:t>развитие умений взаимодействовать с окружающими, выполняя разные роли в пределах речевых потребностей и возможностей младшего школьника;</w:t>
      </w:r>
    </w:p>
    <w:p w:rsidR="0066775D" w:rsidRDefault="0066775D" w:rsidP="0066775D">
      <w:pPr>
        <w:pStyle w:val="Bodytext21"/>
        <w:numPr>
          <w:ilvl w:val="0"/>
          <w:numId w:val="18"/>
        </w:numPr>
        <w:shd w:val="clear" w:color="auto" w:fill="auto"/>
        <w:tabs>
          <w:tab w:val="left" w:pos="862"/>
        </w:tabs>
        <w:ind w:left="860" w:hanging="380"/>
      </w:pPr>
      <w:r>
        <w:rPr>
          <w:rStyle w:val="Bodytext2"/>
          <w:color w:val="000000"/>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младшего школьника;</w:t>
      </w:r>
    </w:p>
    <w:p w:rsidR="0066775D" w:rsidRDefault="0066775D" w:rsidP="0066775D">
      <w:pPr>
        <w:pStyle w:val="Bodytext21"/>
        <w:shd w:val="clear" w:color="auto" w:fill="auto"/>
        <w:ind w:left="860"/>
      </w:pPr>
      <w:r>
        <w:rPr>
          <w:rStyle w:val="Bodytext2"/>
          <w:color w:val="000000"/>
        </w:rPr>
        <w:t>развитие познавательной, эмоциональной и волевой сфер младшего школьника; формирование мотивации к изучению иностранного языка;</w:t>
      </w:r>
    </w:p>
    <w:p w:rsidR="0066775D" w:rsidRDefault="0066775D" w:rsidP="0066775D">
      <w:pPr>
        <w:pStyle w:val="Bodytext21"/>
        <w:shd w:val="clear" w:color="auto" w:fill="auto"/>
        <w:spacing w:after="240"/>
        <w:ind w:left="860"/>
      </w:pPr>
      <w:r>
        <w:rPr>
          <w:rStyle w:val="Bodytext2"/>
          <w:color w:val="000000"/>
        </w:rPr>
        <w:t>овладение умением координированной работы с разными компонентами учебно-методического комплекта.</w:t>
      </w:r>
    </w:p>
    <w:p w:rsidR="0066775D" w:rsidRDefault="0066775D" w:rsidP="0066775D">
      <w:pPr>
        <w:pStyle w:val="Heading20"/>
        <w:keepNext/>
        <w:keepLines/>
        <w:shd w:val="clear" w:color="auto" w:fill="auto"/>
        <w:spacing w:before="0"/>
        <w:ind w:left="480"/>
        <w:jc w:val="both"/>
      </w:pPr>
      <w:bookmarkStart w:id="11" w:name="bookmark12"/>
      <w:r>
        <w:rPr>
          <w:rStyle w:val="Heading2"/>
          <w:b w:val="0"/>
          <w:bCs w:val="0"/>
          <w:color w:val="000000"/>
        </w:rPr>
        <w:t>Предметные результаты</w:t>
      </w:r>
      <w:bookmarkEnd w:id="11"/>
    </w:p>
    <w:p w:rsidR="0066775D" w:rsidRDefault="0066775D" w:rsidP="0066775D">
      <w:pPr>
        <w:pStyle w:val="Bodytext21"/>
        <w:shd w:val="clear" w:color="auto" w:fill="auto"/>
        <w:ind w:left="860"/>
      </w:pPr>
      <w:r>
        <w:rPr>
          <w:rStyle w:val="Bodytext2"/>
          <w:color w:val="000000"/>
        </w:rPr>
        <w:t>Предметные результаты освоения учебного предмета «Иностранный язык» формируется на основе:</w:t>
      </w:r>
    </w:p>
    <w:p w:rsidR="0066775D" w:rsidRDefault="0066775D" w:rsidP="0066775D">
      <w:pPr>
        <w:pStyle w:val="Bodytext21"/>
        <w:numPr>
          <w:ilvl w:val="0"/>
          <w:numId w:val="19"/>
        </w:numPr>
        <w:shd w:val="clear" w:color="auto" w:fill="auto"/>
        <w:tabs>
          <w:tab w:val="left" w:pos="842"/>
        </w:tabs>
        <w:ind w:left="860" w:hanging="380"/>
      </w:pPr>
      <w:r>
        <w:rPr>
          <w:rStyle w:val="Bodytext2"/>
          <w:color w:val="000000"/>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6775D" w:rsidRDefault="0066775D" w:rsidP="0066775D">
      <w:pPr>
        <w:pStyle w:val="Bodytext21"/>
        <w:numPr>
          <w:ilvl w:val="0"/>
          <w:numId w:val="19"/>
        </w:numPr>
        <w:shd w:val="clear" w:color="auto" w:fill="auto"/>
        <w:tabs>
          <w:tab w:val="left" w:pos="862"/>
        </w:tabs>
        <w:ind w:left="860" w:right="600" w:hanging="380"/>
      </w:pPr>
      <w:r>
        <w:rPr>
          <w:rStyle w:val="Bodytext2"/>
          <w:color w:val="000000"/>
        </w:rPr>
        <w:t>освоение начальных лингвистических представлений, необходимых для овладения на элементарном уровне устной и письменной речи на английском языке;</w:t>
      </w:r>
    </w:p>
    <w:p w:rsidR="0066775D" w:rsidRDefault="0066775D" w:rsidP="0066775D">
      <w:pPr>
        <w:pStyle w:val="Bodytext21"/>
        <w:numPr>
          <w:ilvl w:val="0"/>
          <w:numId w:val="19"/>
        </w:numPr>
        <w:shd w:val="clear" w:color="auto" w:fill="auto"/>
        <w:tabs>
          <w:tab w:val="left" w:pos="862"/>
        </w:tabs>
        <w:ind w:left="860" w:right="600" w:hanging="380"/>
      </w:pPr>
      <w:r>
        <w:rPr>
          <w:rStyle w:val="Bodytext2"/>
          <w:color w:val="000000"/>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w:t>
      </w:r>
    </w:p>
    <w:p w:rsidR="0066775D" w:rsidRDefault="0066775D" w:rsidP="0066775D">
      <w:pPr>
        <w:pStyle w:val="Bodytext21"/>
        <w:shd w:val="clear" w:color="auto" w:fill="auto"/>
        <w:ind w:left="860"/>
      </w:pPr>
      <w:r>
        <w:rPr>
          <w:rStyle w:val="Bodytext2"/>
          <w:color w:val="000000"/>
        </w:rPr>
        <w:t>В соответствии с Примерной программой по иностранному языку, разработанной в рамках нового стандарта, предметные результаты дифференцируются по 5 сферам:</w:t>
      </w:r>
    </w:p>
    <w:p w:rsidR="0066775D" w:rsidRDefault="0066775D" w:rsidP="0066775D">
      <w:pPr>
        <w:pStyle w:val="Bodytext21"/>
        <w:numPr>
          <w:ilvl w:val="0"/>
          <w:numId w:val="20"/>
        </w:numPr>
        <w:shd w:val="clear" w:color="auto" w:fill="auto"/>
        <w:tabs>
          <w:tab w:val="left" w:pos="842"/>
        </w:tabs>
        <w:ind w:left="480"/>
        <w:jc w:val="both"/>
      </w:pPr>
      <w:r>
        <w:rPr>
          <w:rStyle w:val="Bodytext2"/>
          <w:color w:val="000000"/>
        </w:rPr>
        <w:t>В коммуникативной сфере (т.е во владении английским языком как средством общения)</w:t>
      </w:r>
    </w:p>
    <w:p w:rsidR="0066775D" w:rsidRDefault="0066775D" w:rsidP="0066775D">
      <w:pPr>
        <w:pStyle w:val="Bodytext21"/>
        <w:numPr>
          <w:ilvl w:val="0"/>
          <w:numId w:val="20"/>
        </w:numPr>
        <w:shd w:val="clear" w:color="auto" w:fill="auto"/>
        <w:tabs>
          <w:tab w:val="left" w:pos="862"/>
        </w:tabs>
        <w:ind w:left="480"/>
        <w:jc w:val="both"/>
      </w:pPr>
      <w:r>
        <w:rPr>
          <w:rStyle w:val="Bodytext2"/>
          <w:color w:val="000000"/>
        </w:rPr>
        <w:t>В познавательной сфере:</w:t>
      </w:r>
    </w:p>
    <w:p w:rsidR="0066775D" w:rsidRDefault="0066775D" w:rsidP="0066775D">
      <w:pPr>
        <w:pStyle w:val="Bodytext21"/>
        <w:shd w:val="clear" w:color="auto" w:fill="auto"/>
        <w:ind w:left="480"/>
      </w:pPr>
      <w:r>
        <w:rPr>
          <w:rStyle w:val="Bodytext2"/>
          <w:color w:val="000000"/>
        </w:rPr>
        <w:t>-умение сравнивать языковые явления родного и английского языков на уровне отдельных звуков, букв, слов, словосочетаний, простых предложений;</w:t>
      </w:r>
    </w:p>
    <w:p w:rsidR="0066775D" w:rsidRDefault="0066775D" w:rsidP="0066775D">
      <w:pPr>
        <w:pStyle w:val="Bodytext21"/>
        <w:shd w:val="clear" w:color="auto" w:fill="auto"/>
        <w:ind w:left="480"/>
        <w:jc w:val="both"/>
      </w:pPr>
      <w:r>
        <w:rPr>
          <w:rStyle w:val="Bodytext2"/>
          <w:color w:val="000000"/>
        </w:rPr>
        <w:t>-умение опознавать грамматические явления;</w:t>
      </w:r>
    </w:p>
    <w:p w:rsidR="0066775D" w:rsidRDefault="0066775D" w:rsidP="0066775D">
      <w:pPr>
        <w:pStyle w:val="Bodytext21"/>
        <w:shd w:val="clear" w:color="auto" w:fill="auto"/>
        <w:ind w:left="480"/>
        <w:jc w:val="both"/>
        <w:rPr>
          <w:rStyle w:val="Bodytext2"/>
          <w:color w:val="000000"/>
        </w:rPr>
      </w:pPr>
      <w:r>
        <w:rPr>
          <w:rStyle w:val="Bodytext2"/>
          <w:color w:val="000000"/>
        </w:rPr>
        <w:t>-умение систематизировать слова;</w:t>
      </w:r>
    </w:p>
    <w:p w:rsidR="0066775D" w:rsidRDefault="0066775D" w:rsidP="0066775D">
      <w:pPr>
        <w:pStyle w:val="Bodytext21"/>
        <w:shd w:val="clear" w:color="auto" w:fill="auto"/>
        <w:ind w:left="480"/>
        <w:jc w:val="both"/>
        <w:rPr>
          <w:rStyle w:val="Bodytext2"/>
          <w:color w:val="000000"/>
        </w:rPr>
      </w:pPr>
    </w:p>
    <w:p w:rsidR="0066775D" w:rsidRDefault="0066775D" w:rsidP="0066775D">
      <w:pPr>
        <w:pStyle w:val="Bodytext21"/>
        <w:shd w:val="clear" w:color="auto" w:fill="auto"/>
        <w:ind w:left="480"/>
        <w:jc w:val="both"/>
      </w:pPr>
    </w:p>
    <w:p w:rsidR="0066775D" w:rsidRDefault="0066775D" w:rsidP="0066775D">
      <w:pPr>
        <w:pStyle w:val="Bodytext21"/>
        <w:shd w:val="clear" w:color="auto" w:fill="auto"/>
        <w:ind w:left="480"/>
        <w:jc w:val="both"/>
      </w:pPr>
      <w:r>
        <w:rPr>
          <w:rStyle w:val="Bodytext2"/>
          <w:color w:val="000000"/>
        </w:rPr>
        <w:t>-умения пользоваться языковой догадкой;</w:t>
      </w:r>
    </w:p>
    <w:p w:rsidR="0066775D" w:rsidRDefault="0066775D" w:rsidP="0066775D">
      <w:pPr>
        <w:pStyle w:val="Bodytext21"/>
        <w:shd w:val="clear" w:color="auto" w:fill="auto"/>
        <w:ind w:left="480"/>
        <w:jc w:val="both"/>
      </w:pPr>
      <w:r>
        <w:rPr>
          <w:rStyle w:val="Bodytext2"/>
          <w:color w:val="000000"/>
        </w:rPr>
        <w:t>-совершенствование приемов работы с текстом с опорой на умения, приобретенные на уроках родного языка;</w:t>
      </w:r>
    </w:p>
    <w:p w:rsidR="0066775D" w:rsidRDefault="0066775D" w:rsidP="0066775D">
      <w:pPr>
        <w:pStyle w:val="Bodytext21"/>
        <w:shd w:val="clear" w:color="auto" w:fill="auto"/>
        <w:ind w:left="480"/>
        <w:jc w:val="both"/>
      </w:pPr>
      <w:r>
        <w:rPr>
          <w:rStyle w:val="Bodytext2"/>
          <w:color w:val="000000"/>
        </w:rPr>
        <w:t>-умение действовать по образцу при выполнении упражнений и составлении собственных высказываний в пределах тематики;</w:t>
      </w:r>
    </w:p>
    <w:p w:rsidR="0066775D" w:rsidRDefault="0066775D" w:rsidP="0066775D">
      <w:pPr>
        <w:pStyle w:val="Bodytext21"/>
        <w:shd w:val="clear" w:color="auto" w:fill="auto"/>
        <w:ind w:left="480"/>
        <w:jc w:val="both"/>
      </w:pPr>
      <w:r>
        <w:rPr>
          <w:rStyle w:val="Bodytext2"/>
          <w:color w:val="000000"/>
        </w:rPr>
        <w:t>-умение пользоваться справочным материалом;</w:t>
      </w:r>
    </w:p>
    <w:p w:rsidR="0066775D" w:rsidRDefault="0066775D" w:rsidP="0066775D">
      <w:pPr>
        <w:pStyle w:val="Bodytext21"/>
        <w:shd w:val="clear" w:color="auto" w:fill="auto"/>
        <w:ind w:left="480"/>
        <w:jc w:val="both"/>
      </w:pPr>
      <w:r>
        <w:rPr>
          <w:rStyle w:val="Bodytext2"/>
          <w:color w:val="000000"/>
        </w:rPr>
        <w:t>-умение пользоваться двуязычным словарем учебника;</w:t>
      </w:r>
    </w:p>
    <w:p w:rsidR="0066775D" w:rsidRDefault="0066775D" w:rsidP="0066775D">
      <w:pPr>
        <w:pStyle w:val="Bodytext21"/>
        <w:shd w:val="clear" w:color="auto" w:fill="auto"/>
        <w:ind w:left="480"/>
        <w:jc w:val="both"/>
      </w:pPr>
      <w:r>
        <w:rPr>
          <w:rStyle w:val="Bodytext2"/>
          <w:color w:val="000000"/>
        </w:rPr>
        <w:t>-умение осуществлять самонаблюдение и самооценку в доступных пределах.</w:t>
      </w:r>
    </w:p>
    <w:p w:rsidR="0066775D" w:rsidRDefault="0066775D" w:rsidP="0066775D">
      <w:pPr>
        <w:pStyle w:val="Bodytext21"/>
        <w:numPr>
          <w:ilvl w:val="0"/>
          <w:numId w:val="21"/>
        </w:numPr>
        <w:shd w:val="clear" w:color="auto" w:fill="auto"/>
        <w:tabs>
          <w:tab w:val="left" w:pos="858"/>
        </w:tabs>
        <w:ind w:left="480"/>
        <w:jc w:val="both"/>
      </w:pPr>
      <w:r>
        <w:rPr>
          <w:rStyle w:val="Bodytext2"/>
          <w:color w:val="000000"/>
        </w:rPr>
        <w:t>В ценностно-ориентационной сфере: -представление об английском языке как средстве выражения мыслей, чувств, эмоций;</w:t>
      </w:r>
    </w:p>
    <w:p w:rsidR="0066775D" w:rsidRDefault="0066775D" w:rsidP="0066775D">
      <w:pPr>
        <w:pStyle w:val="Bodytext21"/>
        <w:shd w:val="clear" w:color="auto" w:fill="auto"/>
        <w:ind w:left="480" w:firstLine="360"/>
      </w:pPr>
      <w:r>
        <w:rPr>
          <w:rStyle w:val="Bodytext2"/>
          <w:color w:val="000000"/>
        </w:rPr>
        <w:t>-приобщение к культурным ценностям другого народа.</w:t>
      </w:r>
    </w:p>
    <w:p w:rsidR="0066775D" w:rsidRDefault="0066775D" w:rsidP="0066775D">
      <w:pPr>
        <w:pStyle w:val="Bodytext21"/>
        <w:numPr>
          <w:ilvl w:val="0"/>
          <w:numId w:val="21"/>
        </w:numPr>
        <w:shd w:val="clear" w:color="auto" w:fill="auto"/>
        <w:tabs>
          <w:tab w:val="left" w:pos="867"/>
        </w:tabs>
        <w:ind w:left="480"/>
        <w:jc w:val="both"/>
      </w:pPr>
      <w:r>
        <w:rPr>
          <w:rStyle w:val="Bodytext2"/>
          <w:color w:val="000000"/>
        </w:rPr>
        <w:t>В эстетической сфере: -владение элементарными средствами выражения чувств и эмоций на иностранном языке;</w:t>
      </w:r>
    </w:p>
    <w:p w:rsidR="0066775D" w:rsidRDefault="0066775D" w:rsidP="0066775D">
      <w:pPr>
        <w:pStyle w:val="Bodytext21"/>
        <w:numPr>
          <w:ilvl w:val="0"/>
          <w:numId w:val="21"/>
        </w:numPr>
        <w:shd w:val="clear" w:color="auto" w:fill="auto"/>
        <w:tabs>
          <w:tab w:val="left" w:pos="867"/>
        </w:tabs>
        <w:ind w:left="480"/>
        <w:jc w:val="both"/>
      </w:pPr>
      <w:r>
        <w:rPr>
          <w:rStyle w:val="Bodytext2"/>
          <w:color w:val="000000"/>
        </w:rPr>
        <w:t>В трудовой сфере: -умение следовать намеченному плану в своем учебном труде; -умение вести словарь.</w:t>
      </w:r>
    </w:p>
    <w:p w:rsidR="0066775D" w:rsidRDefault="0066775D" w:rsidP="0066775D">
      <w:pPr>
        <w:pStyle w:val="Bodytext21"/>
        <w:shd w:val="clear" w:color="auto" w:fill="auto"/>
        <w:spacing w:after="476"/>
        <w:ind w:left="480" w:firstLine="360"/>
      </w:pPr>
      <w:r>
        <w:rPr>
          <w:rStyle w:val="Bodytext2"/>
          <w:color w:val="000000"/>
        </w:rPr>
        <w:t>В результате освоения основной образовательной программы начального общего образования учащиеся достигают личностных, метапредметных и предметных результатов.</w:t>
      </w:r>
    </w:p>
    <w:p w:rsidR="0066775D" w:rsidRDefault="0066775D" w:rsidP="0066775D">
      <w:pPr>
        <w:pStyle w:val="Bodytext60"/>
        <w:shd w:val="clear" w:color="auto" w:fill="auto"/>
        <w:ind w:right="20"/>
        <w:jc w:val="center"/>
      </w:pPr>
      <w:r>
        <w:rPr>
          <w:rStyle w:val="Bodytext6"/>
          <w:b w:val="0"/>
          <w:bCs w:val="0"/>
          <w:color w:val="000000"/>
        </w:rPr>
        <w:lastRenderedPageBreak/>
        <w:t>Требования к уровню подготовки учащихся 7 класса.</w:t>
      </w:r>
    </w:p>
    <w:p w:rsidR="0066775D" w:rsidRDefault="0066775D" w:rsidP="0066775D">
      <w:pPr>
        <w:pStyle w:val="Bodytext21"/>
        <w:shd w:val="clear" w:color="auto" w:fill="auto"/>
        <w:spacing w:line="278" w:lineRule="exact"/>
        <w:ind w:left="640"/>
        <w:jc w:val="both"/>
      </w:pPr>
      <w:r>
        <w:rPr>
          <w:rStyle w:val="Bodytext2"/>
          <w:color w:val="000000"/>
        </w:rPr>
        <w:t>В результате изучения английского языка ученик должен:</w:t>
      </w:r>
    </w:p>
    <w:p w:rsidR="0066775D" w:rsidRDefault="0066775D" w:rsidP="0066775D">
      <w:pPr>
        <w:pStyle w:val="Bodytext60"/>
        <w:shd w:val="clear" w:color="auto" w:fill="auto"/>
        <w:ind w:left="640"/>
        <w:jc w:val="both"/>
      </w:pPr>
      <w:r>
        <w:rPr>
          <w:rStyle w:val="Bodytext6"/>
          <w:b w:val="0"/>
          <w:bCs w:val="0"/>
          <w:color w:val="000000"/>
        </w:rPr>
        <w:t>Знать / понимать</w:t>
      </w:r>
    </w:p>
    <w:p w:rsidR="0066775D" w:rsidRDefault="0066775D" w:rsidP="0066775D">
      <w:pPr>
        <w:pStyle w:val="Bodytext21"/>
        <w:numPr>
          <w:ilvl w:val="0"/>
          <w:numId w:val="22"/>
        </w:numPr>
        <w:shd w:val="clear" w:color="auto" w:fill="auto"/>
        <w:tabs>
          <w:tab w:val="left" w:pos="950"/>
        </w:tabs>
        <w:ind w:left="640"/>
        <w:jc w:val="both"/>
      </w:pPr>
      <w:r>
        <w:rPr>
          <w:rStyle w:val="Bodytext2"/>
          <w:color w:val="000000"/>
        </w:rPr>
        <w:t>Основные значения изученных лексических единиц: основные способы словообразования:</w:t>
      </w:r>
    </w:p>
    <w:p w:rsidR="0066775D" w:rsidRDefault="0066775D" w:rsidP="0066775D">
      <w:pPr>
        <w:pStyle w:val="Bodytext21"/>
        <w:numPr>
          <w:ilvl w:val="0"/>
          <w:numId w:val="23"/>
        </w:numPr>
        <w:shd w:val="clear" w:color="auto" w:fill="auto"/>
        <w:tabs>
          <w:tab w:val="left" w:pos="998"/>
        </w:tabs>
        <w:ind w:left="640"/>
        <w:jc w:val="both"/>
      </w:pPr>
      <w:r>
        <w:rPr>
          <w:rStyle w:val="Bodytext2"/>
          <w:color w:val="000000"/>
        </w:rPr>
        <w:t>аффиксация</w:t>
      </w:r>
    </w:p>
    <w:p w:rsidR="0066775D" w:rsidRDefault="0066775D" w:rsidP="0066775D">
      <w:pPr>
        <w:pStyle w:val="Bodytext21"/>
        <w:numPr>
          <w:ilvl w:val="0"/>
          <w:numId w:val="24"/>
        </w:numPr>
        <w:shd w:val="clear" w:color="auto" w:fill="auto"/>
        <w:tabs>
          <w:tab w:val="left" w:pos="902"/>
        </w:tabs>
        <w:ind w:left="640"/>
        <w:jc w:val="both"/>
      </w:pPr>
      <w:r>
        <w:rPr>
          <w:rStyle w:val="Bodytext2"/>
          <w:color w:val="000000"/>
        </w:rPr>
        <w:t>глаголы с префиксами ге -</w:t>
      </w:r>
    </w:p>
    <w:p w:rsidR="0066775D" w:rsidRDefault="0066775D" w:rsidP="0066775D">
      <w:pPr>
        <w:pStyle w:val="Bodytext21"/>
        <w:numPr>
          <w:ilvl w:val="0"/>
          <w:numId w:val="24"/>
        </w:numPr>
        <w:shd w:val="clear" w:color="auto" w:fill="auto"/>
        <w:tabs>
          <w:tab w:val="left" w:pos="907"/>
        </w:tabs>
        <w:ind w:left="640"/>
        <w:jc w:val="both"/>
      </w:pPr>
      <w:r>
        <w:rPr>
          <w:rStyle w:val="Bodytext2"/>
          <w:color w:val="000000"/>
        </w:rPr>
        <w:t xml:space="preserve">существительные </w:t>
      </w:r>
      <w:r>
        <w:rPr>
          <w:rStyle w:val="Bodytext2Bold"/>
          <w:color w:val="000000"/>
        </w:rPr>
        <w:t xml:space="preserve">с </w:t>
      </w:r>
      <w:r>
        <w:rPr>
          <w:rStyle w:val="Bodytext2"/>
          <w:color w:val="000000"/>
        </w:rPr>
        <w:t xml:space="preserve">суффиксами - </w:t>
      </w:r>
      <w:r>
        <w:rPr>
          <w:rStyle w:val="Bodytext2"/>
          <w:color w:val="000000"/>
          <w:lang w:val="en-US"/>
        </w:rPr>
        <w:t>er</w:t>
      </w:r>
      <w:r w:rsidRPr="008A47F4">
        <w:rPr>
          <w:rStyle w:val="Bodytext2"/>
          <w:color w:val="000000"/>
        </w:rPr>
        <w:t xml:space="preserve">; </w:t>
      </w:r>
      <w:r>
        <w:rPr>
          <w:rStyle w:val="Bodytext2"/>
          <w:color w:val="000000"/>
        </w:rPr>
        <w:t>—</w:t>
      </w:r>
      <w:r>
        <w:rPr>
          <w:rStyle w:val="Bodytext2"/>
          <w:color w:val="000000"/>
          <w:lang w:val="en-US"/>
        </w:rPr>
        <w:t>ist</w:t>
      </w:r>
      <w:r w:rsidRPr="008A47F4">
        <w:rPr>
          <w:rStyle w:val="Bodytext2"/>
          <w:color w:val="000000"/>
        </w:rPr>
        <w:t xml:space="preserve">; </w:t>
      </w:r>
      <w:r>
        <w:rPr>
          <w:rStyle w:val="Bodytext2"/>
          <w:color w:val="000000"/>
        </w:rPr>
        <w:t xml:space="preserve">- </w:t>
      </w:r>
      <w:r>
        <w:rPr>
          <w:rStyle w:val="Bodytext2"/>
          <w:color w:val="000000"/>
          <w:lang w:val="en-US"/>
        </w:rPr>
        <w:t>ian</w:t>
      </w:r>
      <w:r w:rsidRPr="008A47F4">
        <w:rPr>
          <w:rStyle w:val="Bodytext2"/>
          <w:color w:val="000000"/>
        </w:rPr>
        <w:t xml:space="preserve">; </w:t>
      </w:r>
      <w:r>
        <w:rPr>
          <w:rStyle w:val="Bodytext2"/>
          <w:color w:val="000000"/>
        </w:rPr>
        <w:t xml:space="preserve">- </w:t>
      </w:r>
      <w:r>
        <w:rPr>
          <w:rStyle w:val="Bodytext2"/>
          <w:color w:val="000000"/>
          <w:lang w:val="en-US"/>
        </w:rPr>
        <w:t>ship</w:t>
      </w:r>
      <w:r w:rsidRPr="008A47F4">
        <w:rPr>
          <w:rStyle w:val="Bodytext2"/>
          <w:color w:val="000000"/>
        </w:rPr>
        <w:t>,</w:t>
      </w:r>
    </w:p>
    <w:p w:rsidR="0066775D" w:rsidRDefault="0066775D" w:rsidP="0066775D">
      <w:pPr>
        <w:pStyle w:val="Bodytext21"/>
        <w:numPr>
          <w:ilvl w:val="0"/>
          <w:numId w:val="24"/>
        </w:numPr>
        <w:shd w:val="clear" w:color="auto" w:fill="auto"/>
        <w:tabs>
          <w:tab w:val="left" w:pos="907"/>
        </w:tabs>
        <w:ind w:left="640"/>
        <w:jc w:val="both"/>
      </w:pPr>
      <w:r>
        <w:rPr>
          <w:rStyle w:val="Bodytext2"/>
          <w:color w:val="000000"/>
        </w:rPr>
        <w:t xml:space="preserve">прилагательные с суффиксами - </w:t>
      </w:r>
      <w:r>
        <w:rPr>
          <w:rStyle w:val="Bodytext2"/>
          <w:color w:val="000000"/>
          <w:lang w:val="en-US"/>
        </w:rPr>
        <w:t>ed</w:t>
      </w:r>
      <w:r w:rsidRPr="008A47F4">
        <w:rPr>
          <w:rStyle w:val="Bodytext2"/>
          <w:color w:val="000000"/>
        </w:rPr>
        <w:t xml:space="preserve">; </w:t>
      </w:r>
      <w:r>
        <w:rPr>
          <w:rStyle w:val="Bodytext2"/>
          <w:color w:val="000000"/>
        </w:rPr>
        <w:t xml:space="preserve">- </w:t>
      </w:r>
      <w:r>
        <w:rPr>
          <w:rStyle w:val="Bodytext2"/>
          <w:color w:val="000000"/>
          <w:lang w:val="en-US"/>
        </w:rPr>
        <w:t>ing</w:t>
      </w:r>
      <w:r w:rsidRPr="008A47F4">
        <w:rPr>
          <w:rStyle w:val="Bodytext2"/>
          <w:color w:val="000000"/>
        </w:rPr>
        <w:t>;</w:t>
      </w:r>
    </w:p>
    <w:p w:rsidR="0066775D" w:rsidRDefault="0066775D" w:rsidP="0066775D">
      <w:pPr>
        <w:pStyle w:val="Bodytext21"/>
        <w:numPr>
          <w:ilvl w:val="0"/>
          <w:numId w:val="24"/>
        </w:numPr>
        <w:shd w:val="clear" w:color="auto" w:fill="auto"/>
        <w:tabs>
          <w:tab w:val="left" w:pos="907"/>
        </w:tabs>
        <w:ind w:left="640"/>
        <w:jc w:val="both"/>
      </w:pPr>
      <w:r>
        <w:rPr>
          <w:rStyle w:val="Bodytext2"/>
          <w:color w:val="000000"/>
        </w:rPr>
        <w:t xml:space="preserve">прилагательные с префиксами - </w:t>
      </w:r>
      <w:r>
        <w:rPr>
          <w:rStyle w:val="Bodytext2"/>
          <w:color w:val="000000"/>
          <w:lang w:val="en-US"/>
        </w:rPr>
        <w:t>un;</w:t>
      </w:r>
    </w:p>
    <w:p w:rsidR="0066775D" w:rsidRDefault="0066775D" w:rsidP="0066775D">
      <w:pPr>
        <w:pStyle w:val="Bodytext21"/>
        <w:numPr>
          <w:ilvl w:val="0"/>
          <w:numId w:val="24"/>
        </w:numPr>
        <w:shd w:val="clear" w:color="auto" w:fill="auto"/>
        <w:tabs>
          <w:tab w:val="left" w:pos="907"/>
        </w:tabs>
        <w:ind w:left="640"/>
        <w:jc w:val="both"/>
      </w:pPr>
      <w:r>
        <w:rPr>
          <w:rStyle w:val="Bodytext2"/>
          <w:color w:val="000000"/>
        </w:rPr>
        <w:t>наречия с суффиксами - 1у;</w:t>
      </w:r>
    </w:p>
    <w:p w:rsidR="0066775D" w:rsidRDefault="0066775D" w:rsidP="0066775D">
      <w:pPr>
        <w:pStyle w:val="Bodytext21"/>
        <w:numPr>
          <w:ilvl w:val="0"/>
          <w:numId w:val="23"/>
        </w:numPr>
        <w:shd w:val="clear" w:color="auto" w:fill="auto"/>
        <w:tabs>
          <w:tab w:val="left" w:pos="1022"/>
        </w:tabs>
        <w:ind w:left="640"/>
        <w:jc w:val="both"/>
      </w:pPr>
      <w:r>
        <w:rPr>
          <w:rStyle w:val="Bodytext2"/>
          <w:color w:val="000000"/>
        </w:rPr>
        <w:t xml:space="preserve">словосложение ( существительное + существительное ) </w:t>
      </w:r>
      <w:r>
        <w:rPr>
          <w:rStyle w:val="Bodytext2"/>
          <w:color w:val="000000"/>
          <w:lang w:val="en-US"/>
        </w:rPr>
        <w:t>football;</w:t>
      </w:r>
    </w:p>
    <w:p w:rsidR="0066775D" w:rsidRDefault="0066775D" w:rsidP="0066775D">
      <w:pPr>
        <w:pStyle w:val="Bodytext21"/>
        <w:numPr>
          <w:ilvl w:val="0"/>
          <w:numId w:val="23"/>
        </w:numPr>
        <w:shd w:val="clear" w:color="auto" w:fill="auto"/>
        <w:tabs>
          <w:tab w:val="left" w:pos="1022"/>
        </w:tabs>
        <w:ind w:left="640"/>
        <w:jc w:val="both"/>
      </w:pPr>
      <w:r>
        <w:rPr>
          <w:rStyle w:val="Bodytext2"/>
          <w:color w:val="000000"/>
        </w:rPr>
        <w:t xml:space="preserve">конверсия (образование существительных от неопределенной формы глагола </w:t>
      </w:r>
      <w:r>
        <w:rPr>
          <w:rStyle w:val="Bodytext2"/>
          <w:color w:val="000000"/>
          <w:lang w:val="en-US"/>
        </w:rPr>
        <w:t>to</w:t>
      </w:r>
      <w:r w:rsidRPr="008A47F4">
        <w:rPr>
          <w:rStyle w:val="Bodytext2"/>
          <w:color w:val="000000"/>
        </w:rPr>
        <w:t xml:space="preserve"> </w:t>
      </w:r>
      <w:r>
        <w:rPr>
          <w:rStyle w:val="Bodytext2"/>
          <w:color w:val="000000"/>
          <w:lang w:val="en-US"/>
        </w:rPr>
        <w:t>change</w:t>
      </w:r>
      <w:r w:rsidRPr="008A47F4">
        <w:rPr>
          <w:rStyle w:val="Bodytext2"/>
          <w:color w:val="000000"/>
        </w:rPr>
        <w:t>-</w:t>
      </w:r>
      <w:r>
        <w:rPr>
          <w:rStyle w:val="Bodytext2"/>
          <w:color w:val="000000"/>
          <w:lang w:val="en-US"/>
        </w:rPr>
        <w:t>change</w:t>
      </w:r>
      <w:r w:rsidRPr="008A47F4">
        <w:rPr>
          <w:rStyle w:val="Bodytext2"/>
          <w:color w:val="000000"/>
        </w:rPr>
        <w:t>);</w:t>
      </w:r>
    </w:p>
    <w:p w:rsidR="0066775D" w:rsidRDefault="0066775D" w:rsidP="0066775D">
      <w:pPr>
        <w:pStyle w:val="Bodytext21"/>
        <w:numPr>
          <w:ilvl w:val="0"/>
          <w:numId w:val="23"/>
        </w:numPr>
        <w:shd w:val="clear" w:color="auto" w:fill="auto"/>
        <w:tabs>
          <w:tab w:val="left" w:pos="1022"/>
        </w:tabs>
        <w:ind w:left="640"/>
        <w:jc w:val="both"/>
      </w:pPr>
      <w:r>
        <w:rPr>
          <w:rStyle w:val="Bodytext2"/>
          <w:color w:val="000000"/>
        </w:rPr>
        <w:t xml:space="preserve">распознавание и использования интернациональных слов ( </w:t>
      </w:r>
      <w:r>
        <w:rPr>
          <w:rStyle w:val="Bodytext2"/>
          <w:color w:val="000000"/>
          <w:lang w:val="en-US"/>
        </w:rPr>
        <w:t>legend</w:t>
      </w:r>
      <w:r w:rsidRPr="008A47F4">
        <w:rPr>
          <w:rStyle w:val="Bodytext2"/>
          <w:color w:val="000000"/>
        </w:rPr>
        <w:t>);</w:t>
      </w:r>
    </w:p>
    <w:p w:rsidR="0066775D" w:rsidRDefault="0066775D" w:rsidP="0066775D">
      <w:pPr>
        <w:pStyle w:val="Bodytext21"/>
        <w:numPr>
          <w:ilvl w:val="0"/>
          <w:numId w:val="22"/>
        </w:numPr>
        <w:shd w:val="clear" w:color="auto" w:fill="auto"/>
        <w:tabs>
          <w:tab w:val="left" w:pos="1027"/>
        </w:tabs>
        <w:ind w:left="640"/>
        <w:jc w:val="both"/>
      </w:pPr>
      <w:r>
        <w:rPr>
          <w:rStyle w:val="Bodytext2"/>
          <w:color w:val="000000"/>
        </w:rPr>
        <w:t>Особенности структуры простых и сложных предложений:</w:t>
      </w:r>
    </w:p>
    <w:p w:rsidR="0066775D" w:rsidRPr="008A47F4" w:rsidRDefault="0066775D" w:rsidP="0066775D">
      <w:pPr>
        <w:pStyle w:val="Bodytext21"/>
        <w:numPr>
          <w:ilvl w:val="0"/>
          <w:numId w:val="25"/>
        </w:numPr>
        <w:shd w:val="clear" w:color="auto" w:fill="auto"/>
        <w:tabs>
          <w:tab w:val="left" w:pos="998"/>
        </w:tabs>
        <w:ind w:left="640"/>
        <w:jc w:val="both"/>
        <w:rPr>
          <w:lang w:val="en-US"/>
        </w:rPr>
      </w:pPr>
      <w:r>
        <w:rPr>
          <w:rStyle w:val="Bodytext2"/>
          <w:color w:val="000000"/>
        </w:rPr>
        <w:t>предложений</w:t>
      </w:r>
      <w:r w:rsidRPr="008A47F4">
        <w:rPr>
          <w:rStyle w:val="Bodytext2"/>
          <w:color w:val="000000"/>
          <w:lang w:val="en-US"/>
        </w:rPr>
        <w:t xml:space="preserve"> </w:t>
      </w:r>
      <w:r>
        <w:rPr>
          <w:rStyle w:val="Bodytext2"/>
          <w:color w:val="000000"/>
        </w:rPr>
        <w:t>с</w:t>
      </w:r>
      <w:r w:rsidRPr="008A47F4">
        <w:rPr>
          <w:rStyle w:val="Bodytext2"/>
          <w:color w:val="000000"/>
          <w:lang w:val="en-US"/>
        </w:rPr>
        <w:t xml:space="preserve"> </w:t>
      </w:r>
      <w:r>
        <w:rPr>
          <w:rStyle w:val="Bodytext2"/>
          <w:color w:val="000000"/>
        </w:rPr>
        <w:t>начальным</w:t>
      </w:r>
      <w:r w:rsidRPr="008A47F4">
        <w:rPr>
          <w:rStyle w:val="Bodytext2"/>
          <w:color w:val="000000"/>
          <w:lang w:val="en-US"/>
        </w:rPr>
        <w:t xml:space="preserve"> </w:t>
      </w:r>
      <w:r>
        <w:rPr>
          <w:rStyle w:val="Bodytext2"/>
          <w:color w:val="000000"/>
          <w:lang w:val="en-US"/>
        </w:rPr>
        <w:t xml:space="preserve">It </w:t>
      </w:r>
      <w:r>
        <w:rPr>
          <w:rStyle w:val="Bodytext2"/>
          <w:color w:val="000000"/>
        </w:rPr>
        <w:t>и</w:t>
      </w:r>
      <w:r w:rsidRPr="008A47F4">
        <w:rPr>
          <w:rStyle w:val="Bodytext2"/>
          <w:color w:val="000000"/>
          <w:lang w:val="en-US"/>
        </w:rPr>
        <w:t xml:space="preserve"> </w:t>
      </w:r>
      <w:r>
        <w:rPr>
          <w:rStyle w:val="Bodytext2"/>
          <w:color w:val="000000"/>
        </w:rPr>
        <w:t>оборотом</w:t>
      </w:r>
      <w:r w:rsidRPr="008A47F4">
        <w:rPr>
          <w:rStyle w:val="Bodytext2"/>
          <w:color w:val="000000"/>
          <w:lang w:val="en-US"/>
        </w:rPr>
        <w:t xml:space="preserve"> </w:t>
      </w:r>
      <w:r>
        <w:rPr>
          <w:rStyle w:val="Bodytext2"/>
          <w:color w:val="000000"/>
          <w:lang w:val="en-US"/>
        </w:rPr>
        <w:t xml:space="preserve">there is </w:t>
      </w:r>
      <w:r w:rsidRPr="008A47F4">
        <w:rPr>
          <w:rStyle w:val="Bodytext2"/>
          <w:color w:val="000000"/>
          <w:lang w:val="en-US"/>
        </w:rPr>
        <w:t xml:space="preserve">/ </w:t>
      </w:r>
      <w:r>
        <w:rPr>
          <w:rStyle w:val="Bodytext2"/>
          <w:color w:val="000000"/>
          <w:lang w:val="en-US"/>
        </w:rPr>
        <w:t xml:space="preserve">there are - there was </w:t>
      </w:r>
      <w:r w:rsidRPr="008A47F4">
        <w:rPr>
          <w:rStyle w:val="Bodytext2"/>
          <w:color w:val="000000"/>
          <w:lang w:val="en-US"/>
        </w:rPr>
        <w:t xml:space="preserve">/ </w:t>
      </w:r>
      <w:r>
        <w:rPr>
          <w:rStyle w:val="Bodytext2"/>
          <w:color w:val="000000"/>
          <w:lang w:val="en-US"/>
        </w:rPr>
        <w:t>there were.</w:t>
      </w:r>
    </w:p>
    <w:p w:rsidR="0066775D" w:rsidRDefault="0066775D" w:rsidP="0066775D">
      <w:pPr>
        <w:pStyle w:val="Bodytext21"/>
        <w:numPr>
          <w:ilvl w:val="0"/>
          <w:numId w:val="25"/>
        </w:numPr>
        <w:shd w:val="clear" w:color="auto" w:fill="auto"/>
        <w:tabs>
          <w:tab w:val="left" w:pos="1022"/>
        </w:tabs>
        <w:ind w:left="640"/>
        <w:jc w:val="both"/>
      </w:pPr>
      <w:r>
        <w:rPr>
          <w:rStyle w:val="Bodytext2"/>
          <w:color w:val="000000"/>
        </w:rPr>
        <w:t xml:space="preserve">придаточных предложений с союзными словами </w:t>
      </w:r>
      <w:r>
        <w:rPr>
          <w:rStyle w:val="Bodytext2"/>
          <w:color w:val="000000"/>
          <w:lang w:val="en-US"/>
        </w:rPr>
        <w:t>which</w:t>
      </w:r>
      <w:r w:rsidRPr="008A47F4">
        <w:rPr>
          <w:rStyle w:val="Bodytext2"/>
          <w:color w:val="000000"/>
        </w:rPr>
        <w:t xml:space="preserve">, </w:t>
      </w:r>
      <w:r>
        <w:rPr>
          <w:rStyle w:val="Bodytext2"/>
          <w:color w:val="000000"/>
          <w:lang w:val="en-US"/>
        </w:rPr>
        <w:t>that</w:t>
      </w:r>
      <w:r w:rsidRPr="008A47F4">
        <w:rPr>
          <w:rStyle w:val="Bodytext2"/>
          <w:color w:val="000000"/>
        </w:rPr>
        <w:t xml:space="preserve">, </w:t>
      </w:r>
      <w:r>
        <w:rPr>
          <w:rStyle w:val="Bodytext2"/>
          <w:color w:val="000000"/>
          <w:lang w:val="en-US"/>
        </w:rPr>
        <w:t>who</w:t>
      </w:r>
      <w:r w:rsidRPr="008A47F4">
        <w:rPr>
          <w:rStyle w:val="Bodytext2"/>
          <w:color w:val="000000"/>
        </w:rPr>
        <w:t xml:space="preserve">, </w:t>
      </w:r>
      <w:r>
        <w:rPr>
          <w:rStyle w:val="Bodytext2"/>
          <w:color w:val="000000"/>
          <w:lang w:val="en-US"/>
        </w:rPr>
        <w:t>when</w:t>
      </w:r>
      <w:r w:rsidRPr="008A47F4">
        <w:rPr>
          <w:rStyle w:val="Bodytext2"/>
          <w:color w:val="000000"/>
        </w:rPr>
        <w:t xml:space="preserve">, </w:t>
      </w:r>
      <w:r>
        <w:rPr>
          <w:rStyle w:val="Bodytext2"/>
          <w:color w:val="000000"/>
          <w:lang w:val="en-US"/>
        </w:rPr>
        <w:t>because</w:t>
      </w:r>
      <w:r w:rsidRPr="008A47F4">
        <w:rPr>
          <w:rStyle w:val="Bodytext2"/>
          <w:color w:val="000000"/>
        </w:rPr>
        <w:t xml:space="preserve">, </w:t>
      </w:r>
      <w:r>
        <w:rPr>
          <w:rStyle w:val="Bodytext2"/>
          <w:color w:val="000000"/>
          <w:lang w:val="en-US"/>
        </w:rPr>
        <w:t>it</w:t>
      </w:r>
      <w:r w:rsidRPr="008A47F4">
        <w:rPr>
          <w:rStyle w:val="Bodytext2"/>
          <w:color w:val="000000"/>
        </w:rPr>
        <w:t>..</w:t>
      </w:r>
    </w:p>
    <w:p w:rsidR="0066775D" w:rsidRPr="008A47F4" w:rsidRDefault="0066775D" w:rsidP="0066775D">
      <w:pPr>
        <w:pStyle w:val="Bodytext21"/>
        <w:numPr>
          <w:ilvl w:val="0"/>
          <w:numId w:val="25"/>
        </w:numPr>
        <w:shd w:val="clear" w:color="auto" w:fill="auto"/>
        <w:tabs>
          <w:tab w:val="left" w:pos="1022"/>
        </w:tabs>
        <w:ind w:left="640"/>
        <w:jc w:val="both"/>
        <w:rPr>
          <w:lang w:val="en-US"/>
        </w:rPr>
      </w:pPr>
      <w:r>
        <w:rPr>
          <w:rStyle w:val="Bodytext2"/>
          <w:color w:val="000000"/>
        </w:rPr>
        <w:t>предложений</w:t>
      </w:r>
      <w:r w:rsidRPr="008A47F4">
        <w:rPr>
          <w:rStyle w:val="Bodytext2"/>
          <w:color w:val="000000"/>
          <w:lang w:val="en-US"/>
        </w:rPr>
        <w:t xml:space="preserve"> </w:t>
      </w:r>
      <w:r>
        <w:rPr>
          <w:rStyle w:val="Bodytext2"/>
          <w:color w:val="000000"/>
        </w:rPr>
        <w:t>типа</w:t>
      </w:r>
      <w:r w:rsidRPr="008A47F4">
        <w:rPr>
          <w:rStyle w:val="Bodytext2"/>
          <w:color w:val="000000"/>
          <w:lang w:val="en-US"/>
        </w:rPr>
        <w:t xml:space="preserve"> </w:t>
      </w:r>
      <w:r>
        <w:rPr>
          <w:rStyle w:val="Bodytext2"/>
          <w:color w:val="000000"/>
          <w:lang w:val="en-US"/>
        </w:rPr>
        <w:t>I wish..., I had....</w:t>
      </w:r>
    </w:p>
    <w:p w:rsidR="0066775D" w:rsidRDefault="0066775D" w:rsidP="0066775D">
      <w:pPr>
        <w:pStyle w:val="Bodytext21"/>
        <w:numPr>
          <w:ilvl w:val="0"/>
          <w:numId w:val="25"/>
        </w:numPr>
        <w:shd w:val="clear" w:color="auto" w:fill="auto"/>
        <w:tabs>
          <w:tab w:val="left" w:pos="1022"/>
        </w:tabs>
        <w:ind w:left="640"/>
        <w:jc w:val="both"/>
      </w:pPr>
      <w:r>
        <w:rPr>
          <w:rStyle w:val="Bodytext2"/>
          <w:color w:val="000000"/>
        </w:rPr>
        <w:t xml:space="preserve">побудительных предложений в утвердительной и отрицательных формах </w:t>
      </w:r>
      <w:r>
        <w:rPr>
          <w:rStyle w:val="Bodytext2"/>
          <w:color w:val="000000"/>
          <w:lang w:val="en-US"/>
        </w:rPr>
        <w:t>Don</w:t>
      </w:r>
      <w:r w:rsidRPr="008A47F4">
        <w:rPr>
          <w:rStyle w:val="Bodytext2"/>
          <w:color w:val="000000"/>
        </w:rPr>
        <w:t>’</w:t>
      </w:r>
      <w:r>
        <w:rPr>
          <w:rStyle w:val="Bodytext2"/>
          <w:color w:val="000000"/>
          <w:lang w:val="en-US"/>
        </w:rPr>
        <w:t>t</w:t>
      </w:r>
      <w:r w:rsidRPr="008A47F4">
        <w:rPr>
          <w:rStyle w:val="Bodytext2"/>
          <w:color w:val="000000"/>
        </w:rPr>
        <w:t xml:space="preserve"> </w:t>
      </w:r>
      <w:r>
        <w:rPr>
          <w:rStyle w:val="Bodytext2"/>
          <w:color w:val="000000"/>
          <w:lang w:val="en-US"/>
        </w:rPr>
        <w:t>worry</w:t>
      </w:r>
      <w:r w:rsidRPr="008A47F4">
        <w:rPr>
          <w:rStyle w:val="Bodytext2"/>
          <w:color w:val="000000"/>
        </w:rPr>
        <w:t xml:space="preserve">. </w:t>
      </w:r>
      <w:r>
        <w:rPr>
          <w:rStyle w:val="Bodytext2"/>
          <w:color w:val="000000"/>
          <w:lang w:val="en-US"/>
        </w:rPr>
        <w:t>Be careful.</w:t>
      </w:r>
    </w:p>
    <w:p w:rsidR="0066775D" w:rsidRDefault="0066775D" w:rsidP="0066775D">
      <w:pPr>
        <w:pStyle w:val="Bodytext21"/>
        <w:numPr>
          <w:ilvl w:val="0"/>
          <w:numId w:val="22"/>
        </w:numPr>
        <w:shd w:val="clear" w:color="auto" w:fill="auto"/>
        <w:tabs>
          <w:tab w:val="left" w:pos="1109"/>
        </w:tabs>
        <w:ind w:left="640"/>
        <w:jc w:val="both"/>
      </w:pPr>
      <w:r>
        <w:rPr>
          <w:rStyle w:val="Bodytext2"/>
          <w:color w:val="000000"/>
        </w:rPr>
        <w:t>Признаки изученных грамматических явлений:</w:t>
      </w:r>
    </w:p>
    <w:p w:rsidR="0066775D" w:rsidRDefault="0066775D" w:rsidP="0066775D">
      <w:pPr>
        <w:pStyle w:val="Bodytext21"/>
        <w:numPr>
          <w:ilvl w:val="0"/>
          <w:numId w:val="34"/>
        </w:numPr>
        <w:shd w:val="clear" w:color="auto" w:fill="auto"/>
        <w:ind w:right="7978"/>
        <w:rPr>
          <w:rStyle w:val="Bodytext2"/>
          <w:color w:val="000000"/>
        </w:rPr>
      </w:pPr>
      <w:r>
        <w:rPr>
          <w:rStyle w:val="Bodytext2"/>
          <w:color w:val="000000"/>
        </w:rPr>
        <w:t xml:space="preserve">конструкций с неопределенной формой глагола: </w:t>
      </w:r>
    </w:p>
    <w:p w:rsidR="0066775D" w:rsidRPr="009C2367" w:rsidRDefault="0066775D" w:rsidP="0066775D">
      <w:pPr>
        <w:pStyle w:val="Bodytext21"/>
        <w:shd w:val="clear" w:color="auto" w:fill="auto"/>
        <w:ind w:left="1000" w:right="7978"/>
        <w:rPr>
          <w:rStyle w:val="Bodytext2"/>
          <w:color w:val="000000"/>
          <w:lang w:val="en-US"/>
        </w:rPr>
      </w:pPr>
      <w:r>
        <w:rPr>
          <w:rStyle w:val="Bodytext2"/>
          <w:color w:val="000000"/>
          <w:lang w:val="en-US"/>
        </w:rPr>
        <w:t>a</w:t>
      </w:r>
      <w:r w:rsidRPr="009C2367">
        <w:rPr>
          <w:rStyle w:val="Bodytext2"/>
          <w:color w:val="000000"/>
          <w:lang w:val="en-US"/>
        </w:rPr>
        <w:t xml:space="preserve">) </w:t>
      </w:r>
      <w:r>
        <w:rPr>
          <w:rStyle w:val="Bodytext2"/>
          <w:color w:val="000000"/>
          <w:lang w:val="en-US"/>
        </w:rPr>
        <w:t>Complex</w:t>
      </w:r>
      <w:r w:rsidRPr="009C2367">
        <w:rPr>
          <w:rStyle w:val="Bodytext2"/>
          <w:color w:val="000000"/>
          <w:lang w:val="en-US"/>
        </w:rPr>
        <w:t xml:space="preserve"> </w:t>
      </w:r>
      <w:r>
        <w:rPr>
          <w:rStyle w:val="Bodytext2"/>
          <w:color w:val="000000"/>
          <w:lang w:val="en-US"/>
        </w:rPr>
        <w:t>object</w:t>
      </w:r>
      <w:r w:rsidRPr="009C2367">
        <w:rPr>
          <w:rStyle w:val="Bodytext2"/>
          <w:color w:val="000000"/>
          <w:lang w:val="en-US"/>
        </w:rPr>
        <w:t xml:space="preserve"> (</w:t>
      </w:r>
      <w:r>
        <w:rPr>
          <w:rStyle w:val="Bodytext2"/>
          <w:color w:val="000000"/>
        </w:rPr>
        <w:t>сложное</w:t>
      </w:r>
      <w:r w:rsidRPr="009C2367">
        <w:rPr>
          <w:rStyle w:val="Bodytext2"/>
          <w:color w:val="000000"/>
          <w:lang w:val="en-US"/>
        </w:rPr>
        <w:t xml:space="preserve"> </w:t>
      </w:r>
      <w:r>
        <w:rPr>
          <w:rStyle w:val="Bodytext2"/>
          <w:color w:val="000000"/>
        </w:rPr>
        <w:t>дополнение</w:t>
      </w:r>
      <w:r w:rsidRPr="009C2367">
        <w:rPr>
          <w:rStyle w:val="Bodytext2"/>
          <w:color w:val="000000"/>
          <w:lang w:val="en-US"/>
        </w:rPr>
        <w:t xml:space="preserve"> );</w:t>
      </w:r>
    </w:p>
    <w:p w:rsidR="0066775D" w:rsidRPr="009C2367" w:rsidRDefault="0066775D" w:rsidP="0066775D">
      <w:pPr>
        <w:pStyle w:val="Bodytext21"/>
        <w:shd w:val="clear" w:color="auto" w:fill="auto"/>
        <w:ind w:left="1000" w:right="9820"/>
        <w:rPr>
          <w:lang w:val="en-US"/>
        </w:rPr>
      </w:pPr>
    </w:p>
    <w:p w:rsidR="0066775D" w:rsidRPr="008A47F4" w:rsidRDefault="0066775D" w:rsidP="0066775D">
      <w:pPr>
        <w:pStyle w:val="Bodytext21"/>
        <w:shd w:val="clear" w:color="auto" w:fill="auto"/>
        <w:tabs>
          <w:tab w:val="left" w:pos="972"/>
        </w:tabs>
        <w:ind w:left="580"/>
        <w:jc w:val="both"/>
        <w:rPr>
          <w:lang w:val="en-US"/>
        </w:rPr>
      </w:pPr>
      <w:r>
        <w:rPr>
          <w:rStyle w:val="Bodytext2"/>
          <w:color w:val="000000"/>
        </w:rPr>
        <w:t>б</w:t>
      </w:r>
      <w:r w:rsidRPr="008A47F4">
        <w:rPr>
          <w:rStyle w:val="Bodytext2"/>
          <w:color w:val="000000"/>
          <w:lang w:val="en-US"/>
        </w:rPr>
        <w:t>)</w:t>
      </w:r>
      <w:r w:rsidRPr="008A47F4">
        <w:rPr>
          <w:rStyle w:val="Bodytext2"/>
          <w:color w:val="000000"/>
          <w:lang w:val="en-US"/>
        </w:rPr>
        <w:tab/>
      </w:r>
      <w:r>
        <w:rPr>
          <w:rStyle w:val="Bodytext2"/>
          <w:color w:val="000000"/>
          <w:lang w:val="en-US"/>
        </w:rPr>
        <w:t xml:space="preserve">Adjective </w:t>
      </w:r>
      <w:r w:rsidRPr="008A47F4">
        <w:rPr>
          <w:rStyle w:val="Bodytext2"/>
          <w:color w:val="000000"/>
          <w:lang w:val="en-US"/>
        </w:rPr>
        <w:t xml:space="preserve">+ </w:t>
      </w:r>
      <w:r>
        <w:rPr>
          <w:rStyle w:val="Bodytext2"/>
          <w:color w:val="000000"/>
          <w:lang w:val="en-US"/>
        </w:rPr>
        <w:t>infinitive</w:t>
      </w:r>
    </w:p>
    <w:p w:rsidR="0066775D" w:rsidRPr="008A47F4" w:rsidRDefault="0066775D" w:rsidP="0066775D">
      <w:pPr>
        <w:pStyle w:val="Bodytext21"/>
        <w:shd w:val="clear" w:color="auto" w:fill="auto"/>
        <w:tabs>
          <w:tab w:val="left" w:pos="972"/>
        </w:tabs>
        <w:ind w:left="580"/>
        <w:jc w:val="both"/>
        <w:rPr>
          <w:lang w:val="en-US"/>
        </w:rPr>
      </w:pPr>
      <w:r>
        <w:rPr>
          <w:rStyle w:val="Bodytext2"/>
          <w:color w:val="000000"/>
        </w:rPr>
        <w:t>в</w:t>
      </w:r>
      <w:r w:rsidRPr="008A47F4">
        <w:rPr>
          <w:rStyle w:val="Bodytext2"/>
          <w:color w:val="000000"/>
          <w:lang w:val="en-US"/>
        </w:rPr>
        <w:t>)</w:t>
      </w:r>
      <w:r w:rsidRPr="008A47F4">
        <w:rPr>
          <w:rStyle w:val="Bodytext2"/>
          <w:color w:val="000000"/>
          <w:lang w:val="en-US"/>
        </w:rPr>
        <w:tab/>
      </w:r>
      <w:r>
        <w:rPr>
          <w:rStyle w:val="Bodytext2"/>
          <w:color w:val="000000"/>
          <w:lang w:val="en-US"/>
        </w:rPr>
        <w:t>Infinitive as an attribute.</w:t>
      </w:r>
    </w:p>
    <w:p w:rsidR="0066775D" w:rsidRPr="008A47F4" w:rsidRDefault="0066775D" w:rsidP="0066775D">
      <w:pPr>
        <w:pStyle w:val="Bodytext21"/>
        <w:numPr>
          <w:ilvl w:val="0"/>
          <w:numId w:val="26"/>
        </w:numPr>
        <w:shd w:val="clear" w:color="auto" w:fill="auto"/>
        <w:tabs>
          <w:tab w:val="left" w:pos="970"/>
        </w:tabs>
        <w:ind w:left="300" w:right="780" w:firstLine="280"/>
        <w:rPr>
          <w:lang w:val="en-US"/>
        </w:rPr>
      </w:pPr>
      <w:r>
        <w:rPr>
          <w:rStyle w:val="Bodytext2"/>
          <w:color w:val="000000"/>
        </w:rPr>
        <w:t>видовременных</w:t>
      </w:r>
      <w:r w:rsidRPr="008A47F4">
        <w:rPr>
          <w:rStyle w:val="Bodytext2"/>
          <w:color w:val="000000"/>
          <w:lang w:val="en-US"/>
        </w:rPr>
        <w:t xml:space="preserve"> </w:t>
      </w:r>
      <w:r>
        <w:rPr>
          <w:rStyle w:val="Bodytext2"/>
          <w:color w:val="000000"/>
        </w:rPr>
        <w:t>форм</w:t>
      </w:r>
      <w:r w:rsidRPr="008A47F4">
        <w:rPr>
          <w:rStyle w:val="Bodytext2"/>
          <w:color w:val="000000"/>
          <w:lang w:val="en-US"/>
        </w:rPr>
        <w:t xml:space="preserve"> </w:t>
      </w:r>
      <w:r>
        <w:rPr>
          <w:rStyle w:val="Bodytext2"/>
          <w:color w:val="000000"/>
        </w:rPr>
        <w:t>глаголов</w:t>
      </w:r>
      <w:r w:rsidRPr="008A47F4">
        <w:rPr>
          <w:rStyle w:val="Bodytext2"/>
          <w:color w:val="000000"/>
          <w:lang w:val="en-US"/>
        </w:rPr>
        <w:t xml:space="preserve"> </w:t>
      </w:r>
      <w:r>
        <w:rPr>
          <w:rStyle w:val="Bodytext2"/>
          <w:color w:val="000000"/>
        </w:rPr>
        <w:t>в</w:t>
      </w:r>
      <w:r w:rsidRPr="008A47F4">
        <w:rPr>
          <w:rStyle w:val="Bodytext2"/>
          <w:color w:val="000000"/>
          <w:lang w:val="en-US"/>
        </w:rPr>
        <w:t xml:space="preserve"> </w:t>
      </w:r>
      <w:r>
        <w:rPr>
          <w:rStyle w:val="Bodytext2"/>
          <w:color w:val="000000"/>
        </w:rPr>
        <w:t>наиболее</w:t>
      </w:r>
      <w:r w:rsidRPr="008A47F4">
        <w:rPr>
          <w:rStyle w:val="Bodytext2"/>
          <w:color w:val="000000"/>
          <w:lang w:val="en-US"/>
        </w:rPr>
        <w:t xml:space="preserve"> </w:t>
      </w:r>
      <w:r>
        <w:rPr>
          <w:rStyle w:val="Bodytext2"/>
          <w:color w:val="000000"/>
        </w:rPr>
        <w:t>употребительных</w:t>
      </w:r>
      <w:r w:rsidRPr="008A47F4">
        <w:rPr>
          <w:rStyle w:val="Bodytext2"/>
          <w:color w:val="000000"/>
          <w:lang w:val="en-US"/>
        </w:rPr>
        <w:t xml:space="preserve"> </w:t>
      </w:r>
      <w:r>
        <w:rPr>
          <w:rStyle w:val="Bodytext2"/>
          <w:color w:val="000000"/>
        </w:rPr>
        <w:t>формах</w:t>
      </w:r>
      <w:r w:rsidRPr="008A47F4">
        <w:rPr>
          <w:rStyle w:val="Bodytext2"/>
          <w:color w:val="000000"/>
          <w:lang w:val="en-US"/>
        </w:rPr>
        <w:t xml:space="preserve"> </w:t>
      </w:r>
      <w:r>
        <w:rPr>
          <w:rStyle w:val="Bodytext2"/>
          <w:color w:val="000000"/>
        </w:rPr>
        <w:t>действительного</w:t>
      </w:r>
      <w:r w:rsidRPr="008A47F4">
        <w:rPr>
          <w:rStyle w:val="Bodytext2"/>
          <w:color w:val="000000"/>
          <w:lang w:val="en-US"/>
        </w:rPr>
        <w:t xml:space="preserve"> </w:t>
      </w:r>
      <w:r>
        <w:rPr>
          <w:rStyle w:val="Bodytext2"/>
          <w:color w:val="000000"/>
        </w:rPr>
        <w:t>залога</w:t>
      </w:r>
      <w:r w:rsidRPr="008A47F4">
        <w:rPr>
          <w:rStyle w:val="Bodytext2"/>
          <w:color w:val="000000"/>
          <w:lang w:val="en-US"/>
        </w:rPr>
        <w:t xml:space="preserve"> </w:t>
      </w:r>
      <w:r>
        <w:rPr>
          <w:rStyle w:val="Bodytext2"/>
          <w:color w:val="000000"/>
        </w:rPr>
        <w:t>в</w:t>
      </w:r>
      <w:r w:rsidRPr="008A47F4">
        <w:rPr>
          <w:rStyle w:val="Bodytext2"/>
          <w:color w:val="000000"/>
          <w:lang w:val="en-US"/>
        </w:rPr>
        <w:t xml:space="preserve"> </w:t>
      </w:r>
      <w:r>
        <w:rPr>
          <w:rStyle w:val="Bodytext2"/>
          <w:color w:val="000000"/>
        </w:rPr>
        <w:t>изъявительном</w:t>
      </w:r>
      <w:r w:rsidRPr="008A47F4">
        <w:rPr>
          <w:rStyle w:val="Bodytext2"/>
          <w:color w:val="000000"/>
          <w:lang w:val="en-US"/>
        </w:rPr>
        <w:t xml:space="preserve"> </w:t>
      </w:r>
      <w:r>
        <w:rPr>
          <w:rStyle w:val="Bodytext2"/>
          <w:color w:val="000000"/>
        </w:rPr>
        <w:t>наклонении</w:t>
      </w:r>
      <w:r w:rsidRPr="008A47F4">
        <w:rPr>
          <w:rStyle w:val="Bodytext2"/>
          <w:color w:val="000000"/>
          <w:lang w:val="en-US"/>
        </w:rPr>
        <w:t xml:space="preserve"> </w:t>
      </w:r>
      <w:r>
        <w:rPr>
          <w:rStyle w:val="Bodytext2"/>
          <w:color w:val="000000"/>
          <w:lang w:val="en-US"/>
        </w:rPr>
        <w:t xml:space="preserve">(Present, Past, Future Simple; Present Perfect, Past Perfect; Present Past Progressive, </w:t>
      </w:r>
      <w:r>
        <w:rPr>
          <w:rStyle w:val="Bodytext2"/>
          <w:color w:val="000000"/>
        </w:rPr>
        <w:t>и</w:t>
      </w:r>
      <w:r w:rsidRPr="008A47F4">
        <w:rPr>
          <w:rStyle w:val="Bodytext2"/>
          <w:color w:val="000000"/>
          <w:lang w:val="en-US"/>
        </w:rPr>
        <w:t xml:space="preserve"> </w:t>
      </w:r>
      <w:r>
        <w:rPr>
          <w:rStyle w:val="Bodytext2"/>
          <w:color w:val="000000"/>
        </w:rPr>
        <w:t>формах</w:t>
      </w:r>
      <w:r w:rsidRPr="008A47F4">
        <w:rPr>
          <w:rStyle w:val="Bodytext2"/>
          <w:color w:val="000000"/>
          <w:lang w:val="en-US"/>
        </w:rPr>
        <w:t xml:space="preserve"> </w:t>
      </w:r>
      <w:r>
        <w:rPr>
          <w:rStyle w:val="Bodytext2"/>
          <w:color w:val="000000"/>
        </w:rPr>
        <w:t>страдательного</w:t>
      </w:r>
      <w:r w:rsidRPr="008A47F4">
        <w:rPr>
          <w:rStyle w:val="Bodytext2"/>
          <w:color w:val="000000"/>
          <w:lang w:val="en-US"/>
        </w:rPr>
        <w:t xml:space="preserve"> </w:t>
      </w:r>
      <w:r>
        <w:rPr>
          <w:rStyle w:val="Bodytext2"/>
          <w:color w:val="000000"/>
        </w:rPr>
        <w:t>залога</w:t>
      </w:r>
      <w:r w:rsidRPr="008A47F4">
        <w:rPr>
          <w:rStyle w:val="Bodytext2"/>
          <w:color w:val="000000"/>
          <w:lang w:val="en-US"/>
        </w:rPr>
        <w:t xml:space="preserve"> </w:t>
      </w:r>
      <w:r>
        <w:rPr>
          <w:rStyle w:val="Bodytext2"/>
          <w:color w:val="000000"/>
        </w:rPr>
        <w:t>в</w:t>
      </w:r>
      <w:r w:rsidRPr="008A47F4">
        <w:rPr>
          <w:rStyle w:val="Bodytext2"/>
          <w:color w:val="000000"/>
          <w:lang w:val="en-US"/>
        </w:rPr>
        <w:t xml:space="preserve"> </w:t>
      </w:r>
      <w:r>
        <w:rPr>
          <w:rStyle w:val="Bodytext2"/>
          <w:color w:val="000000"/>
          <w:lang w:val="en-US"/>
        </w:rPr>
        <w:t xml:space="preserve">Present </w:t>
      </w:r>
      <w:r>
        <w:rPr>
          <w:rStyle w:val="Bodytext2"/>
          <w:color w:val="000000"/>
        </w:rPr>
        <w:t>и</w:t>
      </w:r>
      <w:r w:rsidRPr="008A47F4">
        <w:rPr>
          <w:rStyle w:val="Bodytext2"/>
          <w:color w:val="000000"/>
          <w:lang w:val="en-US"/>
        </w:rPr>
        <w:t xml:space="preserve"> </w:t>
      </w:r>
      <w:r>
        <w:rPr>
          <w:rStyle w:val="Bodytext2"/>
          <w:color w:val="000000"/>
          <w:lang w:val="en-US"/>
        </w:rPr>
        <w:t xml:space="preserve">Past Simple, </w:t>
      </w:r>
      <w:r>
        <w:rPr>
          <w:rStyle w:val="Bodytext2"/>
          <w:color w:val="000000"/>
        </w:rPr>
        <w:t>косвенной</w:t>
      </w:r>
      <w:r w:rsidRPr="008A47F4">
        <w:rPr>
          <w:rStyle w:val="Bodytext2"/>
          <w:color w:val="000000"/>
          <w:lang w:val="en-US"/>
        </w:rPr>
        <w:t xml:space="preserve"> </w:t>
      </w:r>
      <w:r>
        <w:rPr>
          <w:rStyle w:val="Bodytext2"/>
          <w:color w:val="000000"/>
        </w:rPr>
        <w:t>речи</w:t>
      </w:r>
      <w:r w:rsidRPr="008A47F4">
        <w:rPr>
          <w:rStyle w:val="Bodytext2"/>
          <w:color w:val="000000"/>
          <w:lang w:val="en-US"/>
        </w:rPr>
        <w:t xml:space="preserve"> </w:t>
      </w:r>
      <w:r>
        <w:rPr>
          <w:rStyle w:val="Bodytext2"/>
          <w:color w:val="000000"/>
        </w:rPr>
        <w:t>в</w:t>
      </w:r>
      <w:r w:rsidRPr="008A47F4">
        <w:rPr>
          <w:rStyle w:val="Bodytext2"/>
          <w:color w:val="000000"/>
          <w:lang w:val="en-US"/>
        </w:rPr>
        <w:t xml:space="preserve"> </w:t>
      </w:r>
      <w:r>
        <w:rPr>
          <w:rStyle w:val="Bodytext2"/>
          <w:color w:val="000000"/>
        </w:rPr>
        <w:t>утвердительных</w:t>
      </w:r>
      <w:r w:rsidRPr="008A47F4">
        <w:rPr>
          <w:rStyle w:val="Bodytext2"/>
          <w:color w:val="000000"/>
          <w:lang w:val="en-US"/>
        </w:rPr>
        <w:t xml:space="preserve"> </w:t>
      </w:r>
      <w:r>
        <w:rPr>
          <w:rStyle w:val="Bodytext2"/>
          <w:color w:val="000000"/>
        </w:rPr>
        <w:t>предложениях</w:t>
      </w:r>
      <w:r w:rsidRPr="008A47F4">
        <w:rPr>
          <w:rStyle w:val="Bodytext2"/>
          <w:color w:val="000000"/>
          <w:lang w:val="en-US"/>
        </w:rPr>
        <w:t xml:space="preserve"> </w:t>
      </w:r>
      <w:r>
        <w:rPr>
          <w:rStyle w:val="Bodytext2"/>
          <w:color w:val="000000"/>
        </w:rPr>
        <w:t>в</w:t>
      </w:r>
      <w:r w:rsidRPr="008A47F4">
        <w:rPr>
          <w:rStyle w:val="Bodytext2"/>
          <w:color w:val="000000"/>
          <w:lang w:val="en-US"/>
        </w:rPr>
        <w:t xml:space="preserve"> </w:t>
      </w:r>
      <w:r>
        <w:rPr>
          <w:rStyle w:val="Bodytext2"/>
          <w:color w:val="000000"/>
          <w:lang w:val="en-US"/>
        </w:rPr>
        <w:t>Present Simple;</w:t>
      </w:r>
    </w:p>
    <w:p w:rsidR="0066775D" w:rsidRPr="008A47F4" w:rsidRDefault="0066775D" w:rsidP="0066775D">
      <w:pPr>
        <w:pStyle w:val="Bodytext21"/>
        <w:numPr>
          <w:ilvl w:val="0"/>
          <w:numId w:val="26"/>
        </w:numPr>
        <w:shd w:val="clear" w:color="auto" w:fill="auto"/>
        <w:tabs>
          <w:tab w:val="left" w:pos="967"/>
        </w:tabs>
        <w:ind w:left="580"/>
        <w:jc w:val="both"/>
        <w:rPr>
          <w:lang w:val="en-US"/>
        </w:rPr>
      </w:pPr>
      <w:r>
        <w:rPr>
          <w:rStyle w:val="Bodytext2"/>
          <w:color w:val="000000"/>
        </w:rPr>
        <w:t>модальных</w:t>
      </w:r>
      <w:r w:rsidRPr="008A47F4">
        <w:rPr>
          <w:rStyle w:val="Bodytext2"/>
          <w:color w:val="000000"/>
          <w:lang w:val="en-US"/>
        </w:rPr>
        <w:t xml:space="preserve"> </w:t>
      </w:r>
      <w:r>
        <w:rPr>
          <w:rStyle w:val="Bodytext2"/>
          <w:color w:val="000000"/>
        </w:rPr>
        <w:t>глаголов</w:t>
      </w:r>
      <w:r w:rsidRPr="008A47F4">
        <w:rPr>
          <w:rStyle w:val="Bodytext2"/>
          <w:color w:val="000000"/>
          <w:lang w:val="en-US"/>
        </w:rPr>
        <w:t xml:space="preserve"> </w:t>
      </w:r>
      <w:r>
        <w:rPr>
          <w:rStyle w:val="Bodytext2"/>
          <w:color w:val="000000"/>
        </w:rPr>
        <w:t>и</w:t>
      </w:r>
      <w:r w:rsidRPr="008A47F4">
        <w:rPr>
          <w:rStyle w:val="Bodytext2"/>
          <w:color w:val="000000"/>
          <w:lang w:val="en-US"/>
        </w:rPr>
        <w:t xml:space="preserve"> </w:t>
      </w:r>
      <w:r>
        <w:rPr>
          <w:rStyle w:val="Bodytext2"/>
          <w:color w:val="000000"/>
        </w:rPr>
        <w:t>их</w:t>
      </w:r>
      <w:r w:rsidRPr="008A47F4">
        <w:rPr>
          <w:rStyle w:val="Bodytext2"/>
          <w:color w:val="000000"/>
          <w:lang w:val="en-US"/>
        </w:rPr>
        <w:t xml:space="preserve"> </w:t>
      </w:r>
      <w:r>
        <w:rPr>
          <w:rStyle w:val="Bodytext2"/>
          <w:color w:val="000000"/>
        </w:rPr>
        <w:t>эквивалентов</w:t>
      </w:r>
      <w:r w:rsidRPr="008A47F4">
        <w:rPr>
          <w:rStyle w:val="Bodytext2"/>
          <w:color w:val="000000"/>
          <w:lang w:val="en-US"/>
        </w:rPr>
        <w:t xml:space="preserve"> ( </w:t>
      </w:r>
      <w:r>
        <w:rPr>
          <w:rStyle w:val="Bodytext2"/>
          <w:color w:val="000000"/>
          <w:lang w:val="en-US"/>
        </w:rPr>
        <w:t xml:space="preserve">may </w:t>
      </w:r>
      <w:r w:rsidRPr="008A47F4">
        <w:rPr>
          <w:rStyle w:val="Bodytext2"/>
          <w:color w:val="000000"/>
          <w:lang w:val="en-US"/>
        </w:rPr>
        <w:t xml:space="preserve">/ </w:t>
      </w:r>
      <w:r>
        <w:rPr>
          <w:rStyle w:val="Bodytext2"/>
          <w:color w:val="000000"/>
          <w:lang w:val="en-US"/>
        </w:rPr>
        <w:t>might, can, must, have to, should)</w:t>
      </w:r>
    </w:p>
    <w:p w:rsidR="0066775D" w:rsidRDefault="0066775D" w:rsidP="0066775D">
      <w:pPr>
        <w:pStyle w:val="Bodytext21"/>
        <w:numPr>
          <w:ilvl w:val="0"/>
          <w:numId w:val="26"/>
        </w:numPr>
        <w:shd w:val="clear" w:color="auto" w:fill="auto"/>
        <w:tabs>
          <w:tab w:val="left" w:pos="967"/>
        </w:tabs>
        <w:ind w:left="580"/>
        <w:jc w:val="both"/>
      </w:pPr>
      <w:r>
        <w:rPr>
          <w:rStyle w:val="Bodytext2"/>
          <w:color w:val="000000"/>
        </w:rPr>
        <w:t>артиклей (определенного, неопределенного, нулевого), употребление их с уществительными, обозначающими профессии;</w:t>
      </w:r>
    </w:p>
    <w:p w:rsidR="0066775D" w:rsidRDefault="0066775D" w:rsidP="0066775D">
      <w:pPr>
        <w:pStyle w:val="Bodytext21"/>
        <w:numPr>
          <w:ilvl w:val="0"/>
          <w:numId w:val="26"/>
        </w:numPr>
        <w:shd w:val="clear" w:color="auto" w:fill="auto"/>
        <w:tabs>
          <w:tab w:val="left" w:pos="967"/>
        </w:tabs>
        <w:ind w:left="580"/>
        <w:jc w:val="both"/>
      </w:pPr>
      <w:r>
        <w:rPr>
          <w:rStyle w:val="Bodytext2"/>
          <w:color w:val="000000"/>
        </w:rPr>
        <w:t>личных и притяжательных местоимений в именительном и объектном падежах.</w:t>
      </w:r>
    </w:p>
    <w:p w:rsidR="0066775D" w:rsidRDefault="0066775D" w:rsidP="0066775D">
      <w:pPr>
        <w:pStyle w:val="Bodytext21"/>
        <w:numPr>
          <w:ilvl w:val="0"/>
          <w:numId w:val="26"/>
        </w:numPr>
        <w:shd w:val="clear" w:color="auto" w:fill="auto"/>
        <w:tabs>
          <w:tab w:val="left" w:pos="967"/>
        </w:tabs>
        <w:ind w:left="580"/>
        <w:jc w:val="both"/>
      </w:pPr>
      <w:r>
        <w:rPr>
          <w:rStyle w:val="Bodytext2"/>
          <w:color w:val="000000"/>
        </w:rPr>
        <w:t>степеней сравнения наречий и прилагательных.</w:t>
      </w:r>
    </w:p>
    <w:p w:rsidR="0066775D" w:rsidRDefault="0066775D" w:rsidP="0066775D">
      <w:pPr>
        <w:pStyle w:val="Bodytext21"/>
        <w:numPr>
          <w:ilvl w:val="0"/>
          <w:numId w:val="26"/>
        </w:numPr>
        <w:shd w:val="clear" w:color="auto" w:fill="auto"/>
        <w:tabs>
          <w:tab w:val="left" w:pos="967"/>
        </w:tabs>
        <w:ind w:left="580"/>
        <w:jc w:val="both"/>
      </w:pPr>
      <w:r>
        <w:rPr>
          <w:rStyle w:val="Bodytext2"/>
          <w:color w:val="000000"/>
        </w:rPr>
        <w:t xml:space="preserve">форм глаголов с окончанием - </w:t>
      </w:r>
      <w:r>
        <w:rPr>
          <w:rStyle w:val="Bodytext2"/>
          <w:color w:val="000000"/>
          <w:lang w:val="en-US"/>
        </w:rPr>
        <w:t>ing</w:t>
      </w:r>
      <w:r w:rsidRPr="008A47F4">
        <w:rPr>
          <w:rStyle w:val="Bodytext2"/>
          <w:color w:val="000000"/>
        </w:rPr>
        <w:t>.</w:t>
      </w:r>
    </w:p>
    <w:p w:rsidR="0066775D" w:rsidRDefault="0066775D" w:rsidP="0066775D">
      <w:pPr>
        <w:pStyle w:val="Bodytext21"/>
        <w:numPr>
          <w:ilvl w:val="0"/>
          <w:numId w:val="27"/>
        </w:numPr>
        <w:shd w:val="clear" w:color="auto" w:fill="auto"/>
        <w:tabs>
          <w:tab w:val="left" w:pos="1068"/>
        </w:tabs>
        <w:ind w:left="580"/>
        <w:jc w:val="both"/>
      </w:pPr>
      <w:r>
        <w:rPr>
          <w:rStyle w:val="Bodytext2"/>
          <w:color w:val="000000"/>
        </w:rPr>
        <w:t>Основные нормы речевого эпитета ( оценочная лексика, реплики-клише )</w:t>
      </w:r>
    </w:p>
    <w:p w:rsidR="0066775D" w:rsidRDefault="0066775D" w:rsidP="0066775D">
      <w:pPr>
        <w:pStyle w:val="Bodytext21"/>
        <w:numPr>
          <w:ilvl w:val="0"/>
          <w:numId w:val="27"/>
        </w:numPr>
        <w:shd w:val="clear" w:color="auto" w:fill="auto"/>
        <w:tabs>
          <w:tab w:val="left" w:pos="1066"/>
        </w:tabs>
        <w:ind w:left="300" w:right="780" w:firstLine="280"/>
      </w:pPr>
      <w:r>
        <w:rPr>
          <w:rStyle w:val="Bodytext2"/>
          <w:color w:val="000000"/>
        </w:rPr>
        <w:t>Роль владения иностранным языком в современном мире; особенности образа жизни, быта, культуры стран изучаемого языка, сходства и различия в традициях своей страны и стран изучаемого языка.</w:t>
      </w:r>
    </w:p>
    <w:p w:rsidR="0066775D" w:rsidRDefault="0066775D" w:rsidP="0066775D">
      <w:pPr>
        <w:pStyle w:val="Bodytext71"/>
        <w:shd w:val="clear" w:color="auto" w:fill="auto"/>
        <w:spacing w:before="0" w:line="274" w:lineRule="exact"/>
        <w:ind w:left="580"/>
      </w:pPr>
      <w:r>
        <w:rPr>
          <w:rStyle w:val="Bodytext7"/>
          <w:b w:val="0"/>
          <w:bCs w:val="0"/>
          <w:i w:val="0"/>
          <w:iCs w:val="0"/>
          <w:color w:val="000000"/>
        </w:rPr>
        <w:t>Уметь</w:t>
      </w:r>
    </w:p>
    <w:p w:rsidR="0066775D" w:rsidRDefault="0066775D" w:rsidP="0066775D">
      <w:pPr>
        <w:pStyle w:val="Bodytext71"/>
        <w:shd w:val="clear" w:color="auto" w:fill="auto"/>
        <w:spacing w:before="0" w:line="274" w:lineRule="exact"/>
        <w:ind w:left="580"/>
      </w:pPr>
      <w:r>
        <w:rPr>
          <w:rStyle w:val="Bodytext7"/>
          <w:b w:val="0"/>
          <w:bCs w:val="0"/>
          <w:i w:val="0"/>
          <w:iCs w:val="0"/>
          <w:color w:val="000000"/>
        </w:rPr>
        <w:lastRenderedPageBreak/>
        <w:t>Говорение</w:t>
      </w:r>
    </w:p>
    <w:p w:rsidR="0066775D" w:rsidRDefault="0066775D" w:rsidP="0066775D">
      <w:pPr>
        <w:pStyle w:val="Bodytext21"/>
        <w:shd w:val="clear" w:color="auto" w:fill="auto"/>
        <w:ind w:left="580"/>
        <w:jc w:val="both"/>
      </w:pPr>
      <w:r>
        <w:rPr>
          <w:rStyle w:val="Bodytext2"/>
          <w:color w:val="000000"/>
        </w:rPr>
        <w:t>1 .Вести диалог этикетного характера:</w:t>
      </w:r>
    </w:p>
    <w:p w:rsidR="0066775D" w:rsidRDefault="0066775D" w:rsidP="0066775D">
      <w:pPr>
        <w:pStyle w:val="Bodytext21"/>
        <w:numPr>
          <w:ilvl w:val="0"/>
          <w:numId w:val="28"/>
        </w:numPr>
        <w:shd w:val="clear" w:color="auto" w:fill="auto"/>
        <w:tabs>
          <w:tab w:val="left" w:pos="842"/>
        </w:tabs>
        <w:ind w:left="580"/>
        <w:jc w:val="both"/>
      </w:pPr>
      <w:r>
        <w:rPr>
          <w:rStyle w:val="Bodytext2"/>
          <w:color w:val="000000"/>
        </w:rPr>
        <w:t>начать, поддержать и закончить разговор;</w:t>
      </w:r>
    </w:p>
    <w:p w:rsidR="0066775D" w:rsidRDefault="0066775D" w:rsidP="0066775D">
      <w:pPr>
        <w:pStyle w:val="Bodytext21"/>
        <w:numPr>
          <w:ilvl w:val="0"/>
          <w:numId w:val="28"/>
        </w:numPr>
        <w:shd w:val="clear" w:color="auto" w:fill="auto"/>
        <w:tabs>
          <w:tab w:val="left" w:pos="842"/>
        </w:tabs>
        <w:ind w:left="580"/>
        <w:jc w:val="both"/>
      </w:pPr>
      <w:r>
        <w:rPr>
          <w:rStyle w:val="Bodytext2"/>
          <w:color w:val="000000"/>
        </w:rPr>
        <w:t>поздравить, выразить пожелание и отреагировать на них, выразить благодарность;</w:t>
      </w:r>
    </w:p>
    <w:p w:rsidR="0066775D" w:rsidRDefault="0066775D" w:rsidP="0066775D">
      <w:pPr>
        <w:pStyle w:val="Bodytext21"/>
        <w:numPr>
          <w:ilvl w:val="0"/>
          <w:numId w:val="28"/>
        </w:numPr>
        <w:shd w:val="clear" w:color="auto" w:fill="auto"/>
        <w:tabs>
          <w:tab w:val="left" w:pos="842"/>
        </w:tabs>
        <w:ind w:left="580"/>
        <w:jc w:val="both"/>
      </w:pPr>
      <w:r>
        <w:rPr>
          <w:rStyle w:val="Bodytext2"/>
          <w:color w:val="000000"/>
        </w:rPr>
        <w:t>вежливо переспросить, выразить согласие / отказ.</w:t>
      </w:r>
    </w:p>
    <w:p w:rsidR="0066775D" w:rsidRDefault="0066775D" w:rsidP="0066775D">
      <w:pPr>
        <w:pStyle w:val="Bodytext21"/>
        <w:numPr>
          <w:ilvl w:val="0"/>
          <w:numId w:val="29"/>
        </w:numPr>
        <w:shd w:val="clear" w:color="auto" w:fill="auto"/>
        <w:tabs>
          <w:tab w:val="left" w:pos="938"/>
        </w:tabs>
        <w:ind w:left="580"/>
        <w:jc w:val="both"/>
      </w:pPr>
      <w:r>
        <w:rPr>
          <w:rStyle w:val="Bodytext2"/>
          <w:color w:val="000000"/>
        </w:rPr>
        <w:t>Вести диалог - расспрос:</w:t>
      </w:r>
    </w:p>
    <w:p w:rsidR="0066775D" w:rsidRDefault="0066775D" w:rsidP="0066775D">
      <w:pPr>
        <w:pStyle w:val="Bodytext21"/>
        <w:numPr>
          <w:ilvl w:val="0"/>
          <w:numId w:val="28"/>
        </w:numPr>
        <w:shd w:val="clear" w:color="auto" w:fill="auto"/>
        <w:tabs>
          <w:tab w:val="left" w:pos="842"/>
        </w:tabs>
        <w:ind w:left="580"/>
        <w:jc w:val="both"/>
      </w:pPr>
      <w:r>
        <w:rPr>
          <w:rStyle w:val="Bodytext2"/>
          <w:color w:val="000000"/>
        </w:rPr>
        <w:t>запрашивать и сообщать фактическую информацию:</w:t>
      </w:r>
    </w:p>
    <w:p w:rsidR="0066775D" w:rsidRDefault="0066775D" w:rsidP="0066775D">
      <w:pPr>
        <w:pStyle w:val="Bodytext21"/>
        <w:numPr>
          <w:ilvl w:val="0"/>
          <w:numId w:val="29"/>
        </w:numPr>
        <w:shd w:val="clear" w:color="auto" w:fill="auto"/>
        <w:tabs>
          <w:tab w:val="left" w:pos="938"/>
        </w:tabs>
        <w:ind w:left="580"/>
        <w:jc w:val="both"/>
      </w:pPr>
      <w:r>
        <w:rPr>
          <w:rStyle w:val="Bodytext2"/>
          <w:color w:val="000000"/>
        </w:rPr>
        <w:t>Вести диалог побуждение к действию:</w:t>
      </w:r>
    </w:p>
    <w:p w:rsidR="0066775D" w:rsidRDefault="0066775D" w:rsidP="0066775D">
      <w:pPr>
        <w:pStyle w:val="Bodytext21"/>
        <w:numPr>
          <w:ilvl w:val="0"/>
          <w:numId w:val="28"/>
        </w:numPr>
        <w:shd w:val="clear" w:color="auto" w:fill="auto"/>
        <w:tabs>
          <w:tab w:val="left" w:pos="842"/>
        </w:tabs>
        <w:ind w:left="580"/>
        <w:jc w:val="both"/>
      </w:pPr>
      <w:r>
        <w:rPr>
          <w:rStyle w:val="Bodytext2"/>
          <w:color w:val="000000"/>
        </w:rPr>
        <w:t>обратиться с просьбой и выразить готовность / отказ её выполнить,</w:t>
      </w:r>
    </w:p>
    <w:p w:rsidR="0066775D" w:rsidRDefault="0066775D" w:rsidP="0066775D">
      <w:pPr>
        <w:pStyle w:val="Bodytext21"/>
        <w:numPr>
          <w:ilvl w:val="0"/>
          <w:numId w:val="28"/>
        </w:numPr>
        <w:shd w:val="clear" w:color="auto" w:fill="auto"/>
        <w:tabs>
          <w:tab w:val="left" w:pos="842"/>
        </w:tabs>
        <w:ind w:left="580"/>
        <w:jc w:val="both"/>
      </w:pPr>
      <w:r>
        <w:rPr>
          <w:rStyle w:val="Bodytext2"/>
          <w:color w:val="000000"/>
        </w:rPr>
        <w:t>дать совет и принять / не принять его;</w:t>
      </w:r>
    </w:p>
    <w:p w:rsidR="0066775D" w:rsidRDefault="0066775D" w:rsidP="0066775D">
      <w:pPr>
        <w:pStyle w:val="Bodytext21"/>
        <w:numPr>
          <w:ilvl w:val="0"/>
          <w:numId w:val="28"/>
        </w:numPr>
        <w:shd w:val="clear" w:color="auto" w:fill="auto"/>
        <w:tabs>
          <w:tab w:val="left" w:pos="842"/>
        </w:tabs>
        <w:ind w:left="580"/>
        <w:jc w:val="both"/>
      </w:pPr>
      <w:r>
        <w:rPr>
          <w:rStyle w:val="Bodytext2"/>
          <w:color w:val="000000"/>
        </w:rPr>
        <w:t>пригласить к действию;</w:t>
      </w:r>
    </w:p>
    <w:p w:rsidR="0066775D" w:rsidRDefault="0066775D" w:rsidP="0066775D">
      <w:pPr>
        <w:pStyle w:val="Bodytext21"/>
        <w:numPr>
          <w:ilvl w:val="0"/>
          <w:numId w:val="29"/>
        </w:numPr>
        <w:shd w:val="clear" w:color="auto" w:fill="auto"/>
        <w:tabs>
          <w:tab w:val="left" w:pos="938"/>
        </w:tabs>
        <w:ind w:left="580"/>
        <w:jc w:val="both"/>
      </w:pPr>
      <w:r>
        <w:rPr>
          <w:rStyle w:val="Bodytext2"/>
          <w:color w:val="000000"/>
        </w:rPr>
        <w:t>Вести диалог обмен мнениями</w:t>
      </w:r>
    </w:p>
    <w:p w:rsidR="0066775D" w:rsidRDefault="0066775D" w:rsidP="0066775D">
      <w:pPr>
        <w:pStyle w:val="Bodytext21"/>
        <w:numPr>
          <w:ilvl w:val="0"/>
          <w:numId w:val="28"/>
        </w:numPr>
        <w:shd w:val="clear" w:color="auto" w:fill="auto"/>
        <w:tabs>
          <w:tab w:val="left" w:pos="842"/>
        </w:tabs>
        <w:ind w:left="580"/>
        <w:jc w:val="both"/>
      </w:pPr>
      <w:r>
        <w:rPr>
          <w:rStyle w:val="Bodytext2"/>
          <w:color w:val="000000"/>
        </w:rPr>
        <w:t>выразить свою точку зрения;</w:t>
      </w:r>
    </w:p>
    <w:p w:rsidR="0066775D" w:rsidRDefault="0066775D" w:rsidP="0066775D">
      <w:pPr>
        <w:pStyle w:val="Bodytext21"/>
        <w:numPr>
          <w:ilvl w:val="0"/>
          <w:numId w:val="28"/>
        </w:numPr>
        <w:shd w:val="clear" w:color="auto" w:fill="auto"/>
        <w:tabs>
          <w:tab w:val="left" w:pos="842"/>
        </w:tabs>
        <w:ind w:left="580"/>
        <w:jc w:val="both"/>
      </w:pPr>
      <w:r>
        <w:rPr>
          <w:rStyle w:val="Bodytext2"/>
          <w:color w:val="000000"/>
        </w:rPr>
        <w:t>выразить согласие / несогласие;</w:t>
      </w:r>
    </w:p>
    <w:p w:rsidR="0066775D" w:rsidRDefault="0066775D" w:rsidP="0066775D">
      <w:pPr>
        <w:pStyle w:val="Bodytext21"/>
        <w:numPr>
          <w:ilvl w:val="0"/>
          <w:numId w:val="28"/>
        </w:numPr>
        <w:shd w:val="clear" w:color="auto" w:fill="auto"/>
        <w:tabs>
          <w:tab w:val="left" w:pos="842"/>
        </w:tabs>
        <w:ind w:left="580"/>
        <w:jc w:val="both"/>
      </w:pPr>
      <w:r>
        <w:rPr>
          <w:rStyle w:val="Bodytext2"/>
          <w:color w:val="000000"/>
        </w:rPr>
        <w:t>выразить чувства, эмоции/</w:t>
      </w:r>
    </w:p>
    <w:p w:rsidR="0066775D" w:rsidRDefault="0066775D" w:rsidP="0066775D">
      <w:pPr>
        <w:pStyle w:val="Bodytext21"/>
        <w:numPr>
          <w:ilvl w:val="0"/>
          <w:numId w:val="29"/>
        </w:numPr>
        <w:shd w:val="clear" w:color="auto" w:fill="auto"/>
        <w:tabs>
          <w:tab w:val="left" w:pos="938"/>
        </w:tabs>
        <w:ind w:left="580"/>
        <w:jc w:val="both"/>
      </w:pPr>
      <w:r>
        <w:rPr>
          <w:rStyle w:val="Bodytext2"/>
          <w:color w:val="000000"/>
        </w:rPr>
        <w:t>Кратко высказываться о фактах и событиях, используя описание, повествование, сообщение.</w:t>
      </w:r>
    </w:p>
    <w:p w:rsidR="0066775D" w:rsidRDefault="0066775D" w:rsidP="0066775D">
      <w:pPr>
        <w:pStyle w:val="Bodytext21"/>
        <w:numPr>
          <w:ilvl w:val="0"/>
          <w:numId w:val="29"/>
        </w:numPr>
        <w:shd w:val="clear" w:color="auto" w:fill="auto"/>
        <w:tabs>
          <w:tab w:val="left" w:pos="938"/>
        </w:tabs>
        <w:ind w:left="580"/>
        <w:jc w:val="both"/>
      </w:pPr>
      <w:r>
        <w:rPr>
          <w:rStyle w:val="Bodytext2"/>
          <w:color w:val="000000"/>
        </w:rPr>
        <w:t>Передавать содержание, основную мысль прочитанного с опорой на текст.</w:t>
      </w:r>
    </w:p>
    <w:p w:rsidR="0066775D" w:rsidRDefault="0066775D" w:rsidP="0066775D">
      <w:pPr>
        <w:pStyle w:val="Bodytext21"/>
        <w:numPr>
          <w:ilvl w:val="0"/>
          <w:numId w:val="29"/>
        </w:numPr>
        <w:shd w:val="clear" w:color="auto" w:fill="auto"/>
        <w:tabs>
          <w:tab w:val="left" w:pos="938"/>
        </w:tabs>
        <w:ind w:left="580"/>
        <w:jc w:val="both"/>
      </w:pPr>
      <w:r>
        <w:rPr>
          <w:rStyle w:val="Bodytext2"/>
          <w:color w:val="000000"/>
        </w:rPr>
        <w:t>Делать сообщение в связи с прочитанным / прослушанным текстом.</w:t>
      </w:r>
    </w:p>
    <w:p w:rsidR="0066775D" w:rsidRDefault="0066775D" w:rsidP="0066775D">
      <w:pPr>
        <w:pStyle w:val="Bodytext71"/>
        <w:shd w:val="clear" w:color="auto" w:fill="auto"/>
        <w:spacing w:before="0" w:line="274" w:lineRule="exact"/>
        <w:ind w:left="580"/>
      </w:pPr>
      <w:r>
        <w:rPr>
          <w:rStyle w:val="Bodytext7"/>
          <w:b w:val="0"/>
          <w:bCs w:val="0"/>
          <w:i w:val="0"/>
          <w:iCs w:val="0"/>
          <w:color w:val="000000"/>
        </w:rPr>
        <w:t>Аудирование</w:t>
      </w:r>
    </w:p>
    <w:p w:rsidR="0066775D" w:rsidRDefault="0066775D" w:rsidP="0066775D">
      <w:pPr>
        <w:pStyle w:val="Bodytext21"/>
        <w:shd w:val="clear" w:color="auto" w:fill="auto"/>
        <w:ind w:left="300" w:right="2380" w:firstLine="280"/>
        <w:rPr>
          <w:rStyle w:val="Bodytext2"/>
          <w:color w:val="000000"/>
        </w:rPr>
      </w:pPr>
      <w:r>
        <w:rPr>
          <w:rStyle w:val="Bodytext2"/>
          <w:color w:val="000000"/>
        </w:rPr>
        <w:t>1 .Понимать основное содержание несложных текстов с разной глубиной проникновения в их содержание в зависимости от коммуникативной задачи и функционального типа текста и выделять для себя:</w:t>
      </w:r>
    </w:p>
    <w:p w:rsidR="0066775D" w:rsidRDefault="0066775D" w:rsidP="0066775D">
      <w:pPr>
        <w:pStyle w:val="Bodytext21"/>
        <w:shd w:val="clear" w:color="auto" w:fill="auto"/>
        <w:ind w:left="300" w:right="2380" w:firstLine="280"/>
      </w:pPr>
    </w:p>
    <w:p w:rsidR="0066775D" w:rsidRDefault="0066775D" w:rsidP="0066775D">
      <w:pPr>
        <w:pStyle w:val="Bodytext21"/>
        <w:numPr>
          <w:ilvl w:val="0"/>
          <w:numId w:val="30"/>
        </w:numPr>
        <w:shd w:val="clear" w:color="auto" w:fill="auto"/>
        <w:tabs>
          <w:tab w:val="left" w:pos="847"/>
        </w:tabs>
        <w:spacing w:line="240" w:lineRule="exact"/>
        <w:ind w:left="580"/>
        <w:jc w:val="both"/>
      </w:pPr>
      <w:r>
        <w:rPr>
          <w:rStyle w:val="Bodytext2"/>
          <w:color w:val="000000"/>
        </w:rPr>
        <w:t>основную мысль;</w:t>
      </w:r>
    </w:p>
    <w:p w:rsidR="0066775D" w:rsidRDefault="0066775D" w:rsidP="0066775D">
      <w:pPr>
        <w:pStyle w:val="Bodytext21"/>
        <w:numPr>
          <w:ilvl w:val="0"/>
          <w:numId w:val="30"/>
        </w:numPr>
        <w:shd w:val="clear" w:color="auto" w:fill="auto"/>
        <w:tabs>
          <w:tab w:val="left" w:pos="847"/>
        </w:tabs>
        <w:spacing w:line="240" w:lineRule="exact"/>
        <w:ind w:left="580"/>
        <w:jc w:val="both"/>
      </w:pPr>
      <w:r>
        <w:rPr>
          <w:rStyle w:val="Bodytext2"/>
          <w:color w:val="000000"/>
        </w:rPr>
        <w:t>главные факты, опуская второстепенные;</w:t>
      </w:r>
    </w:p>
    <w:p w:rsidR="0066775D" w:rsidRDefault="0066775D" w:rsidP="0066775D">
      <w:pPr>
        <w:pStyle w:val="Bodytext21"/>
        <w:numPr>
          <w:ilvl w:val="0"/>
          <w:numId w:val="30"/>
        </w:numPr>
        <w:shd w:val="clear" w:color="auto" w:fill="auto"/>
        <w:tabs>
          <w:tab w:val="left" w:pos="847"/>
        </w:tabs>
        <w:spacing w:line="283" w:lineRule="exact"/>
        <w:ind w:left="580"/>
        <w:jc w:val="both"/>
      </w:pPr>
      <w:r>
        <w:rPr>
          <w:rStyle w:val="Bodytext2"/>
          <w:color w:val="000000"/>
        </w:rPr>
        <w:t>необходимую информацию в сообщениях прагматического характера с опорой на языковую догадку, контекст.</w:t>
      </w:r>
    </w:p>
    <w:p w:rsidR="0066775D" w:rsidRDefault="0066775D" w:rsidP="0066775D">
      <w:pPr>
        <w:pStyle w:val="Bodytext21"/>
        <w:numPr>
          <w:ilvl w:val="0"/>
          <w:numId w:val="31"/>
        </w:numPr>
        <w:shd w:val="clear" w:color="auto" w:fill="auto"/>
        <w:tabs>
          <w:tab w:val="left" w:pos="938"/>
        </w:tabs>
        <w:spacing w:line="283" w:lineRule="exact"/>
        <w:ind w:left="580" w:right="10240"/>
      </w:pPr>
      <w:r>
        <w:rPr>
          <w:rStyle w:val="Bodytext2"/>
          <w:color w:val="000000"/>
        </w:rPr>
        <w:t xml:space="preserve">Использовать переспрос, просьбу повторить </w:t>
      </w:r>
      <w:r>
        <w:rPr>
          <w:rStyle w:val="Bodytext2Bold1"/>
          <w:color w:val="000000"/>
        </w:rPr>
        <w:t>Чтение</w:t>
      </w:r>
    </w:p>
    <w:p w:rsidR="0066775D" w:rsidRDefault="0066775D" w:rsidP="0066775D">
      <w:pPr>
        <w:pStyle w:val="Bodytext21"/>
        <w:shd w:val="clear" w:color="auto" w:fill="auto"/>
        <w:ind w:left="580"/>
        <w:jc w:val="both"/>
      </w:pPr>
      <w:r>
        <w:rPr>
          <w:rStyle w:val="Bodytext2"/>
          <w:color w:val="000000"/>
        </w:rPr>
        <w:t>1 .Определить тему, содержание текста по заголовку</w:t>
      </w:r>
    </w:p>
    <w:p w:rsidR="0066775D" w:rsidRDefault="0066775D" w:rsidP="0066775D">
      <w:pPr>
        <w:pStyle w:val="Bodytext21"/>
        <w:shd w:val="clear" w:color="auto" w:fill="auto"/>
        <w:ind w:left="580"/>
        <w:jc w:val="both"/>
      </w:pPr>
      <w:r>
        <w:rPr>
          <w:rStyle w:val="Bodytext2"/>
          <w:color w:val="000000"/>
        </w:rPr>
        <w:t>2.Читать несложные аутентичные тексты с пониманием основного содержания:</w:t>
      </w:r>
    </w:p>
    <w:p w:rsidR="0066775D" w:rsidRDefault="0066775D" w:rsidP="0066775D">
      <w:pPr>
        <w:pStyle w:val="Bodytext21"/>
        <w:numPr>
          <w:ilvl w:val="0"/>
          <w:numId w:val="30"/>
        </w:numPr>
        <w:shd w:val="clear" w:color="auto" w:fill="auto"/>
        <w:tabs>
          <w:tab w:val="left" w:pos="847"/>
        </w:tabs>
        <w:ind w:left="580"/>
        <w:jc w:val="both"/>
      </w:pPr>
      <w:r>
        <w:rPr>
          <w:rStyle w:val="Bodytext2"/>
          <w:color w:val="000000"/>
        </w:rPr>
        <w:t>выделять основную мысль;</w:t>
      </w:r>
    </w:p>
    <w:p w:rsidR="0066775D" w:rsidRDefault="0066775D" w:rsidP="0066775D">
      <w:pPr>
        <w:pStyle w:val="Bodytext21"/>
        <w:numPr>
          <w:ilvl w:val="0"/>
          <w:numId w:val="30"/>
        </w:numPr>
        <w:shd w:val="clear" w:color="auto" w:fill="auto"/>
        <w:tabs>
          <w:tab w:val="left" w:pos="847"/>
        </w:tabs>
        <w:ind w:left="580"/>
        <w:jc w:val="both"/>
      </w:pPr>
      <w:r>
        <w:rPr>
          <w:rStyle w:val="Bodytext2"/>
          <w:color w:val="000000"/>
        </w:rPr>
        <w:t>выбирать основные факты из текста, опуская второстепенные;</w:t>
      </w:r>
    </w:p>
    <w:p w:rsidR="0066775D" w:rsidRDefault="0066775D" w:rsidP="0066775D">
      <w:pPr>
        <w:pStyle w:val="Bodytext21"/>
        <w:numPr>
          <w:ilvl w:val="0"/>
          <w:numId w:val="30"/>
        </w:numPr>
        <w:shd w:val="clear" w:color="auto" w:fill="auto"/>
        <w:tabs>
          <w:tab w:val="left" w:pos="847"/>
        </w:tabs>
        <w:ind w:left="580"/>
        <w:jc w:val="both"/>
      </w:pPr>
      <w:r>
        <w:rPr>
          <w:rStyle w:val="Bodytext2"/>
          <w:color w:val="000000"/>
        </w:rPr>
        <w:t>устанавливать логическую последовательность основных фактов текста</w:t>
      </w:r>
    </w:p>
    <w:p w:rsidR="0066775D" w:rsidRDefault="0066775D" w:rsidP="0066775D">
      <w:pPr>
        <w:pStyle w:val="Bodytext21"/>
        <w:numPr>
          <w:ilvl w:val="0"/>
          <w:numId w:val="31"/>
        </w:numPr>
        <w:shd w:val="clear" w:color="auto" w:fill="auto"/>
        <w:tabs>
          <w:tab w:val="left" w:pos="938"/>
        </w:tabs>
        <w:ind w:left="580"/>
        <w:jc w:val="both"/>
      </w:pPr>
      <w:r>
        <w:rPr>
          <w:rStyle w:val="Bodytext2"/>
          <w:color w:val="000000"/>
        </w:rPr>
        <w:t>Читать несложные аутентичные тексты с полным пониманием текста:</w:t>
      </w:r>
    </w:p>
    <w:p w:rsidR="0066775D" w:rsidRDefault="0066775D" w:rsidP="0066775D">
      <w:pPr>
        <w:pStyle w:val="Bodytext21"/>
        <w:numPr>
          <w:ilvl w:val="0"/>
          <w:numId w:val="30"/>
        </w:numPr>
        <w:shd w:val="clear" w:color="auto" w:fill="auto"/>
        <w:tabs>
          <w:tab w:val="left" w:pos="830"/>
        </w:tabs>
        <w:ind w:left="280" w:right="1180" w:firstLine="300"/>
      </w:pPr>
      <w:r>
        <w:rPr>
          <w:rStyle w:val="Bodytext2"/>
          <w:color w:val="000000"/>
        </w:rPr>
        <w:t>полно и точно понимать содержание текста на основе его информационной переработки ( языковой догадки, словообразовательного анализа, использование двуязычного словаря );</w:t>
      </w:r>
    </w:p>
    <w:p w:rsidR="0066775D" w:rsidRDefault="0066775D" w:rsidP="0066775D">
      <w:pPr>
        <w:pStyle w:val="Bodytext21"/>
        <w:numPr>
          <w:ilvl w:val="0"/>
          <w:numId w:val="30"/>
        </w:numPr>
        <w:shd w:val="clear" w:color="auto" w:fill="auto"/>
        <w:tabs>
          <w:tab w:val="left" w:pos="847"/>
        </w:tabs>
        <w:ind w:left="580"/>
        <w:jc w:val="both"/>
      </w:pPr>
      <w:r>
        <w:rPr>
          <w:rStyle w:val="Bodytext2"/>
          <w:color w:val="000000"/>
        </w:rPr>
        <w:t>выразить своё мнение по прочитанному.</w:t>
      </w:r>
    </w:p>
    <w:p w:rsidR="0066775D" w:rsidRDefault="0066775D" w:rsidP="0066775D">
      <w:pPr>
        <w:pStyle w:val="Bodytext21"/>
        <w:numPr>
          <w:ilvl w:val="0"/>
          <w:numId w:val="31"/>
        </w:numPr>
        <w:shd w:val="clear" w:color="auto" w:fill="auto"/>
        <w:tabs>
          <w:tab w:val="left" w:pos="938"/>
        </w:tabs>
        <w:ind w:left="580"/>
        <w:jc w:val="both"/>
      </w:pPr>
      <w:r>
        <w:rPr>
          <w:rStyle w:val="Bodytext2"/>
          <w:color w:val="000000"/>
        </w:rPr>
        <w:lastRenderedPageBreak/>
        <w:t>Читать текст с выборочным пониманием нужной или интересующей информации.</w:t>
      </w:r>
    </w:p>
    <w:p w:rsidR="0066775D" w:rsidRDefault="0066775D" w:rsidP="0066775D">
      <w:pPr>
        <w:pStyle w:val="Bodytext71"/>
        <w:shd w:val="clear" w:color="auto" w:fill="auto"/>
        <w:spacing w:before="0" w:line="274" w:lineRule="exact"/>
        <w:ind w:left="580"/>
      </w:pPr>
      <w:r>
        <w:rPr>
          <w:rStyle w:val="Bodytext7"/>
          <w:b w:val="0"/>
          <w:bCs w:val="0"/>
          <w:i w:val="0"/>
          <w:iCs w:val="0"/>
          <w:color w:val="000000"/>
        </w:rPr>
        <w:t>Письменная речь</w:t>
      </w:r>
    </w:p>
    <w:p w:rsidR="0066775D" w:rsidRDefault="0066775D" w:rsidP="0066775D">
      <w:pPr>
        <w:pStyle w:val="Bodytext21"/>
        <w:numPr>
          <w:ilvl w:val="0"/>
          <w:numId w:val="32"/>
        </w:numPr>
        <w:shd w:val="clear" w:color="auto" w:fill="auto"/>
        <w:tabs>
          <w:tab w:val="left" w:pos="914"/>
        </w:tabs>
        <w:ind w:left="580"/>
        <w:jc w:val="both"/>
      </w:pPr>
      <w:r>
        <w:rPr>
          <w:rStyle w:val="Bodytext2"/>
          <w:color w:val="000000"/>
        </w:rPr>
        <w:t>Делать выписки из текста;</w:t>
      </w:r>
    </w:p>
    <w:p w:rsidR="0066775D" w:rsidRDefault="0066775D" w:rsidP="0066775D">
      <w:pPr>
        <w:pStyle w:val="Bodytext21"/>
        <w:numPr>
          <w:ilvl w:val="0"/>
          <w:numId w:val="32"/>
        </w:numPr>
        <w:shd w:val="clear" w:color="auto" w:fill="auto"/>
        <w:tabs>
          <w:tab w:val="left" w:pos="938"/>
        </w:tabs>
        <w:ind w:left="580"/>
        <w:jc w:val="both"/>
      </w:pPr>
      <w:r>
        <w:rPr>
          <w:rStyle w:val="Bodytext2"/>
          <w:color w:val="000000"/>
        </w:rPr>
        <w:t>Писать короткие поздравления, выражать пожелания:</w:t>
      </w:r>
    </w:p>
    <w:p w:rsidR="0066775D" w:rsidRDefault="0066775D" w:rsidP="0066775D">
      <w:pPr>
        <w:pStyle w:val="Bodytext21"/>
        <w:numPr>
          <w:ilvl w:val="0"/>
          <w:numId w:val="32"/>
        </w:numPr>
        <w:shd w:val="clear" w:color="auto" w:fill="auto"/>
        <w:tabs>
          <w:tab w:val="left" w:pos="938"/>
        </w:tabs>
        <w:ind w:left="580"/>
        <w:jc w:val="both"/>
      </w:pPr>
      <w:r>
        <w:rPr>
          <w:rStyle w:val="Bodytext2"/>
          <w:color w:val="000000"/>
        </w:rPr>
        <w:t>Заполнять бланки ( указывать имя, фамилию, возраст, адрес);</w:t>
      </w:r>
    </w:p>
    <w:p w:rsidR="0066775D" w:rsidRDefault="0066775D" w:rsidP="0066775D">
      <w:pPr>
        <w:pStyle w:val="Bodytext21"/>
        <w:numPr>
          <w:ilvl w:val="0"/>
          <w:numId w:val="32"/>
        </w:numPr>
        <w:shd w:val="clear" w:color="auto" w:fill="auto"/>
        <w:tabs>
          <w:tab w:val="left" w:pos="943"/>
        </w:tabs>
        <w:ind w:left="580"/>
        <w:jc w:val="both"/>
      </w:pPr>
      <w:r>
        <w:rPr>
          <w:rStyle w:val="Bodytext2"/>
          <w:color w:val="000000"/>
        </w:rPr>
        <w:t>Писать личное письмо с опорой на образец.</w:t>
      </w:r>
    </w:p>
    <w:p w:rsidR="0066775D" w:rsidRDefault="0066775D" w:rsidP="0066775D">
      <w:pPr>
        <w:pStyle w:val="Bodytext71"/>
        <w:shd w:val="clear" w:color="auto" w:fill="auto"/>
        <w:spacing w:before="0" w:line="274" w:lineRule="exact"/>
        <w:ind w:left="580"/>
      </w:pPr>
      <w:r>
        <w:rPr>
          <w:rStyle w:val="Bodytext7"/>
          <w:b w:val="0"/>
          <w:bCs w:val="0"/>
          <w:i w:val="0"/>
          <w:iCs w:val="0"/>
          <w:color w:val="000000"/>
        </w:rPr>
        <w:t>Использовать приобретенные знания и умения в практической деятельности и повседневной жизни для:</w:t>
      </w:r>
    </w:p>
    <w:p w:rsidR="0066775D" w:rsidRDefault="0066775D" w:rsidP="0066775D">
      <w:pPr>
        <w:pStyle w:val="Bodytext21"/>
        <w:numPr>
          <w:ilvl w:val="0"/>
          <w:numId w:val="30"/>
        </w:numPr>
        <w:shd w:val="clear" w:color="auto" w:fill="auto"/>
        <w:tabs>
          <w:tab w:val="left" w:pos="847"/>
        </w:tabs>
        <w:ind w:left="580"/>
        <w:jc w:val="both"/>
      </w:pPr>
      <w:r>
        <w:rPr>
          <w:rStyle w:val="Bodytext2"/>
          <w:color w:val="000000"/>
        </w:rPr>
        <w:t>социальной адаптации;</w:t>
      </w:r>
    </w:p>
    <w:p w:rsidR="0066775D" w:rsidRDefault="0066775D" w:rsidP="0066775D">
      <w:pPr>
        <w:pStyle w:val="Bodytext21"/>
        <w:numPr>
          <w:ilvl w:val="0"/>
          <w:numId w:val="30"/>
        </w:numPr>
        <w:shd w:val="clear" w:color="auto" w:fill="auto"/>
        <w:tabs>
          <w:tab w:val="left" w:pos="847"/>
        </w:tabs>
        <w:ind w:left="580"/>
        <w:jc w:val="both"/>
      </w:pPr>
      <w:r>
        <w:rPr>
          <w:rStyle w:val="Bodytext2"/>
          <w:color w:val="000000"/>
        </w:rPr>
        <w:t>создание целостной картины мира, осознание места и роли родного и изучаемого иностранного языка в этом мире;</w:t>
      </w:r>
    </w:p>
    <w:p w:rsidR="0066775D" w:rsidRDefault="0066775D" w:rsidP="0066775D">
      <w:pPr>
        <w:pStyle w:val="Bodytext21"/>
        <w:numPr>
          <w:ilvl w:val="0"/>
          <w:numId w:val="30"/>
        </w:numPr>
        <w:shd w:val="clear" w:color="auto" w:fill="auto"/>
        <w:tabs>
          <w:tab w:val="left" w:pos="835"/>
        </w:tabs>
        <w:ind w:left="280" w:right="1180" w:firstLine="300"/>
      </w:pPr>
      <w:r>
        <w:rPr>
          <w:rStyle w:val="Bodytext2"/>
          <w:color w:val="000000"/>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турпоездках;</w:t>
      </w:r>
    </w:p>
    <w:p w:rsidR="0066775D" w:rsidRPr="00AF0093" w:rsidRDefault="0066775D" w:rsidP="0066775D">
      <w:pPr>
        <w:pStyle w:val="Bodytext21"/>
        <w:numPr>
          <w:ilvl w:val="0"/>
          <w:numId w:val="30"/>
        </w:numPr>
        <w:shd w:val="clear" w:color="auto" w:fill="auto"/>
        <w:tabs>
          <w:tab w:val="left" w:pos="847"/>
        </w:tabs>
        <w:ind w:left="580"/>
        <w:jc w:val="both"/>
        <w:rPr>
          <w:rStyle w:val="Bodytext2"/>
        </w:rPr>
      </w:pPr>
      <w:r>
        <w:rPr>
          <w:rStyle w:val="Bodytext2"/>
          <w:color w:val="000000"/>
        </w:rPr>
        <w:t>ознакомление представителей других стран с культурой своего народа.</w:t>
      </w:r>
    </w:p>
    <w:p w:rsidR="0066775D" w:rsidRDefault="0066775D" w:rsidP="0066775D">
      <w:pPr>
        <w:pStyle w:val="Bodytext21"/>
        <w:shd w:val="clear" w:color="auto" w:fill="auto"/>
        <w:tabs>
          <w:tab w:val="left" w:pos="847"/>
        </w:tabs>
        <w:jc w:val="both"/>
        <w:rPr>
          <w:rStyle w:val="Bodytext2"/>
          <w:color w:val="000000"/>
        </w:rPr>
      </w:pPr>
    </w:p>
    <w:p w:rsidR="0066775D" w:rsidRPr="00AF0093" w:rsidRDefault="0066775D" w:rsidP="0066775D">
      <w:pPr>
        <w:ind w:firstLine="709"/>
        <w:jc w:val="both"/>
        <w:rPr>
          <w:rFonts w:ascii="Times New Roman" w:hAnsi="Times New Roman"/>
          <w:b/>
        </w:rPr>
      </w:pPr>
      <w:r w:rsidRPr="00AF0093">
        <w:rPr>
          <w:rFonts w:ascii="Times New Roman" w:hAnsi="Times New Roman"/>
          <w:b/>
        </w:rPr>
        <w:t>Коммуникативные умения</w:t>
      </w:r>
    </w:p>
    <w:p w:rsidR="0066775D" w:rsidRPr="00AF0093" w:rsidRDefault="0066775D" w:rsidP="0066775D">
      <w:pPr>
        <w:ind w:firstLine="709"/>
        <w:jc w:val="both"/>
        <w:rPr>
          <w:rFonts w:ascii="Times New Roman" w:hAnsi="Times New Roman"/>
          <w:b/>
        </w:rPr>
      </w:pPr>
      <w:r w:rsidRPr="00AF0093">
        <w:rPr>
          <w:rFonts w:ascii="Times New Roman" w:hAnsi="Times New Roman"/>
          <w:b/>
        </w:rPr>
        <w:t>Говорение.Диалогическая речь</w:t>
      </w:r>
    </w:p>
    <w:p w:rsidR="0066775D" w:rsidRPr="00AF0093" w:rsidRDefault="0066775D" w:rsidP="0066775D">
      <w:pPr>
        <w:ind w:firstLine="709"/>
        <w:jc w:val="both"/>
        <w:rPr>
          <w:rFonts w:ascii="Times New Roman" w:hAnsi="Times New Roman"/>
          <w:b/>
        </w:rPr>
      </w:pPr>
      <w:r w:rsidRPr="00AF0093">
        <w:rPr>
          <w:rFonts w:ascii="Times New Roman" w:hAnsi="Times New Roman"/>
          <w:b/>
        </w:rPr>
        <w:t>Выпускник научится:</w:t>
      </w:r>
    </w:p>
    <w:p w:rsidR="0066775D" w:rsidRPr="00AF0093" w:rsidRDefault="0066775D" w:rsidP="0066775D">
      <w:pPr>
        <w:widowControl/>
        <w:numPr>
          <w:ilvl w:val="0"/>
          <w:numId w:val="38"/>
        </w:numPr>
        <w:tabs>
          <w:tab w:val="left" w:pos="993"/>
        </w:tabs>
        <w:ind w:left="0" w:firstLine="709"/>
        <w:jc w:val="both"/>
        <w:rPr>
          <w:rFonts w:ascii="Times New Roman" w:hAnsi="Times New Roman"/>
        </w:rPr>
      </w:pPr>
      <w:r w:rsidRPr="00AF0093">
        <w:rPr>
          <w:rFonts w:ascii="Times New Roman" w:hAnsi="Times New Roman"/>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6775D" w:rsidRPr="00AF0093" w:rsidRDefault="0066775D" w:rsidP="0066775D">
      <w:pPr>
        <w:ind w:firstLine="709"/>
        <w:jc w:val="both"/>
        <w:rPr>
          <w:rFonts w:ascii="Times New Roman" w:hAnsi="Times New Roman"/>
          <w:b/>
        </w:rPr>
      </w:pPr>
      <w:r w:rsidRPr="00AF0093">
        <w:rPr>
          <w:rFonts w:ascii="Times New Roman" w:hAnsi="Times New Roman"/>
          <w:b/>
        </w:rPr>
        <w:t>Выпускник получит возможность научиться:</w:t>
      </w:r>
    </w:p>
    <w:p w:rsidR="0066775D" w:rsidRPr="00AF0093" w:rsidRDefault="0066775D" w:rsidP="0066775D">
      <w:pPr>
        <w:widowControl/>
        <w:numPr>
          <w:ilvl w:val="0"/>
          <w:numId w:val="38"/>
        </w:numPr>
        <w:tabs>
          <w:tab w:val="left" w:pos="993"/>
        </w:tabs>
        <w:ind w:left="0" w:firstLine="709"/>
        <w:jc w:val="both"/>
        <w:rPr>
          <w:rFonts w:ascii="Times New Roman" w:hAnsi="Times New Roman"/>
          <w:i/>
        </w:rPr>
      </w:pPr>
      <w:r w:rsidRPr="00AF0093">
        <w:rPr>
          <w:rFonts w:ascii="Times New Roman" w:hAnsi="Times New Roman"/>
          <w:i/>
        </w:rPr>
        <w:t xml:space="preserve">вести диалог-обмен мнениями; </w:t>
      </w:r>
    </w:p>
    <w:p w:rsidR="0066775D" w:rsidRPr="00AF0093" w:rsidRDefault="0066775D" w:rsidP="0066775D">
      <w:pPr>
        <w:widowControl/>
        <w:numPr>
          <w:ilvl w:val="0"/>
          <w:numId w:val="35"/>
        </w:numPr>
        <w:tabs>
          <w:tab w:val="left" w:pos="993"/>
        </w:tabs>
        <w:ind w:left="0" w:firstLine="709"/>
        <w:jc w:val="both"/>
        <w:rPr>
          <w:rFonts w:ascii="Times New Roman" w:hAnsi="Times New Roman"/>
          <w:i/>
        </w:rPr>
      </w:pPr>
      <w:r w:rsidRPr="00AF0093">
        <w:rPr>
          <w:rFonts w:ascii="Times New Roman" w:hAnsi="Times New Roman"/>
          <w:i/>
        </w:rPr>
        <w:t>брать и давать интервью;</w:t>
      </w:r>
    </w:p>
    <w:p w:rsidR="0066775D" w:rsidRPr="00AF0093" w:rsidRDefault="0066775D" w:rsidP="0066775D">
      <w:pPr>
        <w:widowControl/>
        <w:numPr>
          <w:ilvl w:val="0"/>
          <w:numId w:val="35"/>
        </w:numPr>
        <w:tabs>
          <w:tab w:val="left" w:pos="993"/>
        </w:tabs>
        <w:ind w:left="0" w:firstLine="709"/>
        <w:jc w:val="both"/>
        <w:rPr>
          <w:rFonts w:ascii="Times New Roman" w:hAnsi="Times New Roman"/>
          <w:i/>
        </w:rPr>
      </w:pPr>
      <w:r w:rsidRPr="00AF0093">
        <w:rPr>
          <w:rFonts w:ascii="Times New Roman" w:hAnsi="Times New Roman"/>
          <w:i/>
        </w:rPr>
        <w:t>вести диалог-расспрос на основе нелинейного текста (таблицы, диаграммы и т. д.).</w:t>
      </w:r>
    </w:p>
    <w:p w:rsidR="0066775D" w:rsidRPr="00AF0093" w:rsidRDefault="0066775D" w:rsidP="0066775D">
      <w:pPr>
        <w:ind w:firstLine="709"/>
        <w:jc w:val="both"/>
        <w:rPr>
          <w:rFonts w:ascii="Times New Roman" w:hAnsi="Times New Roman"/>
          <w:b/>
        </w:rPr>
      </w:pPr>
      <w:r w:rsidRPr="00AF0093">
        <w:rPr>
          <w:rFonts w:ascii="Times New Roman" w:hAnsi="Times New Roman"/>
          <w:b/>
        </w:rPr>
        <w:t>Говорение. Монологическая речь</w:t>
      </w:r>
    </w:p>
    <w:p w:rsidR="0066775D" w:rsidRPr="00AF0093" w:rsidRDefault="0066775D" w:rsidP="0066775D">
      <w:pPr>
        <w:ind w:firstLine="709"/>
        <w:jc w:val="both"/>
        <w:rPr>
          <w:rFonts w:ascii="Times New Roman" w:hAnsi="Times New Roman"/>
          <w:b/>
        </w:rPr>
      </w:pPr>
      <w:r w:rsidRPr="00AF0093">
        <w:rPr>
          <w:rFonts w:ascii="Times New Roman" w:hAnsi="Times New Roman"/>
          <w:b/>
        </w:rPr>
        <w:t>Выпускник научится:</w:t>
      </w:r>
    </w:p>
    <w:p w:rsidR="0066775D" w:rsidRPr="00AF0093" w:rsidRDefault="0066775D" w:rsidP="0066775D">
      <w:pPr>
        <w:widowControl/>
        <w:numPr>
          <w:ilvl w:val="0"/>
          <w:numId w:val="37"/>
        </w:numPr>
        <w:tabs>
          <w:tab w:val="left" w:pos="993"/>
        </w:tabs>
        <w:ind w:left="0" w:firstLine="709"/>
        <w:jc w:val="both"/>
        <w:rPr>
          <w:rFonts w:ascii="Times New Roman" w:hAnsi="Times New Roman"/>
        </w:rPr>
      </w:pPr>
      <w:r w:rsidRPr="00AF0093">
        <w:rPr>
          <w:rFonts w:ascii="Times New Roman" w:hAnsi="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6775D" w:rsidRPr="00AF0093" w:rsidRDefault="0066775D" w:rsidP="0066775D">
      <w:pPr>
        <w:widowControl/>
        <w:numPr>
          <w:ilvl w:val="0"/>
          <w:numId w:val="37"/>
        </w:numPr>
        <w:tabs>
          <w:tab w:val="left" w:pos="993"/>
        </w:tabs>
        <w:ind w:left="0" w:firstLine="709"/>
        <w:jc w:val="both"/>
        <w:rPr>
          <w:rFonts w:ascii="Times New Roman" w:hAnsi="Times New Roman"/>
        </w:rPr>
      </w:pPr>
      <w:r w:rsidRPr="00AF0093">
        <w:rPr>
          <w:rFonts w:ascii="Times New Roman" w:hAnsi="Times New Roman"/>
        </w:rPr>
        <w:t xml:space="preserve">описывать события с опорой на зрительную наглядность и/или вербальную опору (ключевые слова, план, вопросы); </w:t>
      </w:r>
    </w:p>
    <w:p w:rsidR="0066775D" w:rsidRPr="00AF0093" w:rsidRDefault="0066775D" w:rsidP="0066775D">
      <w:pPr>
        <w:widowControl/>
        <w:numPr>
          <w:ilvl w:val="0"/>
          <w:numId w:val="37"/>
        </w:numPr>
        <w:tabs>
          <w:tab w:val="left" w:pos="993"/>
        </w:tabs>
        <w:ind w:left="0" w:firstLine="709"/>
        <w:jc w:val="both"/>
        <w:rPr>
          <w:rFonts w:ascii="Times New Roman" w:hAnsi="Times New Roman"/>
        </w:rPr>
      </w:pPr>
      <w:r w:rsidRPr="00AF0093">
        <w:rPr>
          <w:rFonts w:ascii="Times New Roman" w:hAnsi="Times New Roman"/>
        </w:rPr>
        <w:t xml:space="preserve">давать краткую характеристику реальных людей и литературных персонажей; </w:t>
      </w:r>
    </w:p>
    <w:p w:rsidR="0066775D" w:rsidRPr="00AF0093" w:rsidRDefault="0066775D" w:rsidP="0066775D">
      <w:pPr>
        <w:widowControl/>
        <w:numPr>
          <w:ilvl w:val="0"/>
          <w:numId w:val="37"/>
        </w:numPr>
        <w:tabs>
          <w:tab w:val="left" w:pos="993"/>
        </w:tabs>
        <w:ind w:left="0" w:firstLine="709"/>
        <w:jc w:val="both"/>
        <w:rPr>
          <w:rFonts w:ascii="Times New Roman" w:hAnsi="Times New Roman"/>
        </w:rPr>
      </w:pPr>
      <w:r w:rsidRPr="00AF0093">
        <w:rPr>
          <w:rFonts w:ascii="Times New Roman" w:hAnsi="Times New Roman"/>
        </w:rPr>
        <w:t>передавать основное содержание прочитанного текста с опорой или без опоры на текст, ключевые слова/ план/ вопросы;</w:t>
      </w:r>
    </w:p>
    <w:p w:rsidR="0066775D" w:rsidRPr="00AF0093" w:rsidRDefault="0066775D" w:rsidP="0066775D">
      <w:pPr>
        <w:widowControl/>
        <w:numPr>
          <w:ilvl w:val="0"/>
          <w:numId w:val="37"/>
        </w:numPr>
        <w:tabs>
          <w:tab w:val="left" w:pos="993"/>
        </w:tabs>
        <w:ind w:left="0" w:firstLine="709"/>
        <w:jc w:val="both"/>
        <w:rPr>
          <w:rFonts w:ascii="Times New Roman" w:hAnsi="Times New Roman"/>
          <w:i/>
        </w:rPr>
      </w:pPr>
      <w:r w:rsidRPr="00AF0093">
        <w:rPr>
          <w:rFonts w:ascii="Times New Roman" w:hAnsi="Times New Roman"/>
        </w:rPr>
        <w:t>описывать картинку/ фото с опорой или без опоры на ключевые слова/ план/ вопросы.</w:t>
      </w:r>
    </w:p>
    <w:p w:rsidR="0066775D" w:rsidRPr="00AF0093" w:rsidRDefault="0066775D" w:rsidP="0066775D">
      <w:pPr>
        <w:ind w:firstLine="709"/>
        <w:jc w:val="both"/>
        <w:rPr>
          <w:rFonts w:ascii="Times New Roman" w:hAnsi="Times New Roman"/>
          <w:b/>
        </w:rPr>
      </w:pPr>
      <w:r w:rsidRPr="00AF0093">
        <w:rPr>
          <w:rFonts w:ascii="Times New Roman" w:hAnsi="Times New Roman"/>
          <w:b/>
        </w:rPr>
        <w:t xml:space="preserve">Выпускник получит возможность научиться: </w:t>
      </w:r>
    </w:p>
    <w:p w:rsidR="0066775D" w:rsidRPr="00AF0093" w:rsidRDefault="0066775D" w:rsidP="0066775D">
      <w:pPr>
        <w:widowControl/>
        <w:numPr>
          <w:ilvl w:val="0"/>
          <w:numId w:val="36"/>
        </w:numPr>
        <w:tabs>
          <w:tab w:val="left" w:pos="1134"/>
        </w:tabs>
        <w:ind w:left="0" w:firstLine="709"/>
        <w:jc w:val="both"/>
        <w:rPr>
          <w:rFonts w:ascii="Times New Roman" w:hAnsi="Times New Roman"/>
          <w:i/>
        </w:rPr>
      </w:pPr>
      <w:r w:rsidRPr="00AF0093">
        <w:rPr>
          <w:rFonts w:ascii="Times New Roman" w:hAnsi="Times New Roman"/>
          <w:i/>
        </w:rPr>
        <w:t xml:space="preserve">делать сообщение на заданную тему на основе прочитанного; </w:t>
      </w:r>
    </w:p>
    <w:p w:rsidR="0066775D" w:rsidRPr="00AF0093" w:rsidRDefault="0066775D" w:rsidP="0066775D">
      <w:pPr>
        <w:widowControl/>
        <w:numPr>
          <w:ilvl w:val="0"/>
          <w:numId w:val="36"/>
        </w:numPr>
        <w:tabs>
          <w:tab w:val="left" w:pos="1134"/>
        </w:tabs>
        <w:ind w:left="0" w:firstLine="709"/>
        <w:jc w:val="both"/>
        <w:rPr>
          <w:rFonts w:ascii="Times New Roman" w:hAnsi="Times New Roman"/>
          <w:i/>
        </w:rPr>
      </w:pPr>
      <w:r w:rsidRPr="00AF0093">
        <w:rPr>
          <w:rFonts w:ascii="Times New Roman" w:hAnsi="Times New Roman"/>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6775D" w:rsidRPr="00AF0093" w:rsidRDefault="0066775D" w:rsidP="0066775D">
      <w:pPr>
        <w:widowControl/>
        <w:numPr>
          <w:ilvl w:val="0"/>
          <w:numId w:val="36"/>
        </w:numPr>
        <w:tabs>
          <w:tab w:val="left" w:pos="1134"/>
        </w:tabs>
        <w:ind w:left="0" w:firstLine="709"/>
        <w:jc w:val="both"/>
        <w:rPr>
          <w:rFonts w:ascii="Times New Roman" w:hAnsi="Times New Roman"/>
          <w:i/>
        </w:rPr>
      </w:pPr>
      <w:r w:rsidRPr="00AF0093">
        <w:rPr>
          <w:rFonts w:ascii="Times New Roman" w:hAnsi="Times New Roman"/>
          <w:i/>
        </w:rPr>
        <w:t>кратко высказываться без предварительной подготовки на заданную тему в соответствии с предложенной ситуацией общения;</w:t>
      </w:r>
    </w:p>
    <w:p w:rsidR="0066775D" w:rsidRPr="00AF0093" w:rsidRDefault="0066775D" w:rsidP="0066775D">
      <w:pPr>
        <w:widowControl/>
        <w:numPr>
          <w:ilvl w:val="0"/>
          <w:numId w:val="36"/>
        </w:numPr>
        <w:tabs>
          <w:tab w:val="left" w:pos="1134"/>
        </w:tabs>
        <w:ind w:left="0" w:firstLine="709"/>
        <w:jc w:val="both"/>
        <w:rPr>
          <w:rFonts w:ascii="Times New Roman" w:hAnsi="Times New Roman"/>
          <w:i/>
        </w:rPr>
      </w:pPr>
      <w:r w:rsidRPr="00AF0093">
        <w:rPr>
          <w:rFonts w:ascii="Times New Roman" w:hAnsi="Times New Roman"/>
          <w:i/>
        </w:rPr>
        <w:lastRenderedPageBreak/>
        <w:t>кратко высказываться с опорой на нелинейный текст (таблицы, диаграммы, расписание и т. п.);</w:t>
      </w:r>
    </w:p>
    <w:p w:rsidR="0066775D" w:rsidRPr="00AF0093" w:rsidRDefault="0066775D" w:rsidP="0066775D">
      <w:pPr>
        <w:widowControl/>
        <w:numPr>
          <w:ilvl w:val="0"/>
          <w:numId w:val="36"/>
        </w:numPr>
        <w:tabs>
          <w:tab w:val="left" w:pos="1134"/>
        </w:tabs>
        <w:ind w:left="0" w:firstLine="709"/>
        <w:jc w:val="both"/>
        <w:rPr>
          <w:rFonts w:ascii="Times New Roman" w:hAnsi="Times New Roman"/>
          <w:i/>
        </w:rPr>
      </w:pPr>
      <w:r w:rsidRPr="00AF0093">
        <w:rPr>
          <w:rFonts w:ascii="Times New Roman" w:hAnsi="Times New Roman"/>
          <w:i/>
        </w:rPr>
        <w:t>кратко излагать результаты выполненной проектной работы.</w:t>
      </w:r>
    </w:p>
    <w:p w:rsidR="0066775D" w:rsidRPr="00AF0093" w:rsidRDefault="0066775D" w:rsidP="0066775D">
      <w:pPr>
        <w:ind w:firstLine="709"/>
        <w:jc w:val="both"/>
        <w:rPr>
          <w:rFonts w:ascii="Times New Roman" w:hAnsi="Times New Roman"/>
          <w:b/>
          <w:i/>
        </w:rPr>
      </w:pPr>
      <w:r w:rsidRPr="00AF0093">
        <w:rPr>
          <w:rFonts w:ascii="Times New Roman" w:hAnsi="Times New Roman"/>
          <w:b/>
        </w:rPr>
        <w:t>Аудирование</w:t>
      </w:r>
    </w:p>
    <w:p w:rsidR="0066775D" w:rsidRPr="00AF0093" w:rsidRDefault="0066775D" w:rsidP="0066775D">
      <w:pPr>
        <w:ind w:firstLine="709"/>
        <w:jc w:val="both"/>
        <w:rPr>
          <w:rFonts w:ascii="Times New Roman" w:hAnsi="Times New Roman"/>
          <w:b/>
        </w:rPr>
      </w:pPr>
      <w:r w:rsidRPr="00AF0093">
        <w:rPr>
          <w:rFonts w:ascii="Times New Roman" w:hAnsi="Times New Roman"/>
          <w:b/>
        </w:rPr>
        <w:t xml:space="preserve">Выпускник научится: </w:t>
      </w:r>
    </w:p>
    <w:p w:rsidR="0066775D" w:rsidRPr="00AF0093" w:rsidRDefault="0066775D" w:rsidP="0066775D">
      <w:pPr>
        <w:widowControl/>
        <w:numPr>
          <w:ilvl w:val="0"/>
          <w:numId w:val="39"/>
        </w:numPr>
        <w:tabs>
          <w:tab w:val="left" w:pos="993"/>
        </w:tabs>
        <w:ind w:left="0" w:firstLine="709"/>
        <w:jc w:val="both"/>
        <w:rPr>
          <w:rFonts w:ascii="Times New Roman" w:hAnsi="Times New Roman"/>
        </w:rPr>
      </w:pPr>
      <w:r w:rsidRPr="00AF0093">
        <w:rPr>
          <w:rFonts w:ascii="Times New Roman" w:hAnsi="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6775D" w:rsidRPr="00AF0093" w:rsidRDefault="0066775D" w:rsidP="0066775D">
      <w:pPr>
        <w:widowControl/>
        <w:numPr>
          <w:ilvl w:val="0"/>
          <w:numId w:val="39"/>
        </w:numPr>
        <w:tabs>
          <w:tab w:val="left" w:pos="993"/>
        </w:tabs>
        <w:ind w:left="0" w:firstLine="709"/>
        <w:jc w:val="both"/>
        <w:rPr>
          <w:rFonts w:ascii="Times New Roman" w:hAnsi="Times New Roman"/>
        </w:rPr>
      </w:pPr>
      <w:r w:rsidRPr="00AF0093">
        <w:rPr>
          <w:rFonts w:ascii="Times New Roman" w:hAnsi="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6775D" w:rsidRPr="00AF0093" w:rsidRDefault="0066775D" w:rsidP="0066775D">
      <w:pPr>
        <w:ind w:firstLine="709"/>
        <w:jc w:val="both"/>
        <w:rPr>
          <w:rFonts w:ascii="Times New Roman" w:hAnsi="Times New Roman"/>
          <w:b/>
        </w:rPr>
      </w:pPr>
      <w:r w:rsidRPr="00AF0093">
        <w:rPr>
          <w:rFonts w:ascii="Times New Roman" w:hAnsi="Times New Roman"/>
          <w:b/>
        </w:rPr>
        <w:t>Выпускник получит возможность научиться:</w:t>
      </w:r>
    </w:p>
    <w:p w:rsidR="0066775D" w:rsidRPr="00AF0093" w:rsidRDefault="0066775D" w:rsidP="0066775D">
      <w:pPr>
        <w:widowControl/>
        <w:numPr>
          <w:ilvl w:val="0"/>
          <w:numId w:val="40"/>
        </w:numPr>
        <w:tabs>
          <w:tab w:val="left" w:pos="993"/>
        </w:tabs>
        <w:ind w:left="0" w:firstLine="709"/>
        <w:jc w:val="both"/>
        <w:rPr>
          <w:rFonts w:ascii="Times New Roman" w:hAnsi="Times New Roman"/>
          <w:i/>
        </w:rPr>
      </w:pPr>
      <w:r w:rsidRPr="00AF0093">
        <w:rPr>
          <w:rFonts w:ascii="Times New Roman" w:hAnsi="Times New Roman"/>
          <w:i/>
        </w:rPr>
        <w:t>выделять основную тему в воспринимаемом на слух тексте;</w:t>
      </w:r>
    </w:p>
    <w:p w:rsidR="0066775D" w:rsidRPr="00AF0093" w:rsidRDefault="0066775D" w:rsidP="0066775D">
      <w:pPr>
        <w:widowControl/>
        <w:numPr>
          <w:ilvl w:val="0"/>
          <w:numId w:val="40"/>
        </w:numPr>
        <w:tabs>
          <w:tab w:val="left" w:pos="993"/>
        </w:tabs>
        <w:ind w:left="0" w:firstLine="709"/>
        <w:jc w:val="both"/>
        <w:rPr>
          <w:rFonts w:ascii="Times New Roman" w:hAnsi="Times New Roman"/>
          <w:i/>
        </w:rPr>
      </w:pPr>
      <w:r w:rsidRPr="00AF0093">
        <w:rPr>
          <w:rFonts w:ascii="Times New Roman" w:hAnsi="Times New Roman"/>
          <w:i/>
        </w:rPr>
        <w:t>использовать контекстуальную или языковую догадку при восприятии на слух текстов, содержащих незнакомые слова.</w:t>
      </w:r>
    </w:p>
    <w:p w:rsidR="0066775D" w:rsidRPr="00AF0093" w:rsidRDefault="0066775D" w:rsidP="0066775D">
      <w:pPr>
        <w:ind w:firstLine="709"/>
        <w:jc w:val="both"/>
        <w:rPr>
          <w:rFonts w:ascii="Times New Roman" w:hAnsi="Times New Roman"/>
          <w:i/>
        </w:rPr>
      </w:pPr>
      <w:r w:rsidRPr="00AF0093">
        <w:rPr>
          <w:rFonts w:ascii="Times New Roman" w:hAnsi="Times New Roman"/>
          <w:b/>
        </w:rPr>
        <w:t xml:space="preserve">Чтение </w:t>
      </w:r>
    </w:p>
    <w:p w:rsidR="0066775D" w:rsidRPr="00AF0093" w:rsidRDefault="0066775D" w:rsidP="0066775D">
      <w:pPr>
        <w:ind w:firstLine="709"/>
        <w:jc w:val="both"/>
        <w:rPr>
          <w:rFonts w:ascii="Times New Roman" w:hAnsi="Times New Roman"/>
          <w:b/>
        </w:rPr>
      </w:pPr>
      <w:r w:rsidRPr="00AF0093">
        <w:rPr>
          <w:rFonts w:ascii="Times New Roman" w:hAnsi="Times New Roman"/>
          <w:b/>
        </w:rPr>
        <w:t xml:space="preserve">Выпускник научится: </w:t>
      </w:r>
    </w:p>
    <w:p w:rsidR="0066775D" w:rsidRPr="00AF0093" w:rsidRDefault="0066775D" w:rsidP="0066775D">
      <w:pPr>
        <w:widowControl/>
        <w:numPr>
          <w:ilvl w:val="0"/>
          <w:numId w:val="41"/>
        </w:numPr>
        <w:tabs>
          <w:tab w:val="left" w:pos="993"/>
        </w:tabs>
        <w:ind w:left="0" w:firstLine="709"/>
        <w:jc w:val="both"/>
        <w:rPr>
          <w:rFonts w:ascii="Times New Roman" w:hAnsi="Times New Roman"/>
        </w:rPr>
      </w:pPr>
      <w:r w:rsidRPr="00AF0093">
        <w:rPr>
          <w:rFonts w:ascii="Times New Roman" w:hAnsi="Times New Roman"/>
        </w:rPr>
        <w:t>читать и понимать основное содержание несложных аутентичных текстов, содержащие отдельные неизученные языковые явления;</w:t>
      </w:r>
    </w:p>
    <w:p w:rsidR="0066775D" w:rsidRPr="00AF0093" w:rsidRDefault="0066775D" w:rsidP="0066775D">
      <w:pPr>
        <w:widowControl/>
        <w:numPr>
          <w:ilvl w:val="0"/>
          <w:numId w:val="41"/>
        </w:numPr>
        <w:tabs>
          <w:tab w:val="left" w:pos="993"/>
        </w:tabs>
        <w:ind w:left="0" w:firstLine="709"/>
        <w:jc w:val="both"/>
        <w:rPr>
          <w:rFonts w:ascii="Times New Roman" w:hAnsi="Times New Roman"/>
        </w:rPr>
      </w:pPr>
      <w:r w:rsidRPr="00AF0093">
        <w:rPr>
          <w:rFonts w:ascii="Times New Roman" w:hAnsi="Times New Roman"/>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6775D" w:rsidRPr="00AF0093" w:rsidRDefault="0066775D" w:rsidP="0066775D">
      <w:pPr>
        <w:widowControl/>
        <w:numPr>
          <w:ilvl w:val="0"/>
          <w:numId w:val="42"/>
        </w:numPr>
        <w:tabs>
          <w:tab w:val="left" w:pos="993"/>
        </w:tabs>
        <w:ind w:left="0" w:firstLine="709"/>
        <w:jc w:val="both"/>
        <w:rPr>
          <w:rFonts w:ascii="Times New Roman" w:hAnsi="Times New Roman"/>
          <w:i/>
        </w:rPr>
      </w:pPr>
      <w:r w:rsidRPr="00AF0093">
        <w:rPr>
          <w:rFonts w:ascii="Times New Roman" w:hAnsi="Times New Roman"/>
        </w:rPr>
        <w:t>читать и полностью понимать несложные аутентичные тексты, построенные на изученном языковом материале;</w:t>
      </w:r>
    </w:p>
    <w:p w:rsidR="0066775D" w:rsidRPr="00AF0093" w:rsidRDefault="0066775D" w:rsidP="0066775D">
      <w:pPr>
        <w:widowControl/>
        <w:numPr>
          <w:ilvl w:val="0"/>
          <w:numId w:val="42"/>
        </w:numPr>
        <w:tabs>
          <w:tab w:val="left" w:pos="993"/>
        </w:tabs>
        <w:ind w:left="0" w:firstLine="709"/>
        <w:jc w:val="both"/>
        <w:rPr>
          <w:rFonts w:ascii="Times New Roman" w:hAnsi="Times New Roman"/>
        </w:rPr>
      </w:pPr>
      <w:r w:rsidRPr="00AF0093">
        <w:rPr>
          <w:rFonts w:ascii="Times New Roman" w:hAnsi="Times New Roma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6775D" w:rsidRPr="00AF0093" w:rsidRDefault="0066775D" w:rsidP="0066775D">
      <w:pPr>
        <w:ind w:firstLine="709"/>
        <w:jc w:val="both"/>
        <w:rPr>
          <w:rFonts w:ascii="Times New Roman" w:hAnsi="Times New Roman"/>
        </w:rPr>
      </w:pPr>
      <w:r w:rsidRPr="00AF0093">
        <w:rPr>
          <w:rFonts w:ascii="Times New Roman" w:hAnsi="Times New Roman"/>
          <w:b/>
        </w:rPr>
        <w:t>Выпускник получит возможность научиться:</w:t>
      </w:r>
    </w:p>
    <w:p w:rsidR="0066775D" w:rsidRPr="00AF0093" w:rsidRDefault="0066775D" w:rsidP="0066775D">
      <w:pPr>
        <w:widowControl/>
        <w:numPr>
          <w:ilvl w:val="0"/>
          <w:numId w:val="42"/>
        </w:numPr>
        <w:tabs>
          <w:tab w:val="left" w:pos="993"/>
        </w:tabs>
        <w:ind w:left="0" w:firstLine="709"/>
        <w:jc w:val="both"/>
        <w:rPr>
          <w:rFonts w:ascii="Times New Roman" w:hAnsi="Times New Roman"/>
          <w:i/>
        </w:rPr>
      </w:pPr>
      <w:r w:rsidRPr="00AF0093">
        <w:rPr>
          <w:rFonts w:ascii="Times New Roman" w:hAnsi="Times New Roman"/>
          <w:i/>
        </w:rPr>
        <w:t>устанавливать причинно-следственную взаимосвязь фактов и событий, изложенных в несложном аутентичном тексте;</w:t>
      </w:r>
    </w:p>
    <w:p w:rsidR="0066775D" w:rsidRPr="00AF0093" w:rsidRDefault="0066775D" w:rsidP="0066775D">
      <w:pPr>
        <w:widowControl/>
        <w:numPr>
          <w:ilvl w:val="0"/>
          <w:numId w:val="42"/>
        </w:numPr>
        <w:tabs>
          <w:tab w:val="left" w:pos="993"/>
        </w:tabs>
        <w:ind w:left="0" w:firstLine="709"/>
        <w:jc w:val="both"/>
        <w:rPr>
          <w:rFonts w:ascii="Times New Roman" w:hAnsi="Times New Roman"/>
          <w:i/>
        </w:rPr>
      </w:pPr>
      <w:r w:rsidRPr="00AF0093">
        <w:rPr>
          <w:rFonts w:ascii="Times New Roman" w:hAnsi="Times New Roman"/>
          <w:i/>
        </w:rPr>
        <w:t>восстанавливать текст из разрозненных абзацев или путем добавления выпущенных фрагментов.</w:t>
      </w:r>
    </w:p>
    <w:p w:rsidR="0066775D" w:rsidRPr="00AF0093" w:rsidRDefault="0066775D" w:rsidP="0066775D">
      <w:pPr>
        <w:ind w:firstLine="709"/>
        <w:jc w:val="both"/>
        <w:rPr>
          <w:rFonts w:ascii="Times New Roman" w:hAnsi="Times New Roman"/>
          <w:b/>
        </w:rPr>
      </w:pPr>
      <w:r w:rsidRPr="00AF0093">
        <w:rPr>
          <w:rFonts w:ascii="Times New Roman" w:hAnsi="Times New Roman"/>
          <w:b/>
        </w:rPr>
        <w:t xml:space="preserve">Письменная речь </w:t>
      </w:r>
    </w:p>
    <w:p w:rsidR="0066775D" w:rsidRPr="00AF0093" w:rsidRDefault="0066775D" w:rsidP="0066775D">
      <w:pPr>
        <w:ind w:firstLine="709"/>
        <w:jc w:val="both"/>
        <w:rPr>
          <w:rFonts w:ascii="Times New Roman" w:hAnsi="Times New Roman"/>
          <w:b/>
        </w:rPr>
      </w:pPr>
      <w:r w:rsidRPr="00AF0093">
        <w:rPr>
          <w:rFonts w:ascii="Times New Roman" w:hAnsi="Times New Roman"/>
          <w:b/>
        </w:rPr>
        <w:t xml:space="preserve">Выпускник научится: </w:t>
      </w:r>
    </w:p>
    <w:p w:rsidR="0066775D" w:rsidRPr="00AF0093" w:rsidRDefault="0066775D" w:rsidP="0066775D">
      <w:pPr>
        <w:widowControl/>
        <w:numPr>
          <w:ilvl w:val="0"/>
          <w:numId w:val="43"/>
        </w:numPr>
        <w:tabs>
          <w:tab w:val="left" w:pos="993"/>
        </w:tabs>
        <w:ind w:left="0" w:firstLine="709"/>
        <w:jc w:val="both"/>
        <w:rPr>
          <w:rFonts w:ascii="Times New Roman" w:hAnsi="Times New Roman"/>
        </w:rPr>
      </w:pPr>
      <w:r w:rsidRPr="00AF0093">
        <w:rPr>
          <w:rFonts w:ascii="Times New Roman" w:hAnsi="Times New Roman"/>
        </w:rPr>
        <w:t>заполнять анкеты и формуляры, сообщая о себе основные сведения (имя, фамилия, пол, возраст, гражданство, национальность, адрес и т. д.);</w:t>
      </w:r>
    </w:p>
    <w:p w:rsidR="0066775D" w:rsidRPr="00AF0093" w:rsidRDefault="0066775D" w:rsidP="0066775D">
      <w:pPr>
        <w:widowControl/>
        <w:numPr>
          <w:ilvl w:val="0"/>
          <w:numId w:val="43"/>
        </w:numPr>
        <w:tabs>
          <w:tab w:val="left" w:pos="993"/>
        </w:tabs>
        <w:ind w:left="0" w:firstLine="709"/>
        <w:jc w:val="both"/>
        <w:rPr>
          <w:rFonts w:ascii="Times New Roman" w:hAnsi="Times New Roman"/>
        </w:rPr>
      </w:pPr>
      <w:r w:rsidRPr="00AF0093">
        <w:rPr>
          <w:rFonts w:ascii="Times New Roman" w:hAnsi="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6775D" w:rsidRPr="00AF0093" w:rsidRDefault="0066775D" w:rsidP="0066775D">
      <w:pPr>
        <w:widowControl/>
        <w:numPr>
          <w:ilvl w:val="0"/>
          <w:numId w:val="43"/>
        </w:numPr>
        <w:tabs>
          <w:tab w:val="left" w:pos="993"/>
        </w:tabs>
        <w:ind w:left="0" w:firstLine="709"/>
        <w:jc w:val="both"/>
        <w:rPr>
          <w:rFonts w:ascii="Times New Roman" w:hAnsi="Times New Roman"/>
        </w:rPr>
      </w:pPr>
      <w:r w:rsidRPr="00AF0093">
        <w:rPr>
          <w:rFonts w:ascii="Times New Roman" w:hAnsi="Times New Roman"/>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6775D" w:rsidRPr="00AF0093" w:rsidRDefault="0066775D" w:rsidP="0066775D">
      <w:pPr>
        <w:widowControl/>
        <w:numPr>
          <w:ilvl w:val="0"/>
          <w:numId w:val="43"/>
        </w:numPr>
        <w:tabs>
          <w:tab w:val="left" w:pos="993"/>
        </w:tabs>
        <w:ind w:left="0" w:firstLine="709"/>
        <w:jc w:val="both"/>
        <w:rPr>
          <w:rFonts w:ascii="Times New Roman" w:hAnsi="Times New Roman"/>
        </w:rPr>
      </w:pPr>
      <w:r w:rsidRPr="00AF0093">
        <w:rPr>
          <w:rFonts w:ascii="Times New Roman" w:hAnsi="Times New Roman"/>
        </w:rPr>
        <w:t>писать небольшие письменные высказывания с опорой на образец/ план.</w:t>
      </w:r>
    </w:p>
    <w:p w:rsidR="0066775D" w:rsidRPr="00AF0093" w:rsidRDefault="0066775D" w:rsidP="0066775D">
      <w:pPr>
        <w:ind w:firstLine="709"/>
        <w:jc w:val="both"/>
        <w:rPr>
          <w:rFonts w:ascii="Times New Roman" w:hAnsi="Times New Roman"/>
          <w:b/>
        </w:rPr>
      </w:pPr>
      <w:r w:rsidRPr="00AF0093">
        <w:rPr>
          <w:rFonts w:ascii="Times New Roman" w:hAnsi="Times New Roman"/>
          <w:b/>
        </w:rPr>
        <w:t>Выпускник получит возможность научиться:</w:t>
      </w:r>
    </w:p>
    <w:p w:rsidR="0066775D" w:rsidRPr="00AF0093" w:rsidRDefault="0066775D" w:rsidP="0066775D">
      <w:pPr>
        <w:widowControl/>
        <w:numPr>
          <w:ilvl w:val="0"/>
          <w:numId w:val="44"/>
        </w:numPr>
        <w:tabs>
          <w:tab w:val="left" w:pos="993"/>
        </w:tabs>
        <w:ind w:left="0" w:firstLine="709"/>
        <w:jc w:val="both"/>
        <w:rPr>
          <w:rFonts w:ascii="Times New Roman" w:hAnsi="Times New Roman"/>
          <w:i/>
        </w:rPr>
      </w:pPr>
      <w:r w:rsidRPr="00AF0093">
        <w:rPr>
          <w:rFonts w:ascii="Times New Roman" w:hAnsi="Times New Roman"/>
          <w:i/>
        </w:rPr>
        <w:t>делать краткие выписки из текста с целью их использования в собственных устных высказываниях;</w:t>
      </w:r>
    </w:p>
    <w:p w:rsidR="0066775D" w:rsidRPr="00AF0093" w:rsidRDefault="0066775D" w:rsidP="0066775D">
      <w:pPr>
        <w:widowControl/>
        <w:numPr>
          <w:ilvl w:val="0"/>
          <w:numId w:val="44"/>
        </w:numPr>
        <w:tabs>
          <w:tab w:val="left" w:pos="993"/>
        </w:tabs>
        <w:ind w:left="0" w:firstLine="709"/>
        <w:jc w:val="both"/>
        <w:rPr>
          <w:rFonts w:ascii="Times New Roman" w:hAnsi="Times New Roman"/>
          <w:i/>
        </w:rPr>
      </w:pPr>
      <w:r w:rsidRPr="00AF0093">
        <w:rPr>
          <w:rFonts w:ascii="Times New Roman" w:hAnsi="Times New Roman"/>
          <w:i/>
        </w:rPr>
        <w:t>писать электронное письмо (</w:t>
      </w:r>
      <w:r w:rsidRPr="00AF0093">
        <w:rPr>
          <w:rFonts w:ascii="Times New Roman" w:hAnsi="Times New Roman"/>
          <w:i/>
          <w:lang w:val="en-US"/>
        </w:rPr>
        <w:t>e</w:t>
      </w:r>
      <w:r w:rsidRPr="00AF0093">
        <w:rPr>
          <w:rFonts w:ascii="Times New Roman" w:hAnsi="Times New Roman"/>
          <w:i/>
        </w:rPr>
        <w:t>-</w:t>
      </w:r>
      <w:r w:rsidRPr="00AF0093">
        <w:rPr>
          <w:rFonts w:ascii="Times New Roman" w:hAnsi="Times New Roman"/>
          <w:i/>
          <w:lang w:val="en-US"/>
        </w:rPr>
        <w:t>mail</w:t>
      </w:r>
      <w:r w:rsidRPr="00AF0093">
        <w:rPr>
          <w:rFonts w:ascii="Times New Roman" w:hAnsi="Times New Roman"/>
          <w:i/>
        </w:rPr>
        <w:t>) зарубежному другу в ответ на электронное письмо-стимул;</w:t>
      </w:r>
    </w:p>
    <w:p w:rsidR="0066775D" w:rsidRPr="00AF0093" w:rsidRDefault="0066775D" w:rsidP="0066775D">
      <w:pPr>
        <w:widowControl/>
        <w:numPr>
          <w:ilvl w:val="0"/>
          <w:numId w:val="44"/>
        </w:numPr>
        <w:tabs>
          <w:tab w:val="left" w:pos="993"/>
        </w:tabs>
        <w:ind w:left="0" w:firstLine="709"/>
        <w:jc w:val="both"/>
        <w:rPr>
          <w:rFonts w:ascii="Times New Roman" w:hAnsi="Times New Roman"/>
          <w:i/>
        </w:rPr>
      </w:pPr>
      <w:r w:rsidRPr="00AF0093">
        <w:rPr>
          <w:rFonts w:ascii="Times New Roman" w:hAnsi="Times New Roman"/>
          <w:i/>
        </w:rPr>
        <w:lastRenderedPageBreak/>
        <w:t xml:space="preserve">составлять план/ тезисы устного или письменного сообщения; </w:t>
      </w:r>
    </w:p>
    <w:p w:rsidR="0066775D" w:rsidRPr="00AF0093" w:rsidRDefault="0066775D" w:rsidP="0066775D">
      <w:pPr>
        <w:widowControl/>
        <w:numPr>
          <w:ilvl w:val="0"/>
          <w:numId w:val="45"/>
        </w:numPr>
        <w:tabs>
          <w:tab w:val="left" w:pos="993"/>
        </w:tabs>
        <w:ind w:left="0" w:firstLine="709"/>
        <w:jc w:val="both"/>
        <w:rPr>
          <w:rFonts w:ascii="Times New Roman" w:hAnsi="Times New Roman"/>
          <w:i/>
        </w:rPr>
      </w:pPr>
      <w:r w:rsidRPr="00AF0093">
        <w:rPr>
          <w:rFonts w:ascii="Times New Roman" w:hAnsi="Times New Roman"/>
          <w:i/>
        </w:rPr>
        <w:t>кратко излагать в письменном виде результаты проектной деятельности;</w:t>
      </w:r>
    </w:p>
    <w:p w:rsidR="0066775D" w:rsidRPr="00AF0093" w:rsidRDefault="0066775D" w:rsidP="0066775D">
      <w:pPr>
        <w:widowControl/>
        <w:numPr>
          <w:ilvl w:val="0"/>
          <w:numId w:val="45"/>
        </w:numPr>
        <w:tabs>
          <w:tab w:val="left" w:pos="993"/>
        </w:tabs>
        <w:ind w:left="0" w:firstLine="709"/>
        <w:jc w:val="both"/>
        <w:rPr>
          <w:rFonts w:ascii="Times New Roman" w:hAnsi="Times New Roman"/>
          <w:i/>
        </w:rPr>
      </w:pPr>
      <w:r w:rsidRPr="00AF0093">
        <w:rPr>
          <w:rFonts w:ascii="Times New Roman" w:hAnsi="Times New Roman"/>
          <w:i/>
        </w:rPr>
        <w:t>писать небольшое письменное высказывание с опорой на нелинейный текст (таблицы, диаграммы и т. п.).</w:t>
      </w:r>
    </w:p>
    <w:p w:rsidR="0066775D" w:rsidRPr="00AF0093" w:rsidRDefault="0066775D" w:rsidP="0066775D">
      <w:pPr>
        <w:ind w:firstLine="709"/>
        <w:jc w:val="both"/>
        <w:rPr>
          <w:rFonts w:ascii="Times New Roman" w:hAnsi="Times New Roman"/>
          <w:b/>
        </w:rPr>
      </w:pPr>
      <w:r w:rsidRPr="00AF0093">
        <w:rPr>
          <w:rFonts w:ascii="Times New Roman" w:hAnsi="Times New Roman"/>
          <w:b/>
        </w:rPr>
        <w:t>Языковые навыки и средства оперирования ими</w:t>
      </w:r>
    </w:p>
    <w:p w:rsidR="0066775D" w:rsidRPr="00AF0093" w:rsidRDefault="0066775D" w:rsidP="0066775D">
      <w:pPr>
        <w:ind w:firstLine="709"/>
        <w:jc w:val="both"/>
        <w:rPr>
          <w:rFonts w:ascii="Times New Roman" w:hAnsi="Times New Roman"/>
          <w:b/>
        </w:rPr>
      </w:pPr>
      <w:r w:rsidRPr="00AF0093">
        <w:rPr>
          <w:rFonts w:ascii="Times New Roman" w:hAnsi="Times New Roman"/>
          <w:b/>
        </w:rPr>
        <w:t>Орфография и пунктуация</w:t>
      </w:r>
    </w:p>
    <w:p w:rsidR="0066775D" w:rsidRPr="00AF0093" w:rsidRDefault="0066775D" w:rsidP="0066775D">
      <w:pPr>
        <w:ind w:firstLine="709"/>
        <w:jc w:val="both"/>
        <w:rPr>
          <w:rFonts w:ascii="Times New Roman" w:hAnsi="Times New Roman"/>
          <w:b/>
        </w:rPr>
      </w:pPr>
      <w:r w:rsidRPr="00AF0093">
        <w:rPr>
          <w:rFonts w:ascii="Times New Roman" w:hAnsi="Times New Roman"/>
          <w:b/>
        </w:rPr>
        <w:t>Выпускник научится:</w:t>
      </w:r>
    </w:p>
    <w:p w:rsidR="0066775D" w:rsidRPr="00AF0093" w:rsidRDefault="0066775D" w:rsidP="0066775D">
      <w:pPr>
        <w:widowControl/>
        <w:numPr>
          <w:ilvl w:val="0"/>
          <w:numId w:val="52"/>
        </w:numPr>
        <w:tabs>
          <w:tab w:val="left" w:pos="993"/>
        </w:tabs>
        <w:ind w:left="0" w:firstLine="709"/>
        <w:jc w:val="both"/>
        <w:rPr>
          <w:rFonts w:ascii="Times New Roman" w:hAnsi="Times New Roman"/>
        </w:rPr>
      </w:pPr>
      <w:r w:rsidRPr="00AF0093">
        <w:rPr>
          <w:rFonts w:ascii="Times New Roman" w:hAnsi="Times New Roman"/>
        </w:rPr>
        <w:t>правильно писать изученные слова;</w:t>
      </w:r>
    </w:p>
    <w:p w:rsidR="0066775D" w:rsidRPr="00AF0093" w:rsidRDefault="0066775D" w:rsidP="0066775D">
      <w:pPr>
        <w:widowControl/>
        <w:numPr>
          <w:ilvl w:val="0"/>
          <w:numId w:val="52"/>
        </w:numPr>
        <w:tabs>
          <w:tab w:val="left" w:pos="993"/>
        </w:tabs>
        <w:ind w:left="0" w:firstLine="709"/>
        <w:jc w:val="both"/>
        <w:rPr>
          <w:rFonts w:ascii="Times New Roman" w:hAnsi="Times New Roman"/>
        </w:rPr>
      </w:pPr>
      <w:r w:rsidRPr="00AF0093">
        <w:rPr>
          <w:rFonts w:ascii="Times New Roman" w:hAnsi="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6775D" w:rsidRPr="00AF0093" w:rsidRDefault="0066775D" w:rsidP="0066775D">
      <w:pPr>
        <w:widowControl/>
        <w:numPr>
          <w:ilvl w:val="0"/>
          <w:numId w:val="52"/>
        </w:numPr>
        <w:tabs>
          <w:tab w:val="left" w:pos="993"/>
        </w:tabs>
        <w:ind w:left="0" w:firstLine="709"/>
        <w:jc w:val="both"/>
        <w:rPr>
          <w:rFonts w:ascii="Times New Roman" w:hAnsi="Times New Roman"/>
        </w:rPr>
      </w:pPr>
      <w:r w:rsidRPr="00AF0093">
        <w:rPr>
          <w:rFonts w:ascii="Times New Roman" w:hAnsi="Times New Roman"/>
        </w:rPr>
        <w:t>расставлять в личном письме знаки препинания, диктуемые его форматом, в соответствии с нормами, принятыми в стране изучаемого языка.</w:t>
      </w:r>
    </w:p>
    <w:p w:rsidR="0066775D" w:rsidRPr="00AF0093" w:rsidRDefault="0066775D" w:rsidP="0066775D">
      <w:pPr>
        <w:ind w:firstLine="709"/>
        <w:jc w:val="both"/>
        <w:rPr>
          <w:rFonts w:ascii="Times New Roman" w:hAnsi="Times New Roman"/>
          <w:b/>
        </w:rPr>
      </w:pPr>
      <w:r w:rsidRPr="00AF0093">
        <w:rPr>
          <w:rFonts w:ascii="Times New Roman" w:hAnsi="Times New Roman"/>
          <w:b/>
        </w:rPr>
        <w:t>Выпускник получит возможность научиться:</w:t>
      </w:r>
    </w:p>
    <w:p w:rsidR="0066775D" w:rsidRPr="00AF0093" w:rsidRDefault="0066775D" w:rsidP="0066775D">
      <w:pPr>
        <w:widowControl/>
        <w:numPr>
          <w:ilvl w:val="0"/>
          <w:numId w:val="53"/>
        </w:numPr>
        <w:tabs>
          <w:tab w:val="left" w:pos="993"/>
        </w:tabs>
        <w:ind w:left="0" w:firstLine="709"/>
        <w:jc w:val="both"/>
        <w:rPr>
          <w:rFonts w:ascii="Times New Roman" w:hAnsi="Times New Roman"/>
          <w:i/>
        </w:rPr>
      </w:pPr>
      <w:r w:rsidRPr="00AF0093">
        <w:rPr>
          <w:rFonts w:ascii="Times New Roman" w:hAnsi="Times New Roman"/>
          <w:i/>
        </w:rPr>
        <w:t>сравнивать и анализировать буквосочетания английского языка и их транскрипцию.</w:t>
      </w:r>
    </w:p>
    <w:p w:rsidR="0066775D" w:rsidRPr="00AF0093" w:rsidRDefault="0066775D" w:rsidP="0066775D">
      <w:pPr>
        <w:ind w:firstLine="709"/>
        <w:jc w:val="both"/>
        <w:rPr>
          <w:rFonts w:ascii="Times New Roman" w:hAnsi="Times New Roman"/>
          <w:b/>
        </w:rPr>
      </w:pPr>
      <w:r w:rsidRPr="00AF0093">
        <w:rPr>
          <w:rFonts w:ascii="Times New Roman" w:hAnsi="Times New Roman"/>
          <w:b/>
        </w:rPr>
        <w:t>Фонетическая сторона речи</w:t>
      </w:r>
    </w:p>
    <w:p w:rsidR="0066775D" w:rsidRPr="00AF0093" w:rsidRDefault="0066775D" w:rsidP="0066775D">
      <w:pPr>
        <w:ind w:firstLine="709"/>
        <w:jc w:val="both"/>
        <w:rPr>
          <w:rFonts w:ascii="Times New Roman" w:hAnsi="Times New Roman"/>
          <w:b/>
        </w:rPr>
      </w:pPr>
      <w:r w:rsidRPr="00AF0093">
        <w:rPr>
          <w:rFonts w:ascii="Times New Roman" w:hAnsi="Times New Roman"/>
          <w:b/>
        </w:rPr>
        <w:t>Выпускник научится:</w:t>
      </w:r>
    </w:p>
    <w:p w:rsidR="0066775D" w:rsidRPr="00AF0093" w:rsidRDefault="0066775D" w:rsidP="0066775D">
      <w:pPr>
        <w:widowControl/>
        <w:numPr>
          <w:ilvl w:val="0"/>
          <w:numId w:val="46"/>
        </w:numPr>
        <w:tabs>
          <w:tab w:val="left" w:pos="993"/>
        </w:tabs>
        <w:ind w:left="0" w:firstLine="709"/>
        <w:jc w:val="both"/>
        <w:rPr>
          <w:rFonts w:ascii="Times New Roman" w:hAnsi="Times New Roman"/>
        </w:rPr>
      </w:pPr>
      <w:r w:rsidRPr="00AF0093">
        <w:rPr>
          <w:rFonts w:ascii="Times New Roman" w:hAnsi="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66775D" w:rsidRPr="00AF0093" w:rsidRDefault="0066775D" w:rsidP="0066775D">
      <w:pPr>
        <w:widowControl/>
        <w:numPr>
          <w:ilvl w:val="0"/>
          <w:numId w:val="46"/>
        </w:numPr>
        <w:tabs>
          <w:tab w:val="left" w:pos="993"/>
        </w:tabs>
        <w:ind w:left="0" w:firstLine="709"/>
        <w:jc w:val="both"/>
        <w:rPr>
          <w:rFonts w:ascii="Times New Roman" w:hAnsi="Times New Roman"/>
        </w:rPr>
      </w:pPr>
      <w:r w:rsidRPr="00AF0093">
        <w:rPr>
          <w:rFonts w:ascii="Times New Roman" w:hAnsi="Times New Roman"/>
        </w:rPr>
        <w:t>соблюдать правильное ударение в изученных словах;</w:t>
      </w:r>
    </w:p>
    <w:p w:rsidR="0066775D" w:rsidRPr="00AF0093" w:rsidRDefault="0066775D" w:rsidP="0066775D">
      <w:pPr>
        <w:widowControl/>
        <w:numPr>
          <w:ilvl w:val="0"/>
          <w:numId w:val="46"/>
        </w:numPr>
        <w:tabs>
          <w:tab w:val="left" w:pos="993"/>
        </w:tabs>
        <w:ind w:left="0" w:firstLine="709"/>
        <w:jc w:val="both"/>
        <w:rPr>
          <w:rFonts w:ascii="Times New Roman" w:hAnsi="Times New Roman"/>
        </w:rPr>
      </w:pPr>
      <w:r w:rsidRPr="00AF0093">
        <w:rPr>
          <w:rFonts w:ascii="Times New Roman" w:hAnsi="Times New Roman"/>
        </w:rPr>
        <w:t>различать коммуникативные типы предложений по их интонации;</w:t>
      </w:r>
    </w:p>
    <w:p w:rsidR="0066775D" w:rsidRPr="00AF0093" w:rsidRDefault="0066775D" w:rsidP="0066775D">
      <w:pPr>
        <w:widowControl/>
        <w:numPr>
          <w:ilvl w:val="0"/>
          <w:numId w:val="46"/>
        </w:numPr>
        <w:tabs>
          <w:tab w:val="left" w:pos="993"/>
        </w:tabs>
        <w:ind w:left="0" w:firstLine="709"/>
        <w:jc w:val="both"/>
        <w:rPr>
          <w:rFonts w:ascii="Times New Roman" w:hAnsi="Times New Roman"/>
        </w:rPr>
      </w:pPr>
      <w:r w:rsidRPr="00AF0093">
        <w:rPr>
          <w:rFonts w:ascii="Times New Roman" w:hAnsi="Times New Roman"/>
        </w:rPr>
        <w:t>членить предложение на смысловые группы;</w:t>
      </w:r>
    </w:p>
    <w:p w:rsidR="0066775D" w:rsidRPr="00AF0093" w:rsidRDefault="0066775D" w:rsidP="0066775D">
      <w:pPr>
        <w:widowControl/>
        <w:numPr>
          <w:ilvl w:val="0"/>
          <w:numId w:val="46"/>
        </w:numPr>
        <w:tabs>
          <w:tab w:val="left" w:pos="993"/>
        </w:tabs>
        <w:ind w:left="0" w:firstLine="709"/>
        <w:jc w:val="both"/>
        <w:rPr>
          <w:rFonts w:ascii="Times New Roman" w:hAnsi="Times New Roman"/>
        </w:rPr>
      </w:pPr>
      <w:r w:rsidRPr="00AF0093">
        <w:rPr>
          <w:rFonts w:ascii="Times New Roman" w:hAnsi="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6775D" w:rsidRPr="00AF0093" w:rsidRDefault="0066775D" w:rsidP="0066775D">
      <w:pPr>
        <w:ind w:firstLine="709"/>
        <w:jc w:val="both"/>
        <w:rPr>
          <w:rFonts w:ascii="Times New Roman" w:hAnsi="Times New Roman"/>
          <w:b/>
        </w:rPr>
      </w:pPr>
      <w:r w:rsidRPr="00AF0093">
        <w:rPr>
          <w:rFonts w:ascii="Times New Roman" w:hAnsi="Times New Roman"/>
          <w:b/>
        </w:rPr>
        <w:t>Выпускник получит возможность научиться:</w:t>
      </w:r>
    </w:p>
    <w:p w:rsidR="0066775D" w:rsidRPr="00AF0093" w:rsidRDefault="0066775D" w:rsidP="0066775D">
      <w:pPr>
        <w:widowControl/>
        <w:numPr>
          <w:ilvl w:val="0"/>
          <w:numId w:val="46"/>
        </w:numPr>
        <w:tabs>
          <w:tab w:val="left" w:pos="993"/>
        </w:tabs>
        <w:ind w:left="0" w:firstLine="709"/>
        <w:jc w:val="both"/>
        <w:rPr>
          <w:rFonts w:ascii="Times New Roman" w:hAnsi="Times New Roman"/>
          <w:i/>
        </w:rPr>
      </w:pPr>
      <w:r w:rsidRPr="00AF0093">
        <w:rPr>
          <w:rFonts w:ascii="Times New Roman" w:hAnsi="Times New Roman"/>
          <w:i/>
        </w:rPr>
        <w:t>выражать модальные значения, чувства и эмоции с помощью интонации;</w:t>
      </w:r>
    </w:p>
    <w:p w:rsidR="0066775D" w:rsidRPr="00AF0093" w:rsidRDefault="0066775D" w:rsidP="0066775D">
      <w:pPr>
        <w:widowControl/>
        <w:numPr>
          <w:ilvl w:val="0"/>
          <w:numId w:val="46"/>
        </w:numPr>
        <w:tabs>
          <w:tab w:val="left" w:pos="993"/>
        </w:tabs>
        <w:ind w:left="0" w:firstLine="709"/>
        <w:jc w:val="both"/>
        <w:rPr>
          <w:rFonts w:ascii="Times New Roman" w:hAnsi="Times New Roman"/>
          <w:i/>
        </w:rPr>
      </w:pPr>
      <w:r w:rsidRPr="00AF0093">
        <w:rPr>
          <w:rFonts w:ascii="Times New Roman" w:hAnsi="Times New Roman"/>
          <w:i/>
        </w:rPr>
        <w:t>различать британские и американские варианты английского языка в прослушанных высказываниях.</w:t>
      </w:r>
    </w:p>
    <w:p w:rsidR="0066775D" w:rsidRPr="00AF0093" w:rsidRDefault="0066775D" w:rsidP="0066775D">
      <w:pPr>
        <w:ind w:firstLine="709"/>
        <w:jc w:val="both"/>
        <w:rPr>
          <w:rFonts w:ascii="Times New Roman" w:hAnsi="Times New Roman"/>
          <w:b/>
        </w:rPr>
      </w:pPr>
      <w:r w:rsidRPr="00AF0093">
        <w:rPr>
          <w:rFonts w:ascii="Times New Roman" w:hAnsi="Times New Roman"/>
          <w:b/>
        </w:rPr>
        <w:t>Лексическая сторона речи</w:t>
      </w:r>
    </w:p>
    <w:p w:rsidR="0066775D" w:rsidRPr="00AF0093" w:rsidRDefault="0066775D" w:rsidP="0066775D">
      <w:pPr>
        <w:ind w:firstLine="709"/>
        <w:jc w:val="both"/>
        <w:rPr>
          <w:rFonts w:ascii="Times New Roman" w:hAnsi="Times New Roman"/>
          <w:b/>
        </w:rPr>
      </w:pPr>
      <w:r w:rsidRPr="00AF0093">
        <w:rPr>
          <w:rFonts w:ascii="Times New Roman" w:hAnsi="Times New Roman"/>
          <w:b/>
        </w:rPr>
        <w:t>Выпускник научится:</w:t>
      </w:r>
    </w:p>
    <w:p w:rsidR="0066775D" w:rsidRPr="00AF0093" w:rsidRDefault="0066775D" w:rsidP="0066775D">
      <w:pPr>
        <w:widowControl/>
        <w:numPr>
          <w:ilvl w:val="0"/>
          <w:numId w:val="47"/>
        </w:numPr>
        <w:tabs>
          <w:tab w:val="left" w:pos="993"/>
        </w:tabs>
        <w:ind w:left="0" w:firstLine="709"/>
        <w:jc w:val="both"/>
        <w:rPr>
          <w:rFonts w:ascii="Times New Roman" w:hAnsi="Times New Roman"/>
        </w:rPr>
      </w:pPr>
      <w:r w:rsidRPr="00AF0093">
        <w:rPr>
          <w:rFonts w:ascii="Times New Roman" w:hAnsi="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6775D" w:rsidRPr="00AF0093" w:rsidRDefault="0066775D" w:rsidP="0066775D">
      <w:pPr>
        <w:widowControl/>
        <w:numPr>
          <w:ilvl w:val="0"/>
          <w:numId w:val="47"/>
        </w:numPr>
        <w:tabs>
          <w:tab w:val="left" w:pos="993"/>
        </w:tabs>
        <w:ind w:left="0" w:firstLine="709"/>
        <w:jc w:val="both"/>
        <w:rPr>
          <w:rFonts w:ascii="Times New Roman" w:hAnsi="Times New Roman"/>
        </w:rPr>
      </w:pPr>
      <w:r w:rsidRPr="00AF0093">
        <w:rPr>
          <w:rFonts w:ascii="Times New Roman" w:hAnsi="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6775D" w:rsidRPr="00AF0093" w:rsidRDefault="0066775D" w:rsidP="0066775D">
      <w:pPr>
        <w:widowControl/>
        <w:numPr>
          <w:ilvl w:val="0"/>
          <w:numId w:val="47"/>
        </w:numPr>
        <w:tabs>
          <w:tab w:val="left" w:pos="993"/>
        </w:tabs>
        <w:ind w:left="0" w:firstLine="709"/>
        <w:jc w:val="both"/>
        <w:rPr>
          <w:rFonts w:ascii="Times New Roman" w:hAnsi="Times New Roman"/>
        </w:rPr>
      </w:pPr>
      <w:r w:rsidRPr="00AF0093">
        <w:rPr>
          <w:rFonts w:ascii="Times New Roman" w:hAnsi="Times New Roman"/>
        </w:rPr>
        <w:t>соблюдать существующие в английском языке нормы лексической сочетаемости;</w:t>
      </w:r>
    </w:p>
    <w:p w:rsidR="0066775D" w:rsidRPr="00AF0093" w:rsidRDefault="0066775D" w:rsidP="0066775D">
      <w:pPr>
        <w:widowControl/>
        <w:numPr>
          <w:ilvl w:val="0"/>
          <w:numId w:val="47"/>
        </w:numPr>
        <w:tabs>
          <w:tab w:val="left" w:pos="993"/>
        </w:tabs>
        <w:ind w:left="0" w:firstLine="709"/>
        <w:jc w:val="both"/>
        <w:rPr>
          <w:rFonts w:ascii="Times New Roman" w:hAnsi="Times New Roman"/>
        </w:rPr>
      </w:pPr>
      <w:r w:rsidRPr="00AF0093">
        <w:rPr>
          <w:rFonts w:ascii="Times New Roman" w:hAnsi="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6775D" w:rsidRPr="00AF0093" w:rsidRDefault="0066775D" w:rsidP="0066775D">
      <w:pPr>
        <w:widowControl/>
        <w:numPr>
          <w:ilvl w:val="0"/>
          <w:numId w:val="47"/>
        </w:numPr>
        <w:tabs>
          <w:tab w:val="left" w:pos="993"/>
        </w:tabs>
        <w:ind w:left="0" w:firstLine="709"/>
        <w:jc w:val="both"/>
        <w:rPr>
          <w:rFonts w:ascii="Times New Roman" w:hAnsi="Times New Roman"/>
        </w:rPr>
      </w:pPr>
      <w:r w:rsidRPr="00AF0093">
        <w:rPr>
          <w:rFonts w:ascii="Times New Roman" w:hAnsi="Times New Roman"/>
        </w:rPr>
        <w:lastRenderedPageBreak/>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6775D" w:rsidRPr="00AF0093" w:rsidRDefault="0066775D" w:rsidP="0066775D">
      <w:pPr>
        <w:widowControl/>
        <w:numPr>
          <w:ilvl w:val="0"/>
          <w:numId w:val="57"/>
        </w:numPr>
        <w:tabs>
          <w:tab w:val="left" w:pos="993"/>
        </w:tabs>
        <w:ind w:left="0" w:firstLine="709"/>
        <w:jc w:val="both"/>
        <w:rPr>
          <w:rFonts w:ascii="Times New Roman" w:hAnsi="Times New Roman"/>
        </w:rPr>
      </w:pPr>
      <w:r w:rsidRPr="00AF0093">
        <w:rPr>
          <w:rFonts w:ascii="Times New Roman" w:hAnsi="Times New Roman"/>
        </w:rPr>
        <w:t xml:space="preserve">глаголы при помощи аффиксов </w:t>
      </w:r>
      <w:r w:rsidRPr="00AF0093">
        <w:rPr>
          <w:rFonts w:ascii="Times New Roman" w:hAnsi="Times New Roman"/>
          <w:i/>
          <w:lang w:val="en-US"/>
        </w:rPr>
        <w:t>dis</w:t>
      </w:r>
      <w:r w:rsidRPr="00AF0093">
        <w:rPr>
          <w:rFonts w:ascii="Times New Roman" w:hAnsi="Times New Roman"/>
        </w:rPr>
        <w:t xml:space="preserve">-, </w:t>
      </w:r>
      <w:r w:rsidRPr="00AF0093">
        <w:rPr>
          <w:rFonts w:ascii="Times New Roman" w:hAnsi="Times New Roman"/>
          <w:i/>
          <w:lang w:val="en-US"/>
        </w:rPr>
        <w:t>mis</w:t>
      </w:r>
      <w:r w:rsidRPr="00AF0093">
        <w:rPr>
          <w:rFonts w:ascii="Times New Roman" w:hAnsi="Times New Roman"/>
        </w:rPr>
        <w:t xml:space="preserve">-, </w:t>
      </w:r>
      <w:r w:rsidRPr="00AF0093">
        <w:rPr>
          <w:rFonts w:ascii="Times New Roman" w:hAnsi="Times New Roman"/>
          <w:i/>
          <w:lang w:val="en-US"/>
        </w:rPr>
        <w:t>re</w:t>
      </w:r>
      <w:r w:rsidRPr="00AF0093">
        <w:rPr>
          <w:rFonts w:ascii="Times New Roman" w:hAnsi="Times New Roman"/>
        </w:rPr>
        <w:t>-, -</w:t>
      </w:r>
      <w:r w:rsidRPr="00AF0093">
        <w:rPr>
          <w:rFonts w:ascii="Times New Roman" w:hAnsi="Times New Roman"/>
          <w:i/>
        </w:rPr>
        <w:t>ze</w:t>
      </w:r>
      <w:r w:rsidRPr="00AF0093">
        <w:rPr>
          <w:rFonts w:ascii="Times New Roman" w:hAnsi="Times New Roman"/>
        </w:rPr>
        <w:t>/-</w:t>
      </w:r>
      <w:r w:rsidRPr="00AF0093">
        <w:rPr>
          <w:rFonts w:ascii="Times New Roman" w:hAnsi="Times New Roman"/>
          <w:i/>
        </w:rPr>
        <w:t>ise</w:t>
      </w:r>
      <w:r w:rsidRPr="00AF0093">
        <w:rPr>
          <w:rFonts w:ascii="Times New Roman" w:hAnsi="Times New Roman"/>
        </w:rPr>
        <w:t xml:space="preserve">; </w:t>
      </w:r>
    </w:p>
    <w:p w:rsidR="0066775D" w:rsidRPr="00AF0093" w:rsidRDefault="0066775D" w:rsidP="0066775D">
      <w:pPr>
        <w:widowControl/>
        <w:numPr>
          <w:ilvl w:val="0"/>
          <w:numId w:val="57"/>
        </w:numPr>
        <w:tabs>
          <w:tab w:val="left" w:pos="993"/>
        </w:tabs>
        <w:ind w:left="0" w:firstLine="709"/>
        <w:jc w:val="both"/>
        <w:rPr>
          <w:rFonts w:ascii="Times New Roman" w:hAnsi="Times New Roman"/>
          <w:lang w:val="en-US"/>
        </w:rPr>
      </w:pPr>
      <w:r w:rsidRPr="00AF0093">
        <w:rPr>
          <w:rFonts w:ascii="Times New Roman" w:hAnsi="Times New Roman"/>
        </w:rPr>
        <w:t>именасуществительныеприпомощисуффиксов</w:t>
      </w:r>
      <w:r w:rsidRPr="00AF0093">
        <w:rPr>
          <w:rFonts w:ascii="Times New Roman" w:hAnsi="Times New Roman"/>
          <w:lang w:val="en-US"/>
        </w:rPr>
        <w:t xml:space="preserve"> -</w:t>
      </w:r>
      <w:r w:rsidRPr="00AF0093">
        <w:rPr>
          <w:rFonts w:ascii="Times New Roman" w:hAnsi="Times New Roman"/>
          <w:i/>
          <w:lang w:val="en-US"/>
        </w:rPr>
        <w:t>or</w:t>
      </w:r>
      <w:r w:rsidRPr="00AF0093">
        <w:rPr>
          <w:rFonts w:ascii="Times New Roman" w:hAnsi="Times New Roman"/>
          <w:lang w:val="en-US"/>
        </w:rPr>
        <w:t>/ -</w:t>
      </w:r>
      <w:r w:rsidRPr="00AF0093">
        <w:rPr>
          <w:rFonts w:ascii="Times New Roman" w:hAnsi="Times New Roman"/>
          <w:i/>
          <w:lang w:val="en-US"/>
        </w:rPr>
        <w:t>er</w:t>
      </w:r>
      <w:r w:rsidRPr="00AF0093">
        <w:rPr>
          <w:rFonts w:ascii="Times New Roman" w:hAnsi="Times New Roman"/>
          <w:lang w:val="en-US"/>
        </w:rPr>
        <w:t>, -</w:t>
      </w:r>
      <w:r w:rsidRPr="00AF0093">
        <w:rPr>
          <w:rFonts w:ascii="Times New Roman" w:hAnsi="Times New Roman"/>
          <w:i/>
          <w:lang w:val="en-US"/>
        </w:rPr>
        <w:t>ist</w:t>
      </w:r>
      <w:r w:rsidRPr="00AF0093">
        <w:rPr>
          <w:rFonts w:ascii="Times New Roman" w:hAnsi="Times New Roman"/>
          <w:lang w:val="en-US"/>
        </w:rPr>
        <w:t xml:space="preserve"> , -</w:t>
      </w:r>
      <w:r w:rsidRPr="00AF0093">
        <w:rPr>
          <w:rFonts w:ascii="Times New Roman" w:hAnsi="Times New Roman"/>
          <w:i/>
          <w:lang w:val="en-US"/>
        </w:rPr>
        <w:t>sion</w:t>
      </w:r>
      <w:r w:rsidRPr="00AF0093">
        <w:rPr>
          <w:rFonts w:ascii="Times New Roman" w:hAnsi="Times New Roman"/>
          <w:lang w:val="en-US"/>
        </w:rPr>
        <w:t>/-</w:t>
      </w:r>
      <w:r w:rsidRPr="00AF0093">
        <w:rPr>
          <w:rFonts w:ascii="Times New Roman" w:hAnsi="Times New Roman"/>
          <w:i/>
          <w:lang w:val="en-US"/>
        </w:rPr>
        <w:t>tion</w:t>
      </w:r>
      <w:r w:rsidRPr="00AF0093">
        <w:rPr>
          <w:rFonts w:ascii="Times New Roman" w:hAnsi="Times New Roman"/>
          <w:lang w:val="en-US"/>
        </w:rPr>
        <w:t>, -</w:t>
      </w:r>
      <w:r w:rsidRPr="00AF0093">
        <w:rPr>
          <w:rFonts w:ascii="Times New Roman" w:hAnsi="Times New Roman"/>
          <w:i/>
          <w:lang w:val="en-US"/>
        </w:rPr>
        <w:t>nce</w:t>
      </w:r>
      <w:r w:rsidRPr="00AF0093">
        <w:rPr>
          <w:rFonts w:ascii="Times New Roman" w:hAnsi="Times New Roman"/>
          <w:lang w:val="en-US"/>
        </w:rPr>
        <w:t>/-</w:t>
      </w:r>
      <w:r w:rsidRPr="00AF0093">
        <w:rPr>
          <w:rFonts w:ascii="Times New Roman" w:hAnsi="Times New Roman"/>
          <w:i/>
          <w:lang w:val="en-US"/>
        </w:rPr>
        <w:t>ence</w:t>
      </w:r>
      <w:r w:rsidRPr="00AF0093">
        <w:rPr>
          <w:rFonts w:ascii="Times New Roman" w:hAnsi="Times New Roman"/>
          <w:lang w:val="en-US"/>
        </w:rPr>
        <w:t>, -</w:t>
      </w:r>
      <w:r w:rsidRPr="00AF0093">
        <w:rPr>
          <w:rFonts w:ascii="Times New Roman" w:hAnsi="Times New Roman"/>
          <w:i/>
          <w:lang w:val="en-US"/>
        </w:rPr>
        <w:t>ment</w:t>
      </w:r>
      <w:r w:rsidRPr="00AF0093">
        <w:rPr>
          <w:rFonts w:ascii="Times New Roman" w:hAnsi="Times New Roman"/>
          <w:lang w:val="en-US"/>
        </w:rPr>
        <w:t>, -</w:t>
      </w:r>
      <w:r w:rsidRPr="00AF0093">
        <w:rPr>
          <w:rFonts w:ascii="Times New Roman" w:hAnsi="Times New Roman"/>
          <w:i/>
          <w:lang w:val="en-US"/>
        </w:rPr>
        <w:t>ity</w:t>
      </w:r>
      <w:r w:rsidRPr="00AF0093">
        <w:rPr>
          <w:rFonts w:ascii="Times New Roman" w:hAnsi="Times New Roman"/>
          <w:lang w:val="en-US"/>
        </w:rPr>
        <w:t xml:space="preserve"> , -</w:t>
      </w:r>
      <w:r w:rsidRPr="00AF0093">
        <w:rPr>
          <w:rFonts w:ascii="Times New Roman" w:hAnsi="Times New Roman"/>
          <w:i/>
          <w:lang w:val="en-US"/>
        </w:rPr>
        <w:t>ness</w:t>
      </w:r>
      <w:r w:rsidRPr="00AF0093">
        <w:rPr>
          <w:rFonts w:ascii="Times New Roman" w:hAnsi="Times New Roman"/>
          <w:lang w:val="en-US"/>
        </w:rPr>
        <w:t>, -</w:t>
      </w:r>
      <w:r w:rsidRPr="00AF0093">
        <w:rPr>
          <w:rFonts w:ascii="Times New Roman" w:hAnsi="Times New Roman"/>
          <w:i/>
          <w:lang w:val="en-US"/>
        </w:rPr>
        <w:t>ship</w:t>
      </w:r>
      <w:r w:rsidRPr="00AF0093">
        <w:rPr>
          <w:rFonts w:ascii="Times New Roman" w:hAnsi="Times New Roman"/>
          <w:lang w:val="en-US"/>
        </w:rPr>
        <w:t>, -</w:t>
      </w:r>
      <w:r w:rsidRPr="00AF0093">
        <w:rPr>
          <w:rFonts w:ascii="Times New Roman" w:hAnsi="Times New Roman"/>
          <w:i/>
          <w:lang w:val="en-US"/>
        </w:rPr>
        <w:t>ing</w:t>
      </w:r>
      <w:r w:rsidRPr="00AF0093">
        <w:rPr>
          <w:rFonts w:ascii="Times New Roman" w:hAnsi="Times New Roman"/>
          <w:lang w:val="en-US"/>
        </w:rPr>
        <w:t xml:space="preserve">; </w:t>
      </w:r>
    </w:p>
    <w:p w:rsidR="0066775D" w:rsidRPr="00AF0093" w:rsidRDefault="0066775D" w:rsidP="0066775D">
      <w:pPr>
        <w:widowControl/>
        <w:numPr>
          <w:ilvl w:val="0"/>
          <w:numId w:val="57"/>
        </w:numPr>
        <w:tabs>
          <w:tab w:val="left" w:pos="993"/>
        </w:tabs>
        <w:ind w:left="0" w:firstLine="709"/>
        <w:jc w:val="both"/>
        <w:rPr>
          <w:rFonts w:ascii="Times New Roman" w:hAnsi="Times New Roman"/>
          <w:lang w:val="en-US"/>
        </w:rPr>
      </w:pPr>
      <w:r w:rsidRPr="00AF0093">
        <w:rPr>
          <w:rFonts w:ascii="Times New Roman" w:hAnsi="Times New Roman"/>
        </w:rPr>
        <w:t>именаприлагательныеприпомощиаффиксов</w:t>
      </w:r>
      <w:r w:rsidRPr="00AF0093">
        <w:rPr>
          <w:rFonts w:ascii="Times New Roman" w:hAnsi="Times New Roman"/>
          <w:i/>
          <w:lang w:val="en-US"/>
        </w:rPr>
        <w:t>inter</w:t>
      </w:r>
      <w:r w:rsidRPr="00AF0093">
        <w:rPr>
          <w:rFonts w:ascii="Times New Roman" w:hAnsi="Times New Roman"/>
          <w:lang w:val="en-US"/>
        </w:rPr>
        <w:t>-; -</w:t>
      </w:r>
      <w:r w:rsidRPr="00AF0093">
        <w:rPr>
          <w:rFonts w:ascii="Times New Roman" w:hAnsi="Times New Roman"/>
          <w:i/>
          <w:lang w:val="en-US"/>
        </w:rPr>
        <w:t>y</w:t>
      </w:r>
      <w:r w:rsidRPr="00AF0093">
        <w:rPr>
          <w:rFonts w:ascii="Times New Roman" w:hAnsi="Times New Roman"/>
          <w:lang w:val="en-US"/>
        </w:rPr>
        <w:t>, -</w:t>
      </w:r>
      <w:r w:rsidRPr="00AF0093">
        <w:rPr>
          <w:rFonts w:ascii="Times New Roman" w:hAnsi="Times New Roman"/>
          <w:i/>
          <w:lang w:val="en-US"/>
        </w:rPr>
        <w:t>ly</w:t>
      </w:r>
      <w:r w:rsidRPr="00AF0093">
        <w:rPr>
          <w:rFonts w:ascii="Times New Roman" w:hAnsi="Times New Roman"/>
          <w:lang w:val="en-US"/>
        </w:rPr>
        <w:t>, -</w:t>
      </w:r>
      <w:r w:rsidRPr="00AF0093">
        <w:rPr>
          <w:rFonts w:ascii="Times New Roman" w:hAnsi="Times New Roman"/>
          <w:i/>
          <w:lang w:val="en-US"/>
        </w:rPr>
        <w:t>ful</w:t>
      </w:r>
      <w:r w:rsidRPr="00AF0093">
        <w:rPr>
          <w:rFonts w:ascii="Times New Roman" w:hAnsi="Times New Roman"/>
          <w:lang w:val="en-US"/>
        </w:rPr>
        <w:t xml:space="preserve"> , -</w:t>
      </w:r>
      <w:r w:rsidRPr="00AF0093">
        <w:rPr>
          <w:rFonts w:ascii="Times New Roman" w:hAnsi="Times New Roman"/>
          <w:i/>
          <w:lang w:val="en-US"/>
        </w:rPr>
        <w:t>al</w:t>
      </w:r>
      <w:r w:rsidRPr="00AF0093">
        <w:rPr>
          <w:rFonts w:ascii="Times New Roman" w:hAnsi="Times New Roman"/>
          <w:lang w:val="en-US"/>
        </w:rPr>
        <w:t xml:space="preserve"> , -</w:t>
      </w:r>
      <w:r w:rsidRPr="00AF0093">
        <w:rPr>
          <w:rFonts w:ascii="Times New Roman" w:hAnsi="Times New Roman"/>
          <w:i/>
          <w:lang w:val="en-US"/>
        </w:rPr>
        <w:t>ic</w:t>
      </w:r>
      <w:r w:rsidRPr="00AF0093">
        <w:rPr>
          <w:rFonts w:ascii="Times New Roman" w:hAnsi="Times New Roman"/>
          <w:lang w:val="en-US"/>
        </w:rPr>
        <w:t>,-</w:t>
      </w:r>
      <w:r w:rsidRPr="00AF0093">
        <w:rPr>
          <w:rFonts w:ascii="Times New Roman" w:hAnsi="Times New Roman"/>
          <w:i/>
          <w:lang w:val="en-US"/>
        </w:rPr>
        <w:t>ian</w:t>
      </w:r>
      <w:r w:rsidRPr="00AF0093">
        <w:rPr>
          <w:rFonts w:ascii="Times New Roman" w:hAnsi="Times New Roman"/>
          <w:lang w:val="en-US"/>
        </w:rPr>
        <w:t>/</w:t>
      </w:r>
      <w:r w:rsidRPr="00AF0093">
        <w:rPr>
          <w:rFonts w:ascii="Times New Roman" w:hAnsi="Times New Roman"/>
          <w:i/>
          <w:lang w:val="en-US"/>
        </w:rPr>
        <w:t>an</w:t>
      </w:r>
      <w:r w:rsidRPr="00AF0093">
        <w:rPr>
          <w:rFonts w:ascii="Times New Roman" w:hAnsi="Times New Roman"/>
          <w:lang w:val="en-US"/>
        </w:rPr>
        <w:t>, -</w:t>
      </w:r>
      <w:r w:rsidRPr="00AF0093">
        <w:rPr>
          <w:rFonts w:ascii="Times New Roman" w:hAnsi="Times New Roman"/>
          <w:i/>
          <w:lang w:val="en-US"/>
        </w:rPr>
        <w:t>ing</w:t>
      </w:r>
      <w:r w:rsidRPr="00AF0093">
        <w:rPr>
          <w:rFonts w:ascii="Times New Roman" w:hAnsi="Times New Roman"/>
          <w:lang w:val="en-US"/>
        </w:rPr>
        <w:t>; -</w:t>
      </w:r>
      <w:r w:rsidRPr="00AF0093">
        <w:rPr>
          <w:rFonts w:ascii="Times New Roman" w:hAnsi="Times New Roman"/>
          <w:i/>
          <w:lang w:val="en-US"/>
        </w:rPr>
        <w:t>ous</w:t>
      </w:r>
      <w:r w:rsidRPr="00AF0093">
        <w:rPr>
          <w:rFonts w:ascii="Times New Roman" w:hAnsi="Times New Roman"/>
          <w:lang w:val="en-US"/>
        </w:rPr>
        <w:t>, -</w:t>
      </w:r>
      <w:r w:rsidRPr="00AF0093">
        <w:rPr>
          <w:rFonts w:ascii="Times New Roman" w:hAnsi="Times New Roman"/>
          <w:i/>
          <w:lang w:val="en-US"/>
        </w:rPr>
        <w:t>able</w:t>
      </w:r>
      <w:r w:rsidRPr="00AF0093">
        <w:rPr>
          <w:rFonts w:ascii="Times New Roman" w:hAnsi="Times New Roman"/>
          <w:lang w:val="en-US"/>
        </w:rPr>
        <w:t>/</w:t>
      </w:r>
      <w:r w:rsidRPr="00AF0093">
        <w:rPr>
          <w:rFonts w:ascii="Times New Roman" w:hAnsi="Times New Roman"/>
          <w:i/>
          <w:lang w:val="en-US"/>
        </w:rPr>
        <w:t>ible</w:t>
      </w:r>
      <w:r w:rsidRPr="00AF0093">
        <w:rPr>
          <w:rFonts w:ascii="Times New Roman" w:hAnsi="Times New Roman"/>
          <w:lang w:val="en-US"/>
        </w:rPr>
        <w:t>, -</w:t>
      </w:r>
      <w:r w:rsidRPr="00AF0093">
        <w:rPr>
          <w:rFonts w:ascii="Times New Roman" w:hAnsi="Times New Roman"/>
          <w:i/>
          <w:lang w:val="en-US"/>
        </w:rPr>
        <w:t>less</w:t>
      </w:r>
      <w:r w:rsidRPr="00AF0093">
        <w:rPr>
          <w:rFonts w:ascii="Times New Roman" w:hAnsi="Times New Roman"/>
          <w:lang w:val="en-US"/>
        </w:rPr>
        <w:t>, -</w:t>
      </w:r>
      <w:r w:rsidRPr="00AF0093">
        <w:rPr>
          <w:rFonts w:ascii="Times New Roman" w:hAnsi="Times New Roman"/>
          <w:i/>
          <w:lang w:val="en-US"/>
        </w:rPr>
        <w:t>ive</w:t>
      </w:r>
      <w:r w:rsidRPr="00AF0093">
        <w:rPr>
          <w:rFonts w:ascii="Times New Roman" w:hAnsi="Times New Roman"/>
          <w:lang w:val="en-US"/>
        </w:rPr>
        <w:t>;</w:t>
      </w:r>
    </w:p>
    <w:p w:rsidR="0066775D" w:rsidRPr="00AF0093" w:rsidRDefault="0066775D" w:rsidP="0066775D">
      <w:pPr>
        <w:widowControl/>
        <w:numPr>
          <w:ilvl w:val="0"/>
          <w:numId w:val="57"/>
        </w:numPr>
        <w:tabs>
          <w:tab w:val="left" w:pos="993"/>
        </w:tabs>
        <w:ind w:left="0" w:firstLine="709"/>
        <w:jc w:val="both"/>
        <w:rPr>
          <w:rFonts w:ascii="Times New Roman" w:hAnsi="Times New Roman"/>
        </w:rPr>
      </w:pPr>
      <w:r w:rsidRPr="00AF0093">
        <w:rPr>
          <w:rFonts w:ascii="Times New Roman" w:hAnsi="Times New Roman"/>
        </w:rPr>
        <w:t>наречия при помощи суффикса -</w:t>
      </w:r>
      <w:r w:rsidRPr="00AF0093">
        <w:rPr>
          <w:rFonts w:ascii="Times New Roman" w:hAnsi="Times New Roman"/>
          <w:i/>
          <w:lang w:val="en-US"/>
        </w:rPr>
        <w:t>ly</w:t>
      </w:r>
      <w:r w:rsidRPr="00AF0093">
        <w:rPr>
          <w:rFonts w:ascii="Times New Roman" w:hAnsi="Times New Roman"/>
        </w:rPr>
        <w:t>;</w:t>
      </w:r>
    </w:p>
    <w:p w:rsidR="0066775D" w:rsidRPr="00AF0093" w:rsidRDefault="0066775D" w:rsidP="0066775D">
      <w:pPr>
        <w:widowControl/>
        <w:numPr>
          <w:ilvl w:val="0"/>
          <w:numId w:val="57"/>
        </w:numPr>
        <w:tabs>
          <w:tab w:val="left" w:pos="993"/>
        </w:tabs>
        <w:ind w:left="0" w:firstLine="709"/>
        <w:jc w:val="both"/>
        <w:rPr>
          <w:rFonts w:ascii="Times New Roman" w:hAnsi="Times New Roman"/>
        </w:rPr>
      </w:pPr>
      <w:r w:rsidRPr="00AF0093">
        <w:rPr>
          <w:rFonts w:ascii="Times New Roman" w:hAnsi="Times New Roman"/>
        </w:rPr>
        <w:t>имена существительные, имена прилагательные, наречия при помощи отрицательных префиксов</w:t>
      </w:r>
      <w:r w:rsidRPr="00AF0093">
        <w:rPr>
          <w:rFonts w:ascii="Times New Roman" w:hAnsi="Times New Roman"/>
          <w:i/>
          <w:lang w:val="en-US"/>
        </w:rPr>
        <w:t>un</w:t>
      </w:r>
      <w:r w:rsidRPr="00AF0093">
        <w:rPr>
          <w:rFonts w:ascii="Times New Roman" w:hAnsi="Times New Roman"/>
        </w:rPr>
        <w:t xml:space="preserve">-, </w:t>
      </w:r>
      <w:r w:rsidRPr="00AF0093">
        <w:rPr>
          <w:rFonts w:ascii="Times New Roman" w:hAnsi="Times New Roman"/>
          <w:i/>
          <w:lang w:val="en-US"/>
        </w:rPr>
        <w:t>im</w:t>
      </w:r>
      <w:r w:rsidRPr="00AF0093">
        <w:rPr>
          <w:rFonts w:ascii="Times New Roman" w:hAnsi="Times New Roman"/>
        </w:rPr>
        <w:t>-/</w:t>
      </w:r>
      <w:r w:rsidRPr="00AF0093">
        <w:rPr>
          <w:rFonts w:ascii="Times New Roman" w:hAnsi="Times New Roman"/>
          <w:i/>
          <w:lang w:val="en-US"/>
        </w:rPr>
        <w:t>in</w:t>
      </w:r>
      <w:r w:rsidRPr="00AF0093">
        <w:rPr>
          <w:rFonts w:ascii="Times New Roman" w:hAnsi="Times New Roman"/>
        </w:rPr>
        <w:t>-;</w:t>
      </w:r>
    </w:p>
    <w:p w:rsidR="0066775D" w:rsidRPr="00AF0093" w:rsidRDefault="0066775D" w:rsidP="0066775D">
      <w:pPr>
        <w:widowControl/>
        <w:numPr>
          <w:ilvl w:val="0"/>
          <w:numId w:val="57"/>
        </w:numPr>
        <w:tabs>
          <w:tab w:val="left" w:pos="993"/>
        </w:tabs>
        <w:ind w:left="0" w:firstLine="709"/>
        <w:jc w:val="both"/>
        <w:rPr>
          <w:rFonts w:ascii="Times New Roman" w:hAnsi="Times New Roman"/>
        </w:rPr>
      </w:pPr>
      <w:r w:rsidRPr="00AF0093">
        <w:rPr>
          <w:rFonts w:ascii="Times New Roman" w:hAnsi="Times New Roman"/>
        </w:rPr>
        <w:t>числительные при помощи суффиксов -</w:t>
      </w:r>
      <w:r w:rsidRPr="00AF0093">
        <w:rPr>
          <w:rFonts w:ascii="Times New Roman" w:hAnsi="Times New Roman"/>
          <w:i/>
          <w:lang w:val="en-US"/>
        </w:rPr>
        <w:t>teen</w:t>
      </w:r>
      <w:r w:rsidRPr="00AF0093">
        <w:rPr>
          <w:rFonts w:ascii="Times New Roman" w:hAnsi="Times New Roman"/>
        </w:rPr>
        <w:t>, -</w:t>
      </w:r>
      <w:r w:rsidRPr="00AF0093">
        <w:rPr>
          <w:rFonts w:ascii="Times New Roman" w:hAnsi="Times New Roman"/>
          <w:i/>
          <w:lang w:val="en-US"/>
        </w:rPr>
        <w:t>ty</w:t>
      </w:r>
      <w:r w:rsidRPr="00AF0093">
        <w:rPr>
          <w:rFonts w:ascii="Times New Roman" w:hAnsi="Times New Roman"/>
        </w:rPr>
        <w:t>; -</w:t>
      </w:r>
      <w:r w:rsidRPr="00AF0093">
        <w:rPr>
          <w:rFonts w:ascii="Times New Roman" w:hAnsi="Times New Roman"/>
          <w:i/>
          <w:lang w:val="en-US"/>
        </w:rPr>
        <w:t>th</w:t>
      </w:r>
      <w:r w:rsidRPr="00AF0093">
        <w:rPr>
          <w:rFonts w:ascii="Times New Roman" w:hAnsi="Times New Roman"/>
        </w:rPr>
        <w:t>.</w:t>
      </w:r>
    </w:p>
    <w:p w:rsidR="0066775D" w:rsidRPr="00AF0093" w:rsidRDefault="0066775D" w:rsidP="0066775D">
      <w:pPr>
        <w:ind w:firstLine="709"/>
        <w:jc w:val="both"/>
        <w:rPr>
          <w:rFonts w:ascii="Times New Roman" w:hAnsi="Times New Roman"/>
          <w:b/>
        </w:rPr>
      </w:pPr>
      <w:r w:rsidRPr="00AF0093">
        <w:rPr>
          <w:rFonts w:ascii="Times New Roman" w:hAnsi="Times New Roman"/>
          <w:b/>
        </w:rPr>
        <w:t>Выпускник получит возможность научиться:</w:t>
      </w:r>
    </w:p>
    <w:p w:rsidR="0066775D" w:rsidRPr="00AF0093" w:rsidRDefault="0066775D" w:rsidP="0066775D">
      <w:pPr>
        <w:widowControl/>
        <w:numPr>
          <w:ilvl w:val="0"/>
          <w:numId w:val="48"/>
        </w:numPr>
        <w:tabs>
          <w:tab w:val="left" w:pos="993"/>
        </w:tabs>
        <w:ind w:left="0" w:firstLine="709"/>
        <w:jc w:val="both"/>
        <w:rPr>
          <w:rFonts w:ascii="Times New Roman" w:hAnsi="Times New Roman"/>
          <w:i/>
        </w:rPr>
      </w:pPr>
      <w:r w:rsidRPr="00AF0093">
        <w:rPr>
          <w:rFonts w:ascii="Times New Roman" w:hAnsi="Times New Roman"/>
          <w:i/>
        </w:rPr>
        <w:t>распознавать и употреблять в речи в нескольких значениях многозначные слова, изученные в пределах тематики основной школы;</w:t>
      </w:r>
    </w:p>
    <w:p w:rsidR="0066775D" w:rsidRPr="00AF0093" w:rsidRDefault="0066775D" w:rsidP="0066775D">
      <w:pPr>
        <w:widowControl/>
        <w:numPr>
          <w:ilvl w:val="0"/>
          <w:numId w:val="48"/>
        </w:numPr>
        <w:tabs>
          <w:tab w:val="left" w:pos="993"/>
        </w:tabs>
        <w:ind w:left="0" w:firstLine="709"/>
        <w:jc w:val="both"/>
        <w:rPr>
          <w:rFonts w:ascii="Times New Roman" w:hAnsi="Times New Roman"/>
          <w:i/>
        </w:rPr>
      </w:pPr>
      <w:r w:rsidRPr="00AF0093">
        <w:rPr>
          <w:rFonts w:ascii="Times New Roman" w:hAnsi="Times New Roman"/>
          <w:i/>
        </w:rPr>
        <w:t>знать различия между явлениями синонимии и антонимии; употреблять в речи изученные синонимы и антонимы адекватно ситуации общения;</w:t>
      </w:r>
    </w:p>
    <w:p w:rsidR="0066775D" w:rsidRPr="00AF0093" w:rsidRDefault="0066775D" w:rsidP="0066775D">
      <w:pPr>
        <w:widowControl/>
        <w:numPr>
          <w:ilvl w:val="0"/>
          <w:numId w:val="48"/>
        </w:numPr>
        <w:tabs>
          <w:tab w:val="left" w:pos="993"/>
        </w:tabs>
        <w:ind w:left="0" w:firstLine="709"/>
        <w:jc w:val="both"/>
        <w:rPr>
          <w:rFonts w:ascii="Times New Roman" w:hAnsi="Times New Roman"/>
          <w:i/>
        </w:rPr>
      </w:pPr>
      <w:r w:rsidRPr="00AF0093">
        <w:rPr>
          <w:rFonts w:ascii="Times New Roman" w:hAnsi="Times New Roman"/>
          <w:i/>
        </w:rPr>
        <w:t>распознавать и употреблять в речи наиболее распространенные фразовые глаголы;</w:t>
      </w:r>
    </w:p>
    <w:p w:rsidR="0066775D" w:rsidRPr="00AF0093" w:rsidRDefault="0066775D" w:rsidP="0066775D">
      <w:pPr>
        <w:widowControl/>
        <w:numPr>
          <w:ilvl w:val="0"/>
          <w:numId w:val="48"/>
        </w:numPr>
        <w:tabs>
          <w:tab w:val="left" w:pos="993"/>
        </w:tabs>
        <w:ind w:left="0" w:firstLine="709"/>
        <w:jc w:val="both"/>
        <w:rPr>
          <w:rFonts w:ascii="Times New Roman" w:hAnsi="Times New Roman"/>
          <w:i/>
        </w:rPr>
      </w:pPr>
      <w:r w:rsidRPr="00AF0093">
        <w:rPr>
          <w:rFonts w:ascii="Times New Roman" w:hAnsi="Times New Roman"/>
          <w:i/>
        </w:rPr>
        <w:t>распознавать принадлежность слов к частям речи по аффиксам;</w:t>
      </w:r>
    </w:p>
    <w:p w:rsidR="0066775D" w:rsidRPr="00AF0093" w:rsidRDefault="0066775D" w:rsidP="0066775D">
      <w:pPr>
        <w:widowControl/>
        <w:numPr>
          <w:ilvl w:val="0"/>
          <w:numId w:val="48"/>
        </w:numPr>
        <w:tabs>
          <w:tab w:val="left" w:pos="993"/>
        </w:tabs>
        <w:ind w:left="0" w:firstLine="709"/>
        <w:jc w:val="both"/>
        <w:rPr>
          <w:rFonts w:ascii="Times New Roman" w:hAnsi="Times New Roman"/>
          <w:i/>
        </w:rPr>
      </w:pPr>
      <w:r w:rsidRPr="00AF0093">
        <w:rPr>
          <w:rFonts w:ascii="Times New Roman" w:hAnsi="Times New Roman"/>
          <w:i/>
        </w:rPr>
        <w:t>распознавать и употреблять в речи различные средства связи в тексте для обеспечения его целостности (</w:t>
      </w:r>
      <w:r w:rsidRPr="00AF0093">
        <w:rPr>
          <w:rFonts w:ascii="Times New Roman" w:hAnsi="Times New Roman"/>
          <w:i/>
          <w:lang w:val="en-US"/>
        </w:rPr>
        <w:t>firstly</w:t>
      </w:r>
      <w:r w:rsidRPr="00AF0093">
        <w:rPr>
          <w:rFonts w:ascii="Times New Roman" w:hAnsi="Times New Roman"/>
          <w:i/>
        </w:rPr>
        <w:t xml:space="preserve">, </w:t>
      </w:r>
      <w:r w:rsidRPr="00AF0093">
        <w:rPr>
          <w:rFonts w:ascii="Times New Roman" w:hAnsi="Times New Roman"/>
          <w:i/>
          <w:lang w:val="en-US"/>
        </w:rPr>
        <w:t>tobeginwith</w:t>
      </w:r>
      <w:r w:rsidRPr="00AF0093">
        <w:rPr>
          <w:rFonts w:ascii="Times New Roman" w:hAnsi="Times New Roman"/>
          <w:i/>
        </w:rPr>
        <w:t xml:space="preserve">, </w:t>
      </w:r>
      <w:r w:rsidRPr="00AF0093">
        <w:rPr>
          <w:rFonts w:ascii="Times New Roman" w:hAnsi="Times New Roman"/>
          <w:i/>
          <w:lang w:val="en-US"/>
        </w:rPr>
        <w:t>however</w:t>
      </w:r>
      <w:r w:rsidRPr="00AF0093">
        <w:rPr>
          <w:rFonts w:ascii="Times New Roman" w:hAnsi="Times New Roman"/>
          <w:i/>
        </w:rPr>
        <w:t xml:space="preserve">, </w:t>
      </w:r>
      <w:r w:rsidRPr="00AF0093">
        <w:rPr>
          <w:rFonts w:ascii="Times New Roman" w:hAnsi="Times New Roman"/>
          <w:i/>
          <w:lang w:val="en-US"/>
        </w:rPr>
        <w:t>asforme</w:t>
      </w:r>
      <w:r w:rsidRPr="00AF0093">
        <w:rPr>
          <w:rFonts w:ascii="Times New Roman" w:hAnsi="Times New Roman"/>
          <w:i/>
        </w:rPr>
        <w:t xml:space="preserve">, </w:t>
      </w:r>
      <w:r w:rsidRPr="00AF0093">
        <w:rPr>
          <w:rFonts w:ascii="Times New Roman" w:hAnsi="Times New Roman"/>
          <w:i/>
          <w:lang w:val="en-US"/>
        </w:rPr>
        <w:t>finally</w:t>
      </w:r>
      <w:r w:rsidRPr="00AF0093">
        <w:rPr>
          <w:rFonts w:ascii="Times New Roman" w:hAnsi="Times New Roman"/>
          <w:i/>
        </w:rPr>
        <w:t xml:space="preserve">, </w:t>
      </w:r>
      <w:r w:rsidRPr="00AF0093">
        <w:rPr>
          <w:rFonts w:ascii="Times New Roman" w:hAnsi="Times New Roman"/>
          <w:i/>
          <w:lang w:val="en-US"/>
        </w:rPr>
        <w:t>atlast</w:t>
      </w:r>
      <w:r w:rsidRPr="00AF0093">
        <w:rPr>
          <w:rFonts w:ascii="Times New Roman" w:hAnsi="Times New Roman"/>
          <w:i/>
        </w:rPr>
        <w:t xml:space="preserve">, </w:t>
      </w:r>
      <w:r w:rsidRPr="00AF0093">
        <w:rPr>
          <w:rFonts w:ascii="Times New Roman" w:hAnsi="Times New Roman"/>
          <w:i/>
          <w:lang w:val="en-US"/>
        </w:rPr>
        <w:t>etc</w:t>
      </w:r>
      <w:r w:rsidRPr="00AF0093">
        <w:rPr>
          <w:rFonts w:ascii="Times New Roman" w:hAnsi="Times New Roman"/>
          <w:i/>
        </w:rPr>
        <w:t>.);</w:t>
      </w:r>
    </w:p>
    <w:p w:rsidR="0066775D" w:rsidRPr="00AF0093" w:rsidRDefault="0066775D" w:rsidP="0066775D">
      <w:pPr>
        <w:widowControl/>
        <w:numPr>
          <w:ilvl w:val="0"/>
          <w:numId w:val="48"/>
        </w:numPr>
        <w:tabs>
          <w:tab w:val="left" w:pos="993"/>
        </w:tabs>
        <w:ind w:left="0" w:firstLine="709"/>
        <w:jc w:val="both"/>
        <w:rPr>
          <w:rFonts w:ascii="Times New Roman" w:hAnsi="Times New Roman"/>
          <w:i/>
        </w:rPr>
      </w:pPr>
      <w:r w:rsidRPr="00AF0093">
        <w:rPr>
          <w:rFonts w:ascii="Times New Roman" w:hAnsi="Times New Roman"/>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6775D" w:rsidRPr="00AF0093" w:rsidRDefault="0066775D" w:rsidP="0066775D">
      <w:pPr>
        <w:ind w:firstLine="709"/>
        <w:jc w:val="both"/>
        <w:rPr>
          <w:rFonts w:ascii="Times New Roman" w:hAnsi="Times New Roman"/>
          <w:b/>
        </w:rPr>
      </w:pPr>
      <w:r w:rsidRPr="00AF0093">
        <w:rPr>
          <w:rFonts w:ascii="Times New Roman" w:hAnsi="Times New Roman"/>
          <w:b/>
        </w:rPr>
        <w:t>Грамматическая сторона речи</w:t>
      </w:r>
    </w:p>
    <w:p w:rsidR="0066775D" w:rsidRPr="00AF0093" w:rsidRDefault="0066775D" w:rsidP="0066775D">
      <w:pPr>
        <w:ind w:firstLine="709"/>
        <w:jc w:val="both"/>
        <w:rPr>
          <w:rFonts w:ascii="Times New Roman" w:hAnsi="Times New Roman"/>
          <w:b/>
        </w:rPr>
      </w:pPr>
      <w:r w:rsidRPr="00AF0093">
        <w:rPr>
          <w:rFonts w:ascii="Times New Roman" w:hAnsi="Times New Roman"/>
          <w:b/>
        </w:rPr>
        <w:t>Выпускник научится:</w:t>
      </w:r>
    </w:p>
    <w:p w:rsidR="0066775D" w:rsidRPr="00AF0093" w:rsidRDefault="0066775D" w:rsidP="0066775D">
      <w:pPr>
        <w:widowControl/>
        <w:numPr>
          <w:ilvl w:val="0"/>
          <w:numId w:val="50"/>
        </w:numPr>
        <w:tabs>
          <w:tab w:val="left" w:pos="993"/>
        </w:tabs>
        <w:ind w:left="0" w:firstLine="709"/>
        <w:jc w:val="both"/>
        <w:rPr>
          <w:rFonts w:ascii="Times New Roman" w:hAnsi="Times New Roman"/>
        </w:rPr>
      </w:pPr>
      <w:r w:rsidRPr="00AF0093">
        <w:rPr>
          <w:rFonts w:ascii="Times New Roman" w:hAnsi="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6775D" w:rsidRPr="00AF0093" w:rsidRDefault="0066775D" w:rsidP="0066775D">
      <w:pPr>
        <w:widowControl/>
        <w:numPr>
          <w:ilvl w:val="0"/>
          <w:numId w:val="49"/>
        </w:numPr>
        <w:tabs>
          <w:tab w:val="left" w:pos="993"/>
        </w:tabs>
        <w:ind w:left="0" w:firstLine="709"/>
        <w:jc w:val="both"/>
        <w:rPr>
          <w:rFonts w:ascii="Times New Roman" w:hAnsi="Times New Roman"/>
        </w:rPr>
      </w:pPr>
      <w:r w:rsidRPr="00AF0093">
        <w:rPr>
          <w:rFonts w:ascii="Times New Roman" w:hAnsi="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6775D" w:rsidRPr="00AF0093" w:rsidRDefault="0066775D" w:rsidP="0066775D">
      <w:pPr>
        <w:widowControl/>
        <w:numPr>
          <w:ilvl w:val="0"/>
          <w:numId w:val="49"/>
        </w:numPr>
        <w:tabs>
          <w:tab w:val="left" w:pos="993"/>
        </w:tabs>
        <w:ind w:left="0" w:firstLine="709"/>
        <w:jc w:val="both"/>
        <w:rPr>
          <w:rFonts w:ascii="Times New Roman" w:hAnsi="Times New Roman"/>
        </w:rPr>
      </w:pPr>
      <w:r w:rsidRPr="00AF0093">
        <w:rPr>
          <w:rFonts w:ascii="Times New Roman" w:hAnsi="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6775D" w:rsidRPr="00AF0093" w:rsidRDefault="0066775D" w:rsidP="0066775D">
      <w:pPr>
        <w:widowControl/>
        <w:numPr>
          <w:ilvl w:val="0"/>
          <w:numId w:val="49"/>
        </w:numPr>
        <w:tabs>
          <w:tab w:val="left" w:pos="993"/>
        </w:tabs>
        <w:ind w:left="0" w:firstLine="709"/>
        <w:jc w:val="both"/>
        <w:rPr>
          <w:rFonts w:ascii="Times New Roman" w:hAnsi="Times New Roman"/>
        </w:rPr>
      </w:pPr>
      <w:r w:rsidRPr="00AF0093">
        <w:rPr>
          <w:rFonts w:ascii="Times New Roman" w:hAnsi="Times New Roman"/>
        </w:rPr>
        <w:t>распознавать и употреблять в речи предложения с начальным</w:t>
      </w:r>
      <w:r w:rsidRPr="00AF0093">
        <w:rPr>
          <w:rFonts w:ascii="Times New Roman" w:hAnsi="Times New Roman"/>
          <w:i/>
        </w:rPr>
        <w:t>It</w:t>
      </w:r>
      <w:r w:rsidRPr="00AF0093">
        <w:rPr>
          <w:rFonts w:ascii="Times New Roman" w:hAnsi="Times New Roman"/>
        </w:rPr>
        <w:t>;</w:t>
      </w:r>
    </w:p>
    <w:p w:rsidR="0066775D" w:rsidRPr="00AF0093" w:rsidRDefault="0066775D" w:rsidP="0066775D">
      <w:pPr>
        <w:widowControl/>
        <w:numPr>
          <w:ilvl w:val="0"/>
          <w:numId w:val="49"/>
        </w:numPr>
        <w:tabs>
          <w:tab w:val="left" w:pos="993"/>
        </w:tabs>
        <w:ind w:left="0" w:firstLine="709"/>
        <w:jc w:val="both"/>
        <w:rPr>
          <w:rFonts w:ascii="Times New Roman" w:hAnsi="Times New Roman"/>
        </w:rPr>
      </w:pPr>
      <w:r w:rsidRPr="00AF0093">
        <w:rPr>
          <w:rFonts w:ascii="Times New Roman" w:hAnsi="Times New Roman"/>
        </w:rPr>
        <w:t>распознавать и употреблять в речи предложения с начальным</w:t>
      </w:r>
      <w:r w:rsidRPr="00AF0093">
        <w:rPr>
          <w:rFonts w:ascii="Times New Roman" w:hAnsi="Times New Roman"/>
          <w:i/>
        </w:rPr>
        <w:t>There+</w:t>
      </w:r>
      <w:r w:rsidRPr="00AF0093">
        <w:rPr>
          <w:rFonts w:ascii="Times New Roman" w:hAnsi="Times New Roman"/>
          <w:i/>
          <w:lang w:val="en-US"/>
        </w:rPr>
        <w:t>tobe</w:t>
      </w:r>
      <w:r w:rsidRPr="00AF0093">
        <w:rPr>
          <w:rFonts w:ascii="Times New Roman" w:hAnsi="Times New Roman"/>
        </w:rPr>
        <w:t>;</w:t>
      </w:r>
    </w:p>
    <w:p w:rsidR="0066775D" w:rsidRPr="00AF0093" w:rsidRDefault="0066775D" w:rsidP="0066775D">
      <w:pPr>
        <w:widowControl/>
        <w:numPr>
          <w:ilvl w:val="0"/>
          <w:numId w:val="49"/>
        </w:numPr>
        <w:tabs>
          <w:tab w:val="left" w:pos="993"/>
        </w:tabs>
        <w:ind w:left="0" w:firstLine="709"/>
        <w:jc w:val="both"/>
        <w:rPr>
          <w:rFonts w:ascii="Times New Roman" w:hAnsi="Times New Roman"/>
        </w:rPr>
      </w:pPr>
      <w:r w:rsidRPr="00AF0093">
        <w:rPr>
          <w:rFonts w:ascii="Times New Roman" w:hAnsi="Times New Roman"/>
        </w:rPr>
        <w:t xml:space="preserve">распознавать и употреблять в речи сложносочиненные предложения с сочинительными союзами </w:t>
      </w:r>
      <w:r w:rsidRPr="00AF0093">
        <w:rPr>
          <w:rFonts w:ascii="Times New Roman" w:hAnsi="Times New Roman"/>
          <w:i/>
        </w:rPr>
        <w:t>and</w:t>
      </w:r>
      <w:r w:rsidRPr="00AF0093">
        <w:rPr>
          <w:rFonts w:ascii="Times New Roman" w:hAnsi="Times New Roman"/>
        </w:rPr>
        <w:t>,</w:t>
      </w:r>
      <w:r w:rsidRPr="00AF0093">
        <w:rPr>
          <w:rFonts w:ascii="Times New Roman" w:hAnsi="Times New Roman"/>
          <w:i/>
        </w:rPr>
        <w:t xml:space="preserve"> but</w:t>
      </w:r>
      <w:r w:rsidRPr="00AF0093">
        <w:rPr>
          <w:rFonts w:ascii="Times New Roman" w:hAnsi="Times New Roman"/>
        </w:rPr>
        <w:t>,</w:t>
      </w:r>
      <w:r w:rsidRPr="00AF0093">
        <w:rPr>
          <w:rFonts w:ascii="Times New Roman" w:hAnsi="Times New Roman"/>
          <w:i/>
        </w:rPr>
        <w:t xml:space="preserve"> or</w:t>
      </w:r>
      <w:r w:rsidRPr="00AF0093">
        <w:rPr>
          <w:rFonts w:ascii="Times New Roman" w:hAnsi="Times New Roman"/>
        </w:rPr>
        <w:t>;</w:t>
      </w:r>
    </w:p>
    <w:p w:rsidR="0066775D" w:rsidRPr="00AF0093" w:rsidRDefault="0066775D" w:rsidP="0066775D">
      <w:pPr>
        <w:widowControl/>
        <w:numPr>
          <w:ilvl w:val="0"/>
          <w:numId w:val="49"/>
        </w:numPr>
        <w:tabs>
          <w:tab w:val="left" w:pos="993"/>
        </w:tabs>
        <w:ind w:left="0" w:firstLine="709"/>
        <w:jc w:val="both"/>
        <w:rPr>
          <w:rFonts w:ascii="Times New Roman" w:hAnsi="Times New Roman"/>
          <w:i/>
        </w:rPr>
      </w:pPr>
      <w:r w:rsidRPr="00AF0093">
        <w:rPr>
          <w:rFonts w:ascii="Times New Roman" w:hAnsi="Times New Roman"/>
        </w:rPr>
        <w:t xml:space="preserve">распознавать и употреблять в речи сложноподчиненные предложения с союзами и союзными словами </w:t>
      </w:r>
      <w:r w:rsidRPr="00AF0093">
        <w:rPr>
          <w:rFonts w:ascii="Times New Roman" w:hAnsi="Times New Roman"/>
          <w:i/>
          <w:lang w:val="en-US"/>
        </w:rPr>
        <w:t>because</w:t>
      </w:r>
      <w:r w:rsidRPr="00AF0093">
        <w:rPr>
          <w:rFonts w:ascii="Times New Roman" w:hAnsi="Times New Roman"/>
        </w:rPr>
        <w:t xml:space="preserve">, </w:t>
      </w:r>
      <w:r w:rsidRPr="00AF0093">
        <w:rPr>
          <w:rFonts w:ascii="Times New Roman" w:hAnsi="Times New Roman"/>
          <w:i/>
          <w:lang w:val="en-US"/>
        </w:rPr>
        <w:t>if</w:t>
      </w:r>
      <w:r w:rsidRPr="00AF0093">
        <w:rPr>
          <w:rFonts w:ascii="Times New Roman" w:hAnsi="Times New Roman"/>
        </w:rPr>
        <w:t>,</w:t>
      </w:r>
      <w:r w:rsidRPr="00AF0093">
        <w:rPr>
          <w:rFonts w:ascii="Times New Roman" w:hAnsi="Times New Roman"/>
          <w:i/>
          <w:lang w:val="en-US"/>
        </w:rPr>
        <w:t>that</w:t>
      </w:r>
      <w:r w:rsidRPr="00AF0093">
        <w:rPr>
          <w:rFonts w:ascii="Times New Roman" w:hAnsi="Times New Roman"/>
        </w:rPr>
        <w:t xml:space="preserve">, </w:t>
      </w:r>
      <w:r w:rsidRPr="00AF0093">
        <w:rPr>
          <w:rFonts w:ascii="Times New Roman" w:hAnsi="Times New Roman"/>
          <w:i/>
          <w:lang w:val="en-US"/>
        </w:rPr>
        <w:t>who</w:t>
      </w:r>
      <w:r w:rsidRPr="00AF0093">
        <w:rPr>
          <w:rFonts w:ascii="Times New Roman" w:hAnsi="Times New Roman"/>
        </w:rPr>
        <w:t xml:space="preserve">, </w:t>
      </w:r>
      <w:r w:rsidRPr="00AF0093">
        <w:rPr>
          <w:rFonts w:ascii="Times New Roman" w:hAnsi="Times New Roman"/>
          <w:i/>
          <w:lang w:val="en-US"/>
        </w:rPr>
        <w:t>which</w:t>
      </w:r>
      <w:r w:rsidRPr="00AF0093">
        <w:rPr>
          <w:rFonts w:ascii="Times New Roman" w:hAnsi="Times New Roman"/>
        </w:rPr>
        <w:t>,</w:t>
      </w:r>
      <w:r w:rsidRPr="00AF0093">
        <w:rPr>
          <w:rFonts w:ascii="Times New Roman" w:hAnsi="Times New Roman"/>
          <w:i/>
          <w:lang w:val="en-US"/>
        </w:rPr>
        <w:t>what</w:t>
      </w:r>
      <w:r w:rsidRPr="00AF0093">
        <w:rPr>
          <w:rFonts w:ascii="Times New Roman" w:hAnsi="Times New Roman"/>
        </w:rPr>
        <w:t xml:space="preserve">, </w:t>
      </w:r>
      <w:r w:rsidRPr="00AF0093">
        <w:rPr>
          <w:rFonts w:ascii="Times New Roman" w:hAnsi="Times New Roman"/>
          <w:i/>
          <w:lang w:val="en-US"/>
        </w:rPr>
        <w:t>when</w:t>
      </w:r>
      <w:r w:rsidRPr="00AF0093">
        <w:rPr>
          <w:rFonts w:ascii="Times New Roman" w:hAnsi="Times New Roman"/>
        </w:rPr>
        <w:t xml:space="preserve">, </w:t>
      </w:r>
      <w:r w:rsidRPr="00AF0093">
        <w:rPr>
          <w:rFonts w:ascii="Times New Roman" w:hAnsi="Times New Roman"/>
          <w:i/>
          <w:lang w:val="en-US"/>
        </w:rPr>
        <w:t>where</w:t>
      </w:r>
      <w:r w:rsidRPr="00AF0093">
        <w:rPr>
          <w:rFonts w:ascii="Times New Roman" w:hAnsi="Times New Roman"/>
          <w:i/>
        </w:rPr>
        <w:t xml:space="preserve">, </w:t>
      </w:r>
      <w:r w:rsidRPr="00AF0093">
        <w:rPr>
          <w:rFonts w:ascii="Times New Roman" w:hAnsi="Times New Roman"/>
          <w:i/>
          <w:lang w:val="en-US"/>
        </w:rPr>
        <w:t>how</w:t>
      </w:r>
      <w:r w:rsidRPr="00AF0093">
        <w:rPr>
          <w:rFonts w:ascii="Times New Roman" w:hAnsi="Times New Roman"/>
          <w:i/>
        </w:rPr>
        <w:t>,</w:t>
      </w:r>
      <w:r w:rsidRPr="00AF0093">
        <w:rPr>
          <w:rFonts w:ascii="Times New Roman" w:hAnsi="Times New Roman"/>
          <w:i/>
          <w:lang w:val="en-US"/>
        </w:rPr>
        <w:t>why</w:t>
      </w:r>
      <w:r w:rsidRPr="00AF0093">
        <w:rPr>
          <w:rFonts w:ascii="Times New Roman" w:hAnsi="Times New Roman"/>
        </w:rPr>
        <w:t>;</w:t>
      </w:r>
    </w:p>
    <w:p w:rsidR="0066775D" w:rsidRPr="00AF0093" w:rsidRDefault="0066775D" w:rsidP="0066775D">
      <w:pPr>
        <w:widowControl/>
        <w:numPr>
          <w:ilvl w:val="0"/>
          <w:numId w:val="49"/>
        </w:numPr>
        <w:tabs>
          <w:tab w:val="left" w:pos="993"/>
        </w:tabs>
        <w:ind w:left="0" w:firstLine="709"/>
        <w:jc w:val="both"/>
        <w:rPr>
          <w:rFonts w:ascii="Times New Roman" w:hAnsi="Times New Roman"/>
        </w:rPr>
      </w:pPr>
      <w:r w:rsidRPr="00AF0093">
        <w:rPr>
          <w:rFonts w:ascii="Times New Roman" w:hAnsi="Times New Roman"/>
        </w:rPr>
        <w:t>использовать косвенную речь в утвердительных и вопросительных предложениях в настоящем и прошедшем времени;</w:t>
      </w:r>
    </w:p>
    <w:p w:rsidR="0066775D" w:rsidRPr="00AF0093" w:rsidRDefault="0066775D" w:rsidP="0066775D">
      <w:pPr>
        <w:widowControl/>
        <w:numPr>
          <w:ilvl w:val="0"/>
          <w:numId w:val="49"/>
        </w:numPr>
        <w:tabs>
          <w:tab w:val="left" w:pos="993"/>
        </w:tabs>
        <w:ind w:left="0" w:firstLine="709"/>
        <w:jc w:val="both"/>
        <w:rPr>
          <w:rFonts w:ascii="Times New Roman" w:hAnsi="Times New Roman"/>
          <w:i/>
          <w:lang w:val="en-US"/>
        </w:rPr>
      </w:pPr>
      <w:r w:rsidRPr="00AF0093">
        <w:rPr>
          <w:rFonts w:ascii="Times New Roman" w:hAnsi="Times New Roman"/>
        </w:rPr>
        <w:lastRenderedPageBreak/>
        <w:t>распознаватьиупотреблятьвречиусловныепредложенияреальногохарактера</w:t>
      </w:r>
      <w:r w:rsidRPr="00AF0093">
        <w:rPr>
          <w:rFonts w:ascii="Times New Roman" w:hAnsi="Times New Roman"/>
          <w:lang w:val="en-US"/>
        </w:rPr>
        <w:t xml:space="preserve"> (Conditional I – </w:t>
      </w:r>
      <w:r w:rsidRPr="00AF0093">
        <w:rPr>
          <w:rFonts w:ascii="Times New Roman" w:hAnsi="Times New Roman"/>
          <w:i/>
          <w:lang w:val="en-US"/>
        </w:rPr>
        <w:t>If I see Jim, I’ll invite him to our school party</w:t>
      </w:r>
      <w:r w:rsidRPr="00AF0093">
        <w:rPr>
          <w:rFonts w:ascii="Times New Roman" w:hAnsi="Times New Roman"/>
          <w:lang w:val="en-US"/>
        </w:rPr>
        <w:t xml:space="preserve">) </w:t>
      </w:r>
      <w:r w:rsidRPr="00AF0093">
        <w:rPr>
          <w:rFonts w:ascii="Times New Roman" w:hAnsi="Times New Roman"/>
        </w:rPr>
        <w:t>инереальногохарактера</w:t>
      </w:r>
      <w:r w:rsidRPr="00AF0093">
        <w:rPr>
          <w:rFonts w:ascii="Times New Roman" w:hAnsi="Times New Roman"/>
          <w:lang w:val="en-US"/>
        </w:rPr>
        <w:t xml:space="preserve"> (Conditional II</w:t>
      </w:r>
      <w:r w:rsidRPr="00AF0093">
        <w:rPr>
          <w:rFonts w:ascii="Times New Roman" w:hAnsi="Times New Roman"/>
          <w:i/>
          <w:lang w:val="en-US"/>
        </w:rPr>
        <w:t xml:space="preserve"> – If I were you, I would start learning French);</w:t>
      </w:r>
    </w:p>
    <w:p w:rsidR="0066775D" w:rsidRPr="00AF0093" w:rsidRDefault="0066775D" w:rsidP="0066775D">
      <w:pPr>
        <w:widowControl/>
        <w:numPr>
          <w:ilvl w:val="0"/>
          <w:numId w:val="49"/>
        </w:numPr>
        <w:tabs>
          <w:tab w:val="left" w:pos="993"/>
        </w:tabs>
        <w:ind w:left="0" w:firstLine="709"/>
        <w:jc w:val="both"/>
        <w:rPr>
          <w:rFonts w:ascii="Times New Roman" w:hAnsi="Times New Roman"/>
        </w:rPr>
      </w:pPr>
      <w:r w:rsidRPr="00AF0093">
        <w:rPr>
          <w:rFonts w:ascii="Times New Roman" w:hAnsi="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6775D" w:rsidRPr="00AF0093" w:rsidRDefault="0066775D" w:rsidP="0066775D">
      <w:pPr>
        <w:widowControl/>
        <w:numPr>
          <w:ilvl w:val="0"/>
          <w:numId w:val="49"/>
        </w:numPr>
        <w:tabs>
          <w:tab w:val="left" w:pos="993"/>
        </w:tabs>
        <w:ind w:left="0" w:firstLine="709"/>
        <w:jc w:val="both"/>
        <w:rPr>
          <w:rFonts w:ascii="Times New Roman" w:hAnsi="Times New Roman"/>
        </w:rPr>
      </w:pPr>
      <w:r w:rsidRPr="00AF0093">
        <w:rPr>
          <w:rFonts w:ascii="Times New Roman" w:hAnsi="Times New Roman"/>
        </w:rPr>
        <w:t>распознавать и употреблять в речи существительные с определенным/ неопределенным/нулевым артиклем;</w:t>
      </w:r>
    </w:p>
    <w:p w:rsidR="0066775D" w:rsidRPr="00AF0093" w:rsidRDefault="0066775D" w:rsidP="0066775D">
      <w:pPr>
        <w:widowControl/>
        <w:numPr>
          <w:ilvl w:val="0"/>
          <w:numId w:val="49"/>
        </w:numPr>
        <w:tabs>
          <w:tab w:val="left" w:pos="993"/>
        </w:tabs>
        <w:ind w:left="0" w:firstLine="709"/>
        <w:jc w:val="both"/>
        <w:rPr>
          <w:rFonts w:ascii="Times New Roman" w:hAnsi="Times New Roman"/>
        </w:rPr>
      </w:pPr>
      <w:r w:rsidRPr="00AF0093">
        <w:rPr>
          <w:rFonts w:ascii="Times New Roman" w:hAnsi="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6775D" w:rsidRPr="00AF0093" w:rsidRDefault="0066775D" w:rsidP="0066775D">
      <w:pPr>
        <w:widowControl/>
        <w:numPr>
          <w:ilvl w:val="0"/>
          <w:numId w:val="49"/>
        </w:numPr>
        <w:tabs>
          <w:tab w:val="left" w:pos="993"/>
        </w:tabs>
        <w:ind w:left="0" w:firstLine="709"/>
        <w:jc w:val="both"/>
        <w:rPr>
          <w:rFonts w:ascii="Times New Roman" w:hAnsi="Times New Roman"/>
        </w:rPr>
      </w:pPr>
      <w:r w:rsidRPr="00AF0093">
        <w:rPr>
          <w:rFonts w:ascii="Times New Roman" w:hAnsi="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6775D" w:rsidRPr="00AF0093" w:rsidRDefault="0066775D" w:rsidP="0066775D">
      <w:pPr>
        <w:widowControl/>
        <w:numPr>
          <w:ilvl w:val="0"/>
          <w:numId w:val="49"/>
        </w:numPr>
        <w:tabs>
          <w:tab w:val="left" w:pos="993"/>
        </w:tabs>
        <w:ind w:left="0" w:firstLine="709"/>
        <w:jc w:val="both"/>
        <w:rPr>
          <w:rFonts w:ascii="Times New Roman" w:hAnsi="Times New Roman"/>
        </w:rPr>
      </w:pPr>
      <w:r w:rsidRPr="00AF0093">
        <w:rPr>
          <w:rFonts w:ascii="Times New Roman" w:hAnsi="Times New Roman"/>
        </w:rPr>
        <w:t>распознавать и употреблять в речи наречия времени и образа действия и слова, выражающие количество (</w:t>
      </w:r>
      <w:r w:rsidRPr="00AF0093">
        <w:rPr>
          <w:rFonts w:ascii="Times New Roman" w:hAnsi="Times New Roman"/>
          <w:i/>
          <w:lang w:val="en-US"/>
        </w:rPr>
        <w:t>many</w:t>
      </w:r>
      <w:r w:rsidRPr="00AF0093">
        <w:rPr>
          <w:rFonts w:ascii="Times New Roman" w:hAnsi="Times New Roman"/>
        </w:rPr>
        <w:t>/</w:t>
      </w:r>
      <w:r w:rsidRPr="00AF0093">
        <w:rPr>
          <w:rFonts w:ascii="Times New Roman" w:hAnsi="Times New Roman"/>
          <w:i/>
          <w:lang w:val="en-US"/>
        </w:rPr>
        <w:t>much</w:t>
      </w:r>
      <w:r w:rsidRPr="00AF0093">
        <w:rPr>
          <w:rFonts w:ascii="Times New Roman" w:hAnsi="Times New Roman"/>
        </w:rPr>
        <w:t xml:space="preserve">, </w:t>
      </w:r>
      <w:r w:rsidRPr="00AF0093">
        <w:rPr>
          <w:rFonts w:ascii="Times New Roman" w:hAnsi="Times New Roman"/>
          <w:i/>
          <w:lang w:val="en-US"/>
        </w:rPr>
        <w:t>few</w:t>
      </w:r>
      <w:r w:rsidRPr="00AF0093">
        <w:rPr>
          <w:rFonts w:ascii="Times New Roman" w:hAnsi="Times New Roman"/>
        </w:rPr>
        <w:t>/</w:t>
      </w:r>
      <w:r w:rsidRPr="00AF0093">
        <w:rPr>
          <w:rFonts w:ascii="Times New Roman" w:hAnsi="Times New Roman"/>
          <w:i/>
          <w:lang w:val="en-US"/>
        </w:rPr>
        <w:t>afew</w:t>
      </w:r>
      <w:r w:rsidRPr="00AF0093">
        <w:rPr>
          <w:rFonts w:ascii="Times New Roman" w:hAnsi="Times New Roman"/>
        </w:rPr>
        <w:t xml:space="preserve">, </w:t>
      </w:r>
      <w:r w:rsidRPr="00AF0093">
        <w:rPr>
          <w:rFonts w:ascii="Times New Roman" w:hAnsi="Times New Roman"/>
          <w:i/>
          <w:lang w:val="en-US"/>
        </w:rPr>
        <w:t>little</w:t>
      </w:r>
      <w:r w:rsidRPr="00AF0093">
        <w:rPr>
          <w:rFonts w:ascii="Times New Roman" w:hAnsi="Times New Roman"/>
        </w:rPr>
        <w:t>/</w:t>
      </w:r>
      <w:r w:rsidRPr="00AF0093">
        <w:rPr>
          <w:rFonts w:ascii="Times New Roman" w:hAnsi="Times New Roman"/>
          <w:i/>
          <w:lang w:val="en-US"/>
        </w:rPr>
        <w:t>alittle</w:t>
      </w:r>
      <w:r w:rsidRPr="00AF0093">
        <w:rPr>
          <w:rFonts w:ascii="Times New Roman" w:hAnsi="Times New Roman"/>
        </w:rPr>
        <w:t>); наречия в положительной, сравнительной и превосходной степенях, образованные по правилу и исключения;</w:t>
      </w:r>
    </w:p>
    <w:p w:rsidR="0066775D" w:rsidRPr="00AF0093" w:rsidRDefault="0066775D" w:rsidP="0066775D">
      <w:pPr>
        <w:widowControl/>
        <w:numPr>
          <w:ilvl w:val="0"/>
          <w:numId w:val="49"/>
        </w:numPr>
        <w:tabs>
          <w:tab w:val="left" w:pos="993"/>
        </w:tabs>
        <w:ind w:left="0" w:firstLine="709"/>
        <w:jc w:val="both"/>
        <w:rPr>
          <w:rFonts w:ascii="Times New Roman" w:hAnsi="Times New Roman"/>
        </w:rPr>
      </w:pPr>
      <w:r w:rsidRPr="00AF0093">
        <w:rPr>
          <w:rFonts w:ascii="Times New Roman" w:hAnsi="Times New Roman"/>
        </w:rPr>
        <w:t>распознавать и употреблять в речи количественные и порядковые числительные;</w:t>
      </w:r>
    </w:p>
    <w:p w:rsidR="0066775D" w:rsidRPr="00AF0093" w:rsidRDefault="0066775D" w:rsidP="0066775D">
      <w:pPr>
        <w:widowControl/>
        <w:numPr>
          <w:ilvl w:val="0"/>
          <w:numId w:val="49"/>
        </w:numPr>
        <w:tabs>
          <w:tab w:val="left" w:pos="993"/>
        </w:tabs>
        <w:ind w:left="0" w:firstLine="709"/>
        <w:jc w:val="both"/>
        <w:rPr>
          <w:rFonts w:ascii="Times New Roman" w:hAnsi="Times New Roman"/>
          <w:i/>
        </w:rPr>
      </w:pPr>
      <w:r w:rsidRPr="00AF0093">
        <w:rPr>
          <w:rFonts w:ascii="Times New Roman" w:hAnsi="Times New Roman"/>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6775D" w:rsidRPr="00AF0093" w:rsidRDefault="0066775D" w:rsidP="0066775D">
      <w:pPr>
        <w:widowControl/>
        <w:numPr>
          <w:ilvl w:val="0"/>
          <w:numId w:val="49"/>
        </w:numPr>
        <w:tabs>
          <w:tab w:val="left" w:pos="993"/>
        </w:tabs>
        <w:ind w:left="0" w:firstLine="709"/>
        <w:jc w:val="both"/>
        <w:rPr>
          <w:rFonts w:ascii="Times New Roman" w:hAnsi="Times New Roman"/>
          <w:i/>
        </w:rPr>
      </w:pPr>
      <w:r w:rsidRPr="00AF0093">
        <w:rPr>
          <w:rFonts w:ascii="Times New Roman" w:hAnsi="Times New Roman"/>
        </w:rPr>
        <w:t>распознавать и употреблять в речи различные грамматические средства для выражения будущего времени: Simple Future</w:t>
      </w:r>
      <w:r w:rsidRPr="00AF0093">
        <w:rPr>
          <w:rFonts w:ascii="Times New Roman" w:hAnsi="Times New Roman"/>
          <w:i/>
        </w:rPr>
        <w:t xml:space="preserve">, to be going to, </w:t>
      </w:r>
      <w:r w:rsidRPr="00AF0093">
        <w:rPr>
          <w:rFonts w:ascii="Times New Roman" w:hAnsi="Times New Roman"/>
        </w:rPr>
        <w:t>Present Continuous</w:t>
      </w:r>
      <w:r w:rsidRPr="00AF0093">
        <w:rPr>
          <w:rFonts w:ascii="Times New Roman" w:hAnsi="Times New Roman"/>
          <w:i/>
        </w:rPr>
        <w:t>;</w:t>
      </w:r>
    </w:p>
    <w:p w:rsidR="0066775D" w:rsidRPr="00AF0093" w:rsidRDefault="0066775D" w:rsidP="0066775D">
      <w:pPr>
        <w:widowControl/>
        <w:numPr>
          <w:ilvl w:val="0"/>
          <w:numId w:val="49"/>
        </w:numPr>
        <w:tabs>
          <w:tab w:val="left" w:pos="993"/>
        </w:tabs>
        <w:ind w:left="0" w:firstLine="709"/>
        <w:jc w:val="both"/>
        <w:rPr>
          <w:rFonts w:ascii="Times New Roman" w:hAnsi="Times New Roman"/>
        </w:rPr>
      </w:pPr>
      <w:r w:rsidRPr="00AF0093">
        <w:rPr>
          <w:rFonts w:ascii="Times New Roman" w:hAnsi="Times New Roman"/>
        </w:rPr>
        <w:t>распознавать и употреблять в речи модальные глаголы и их эквиваленты (</w:t>
      </w:r>
      <w:r w:rsidRPr="00AF0093">
        <w:rPr>
          <w:rFonts w:ascii="Times New Roman" w:hAnsi="Times New Roman"/>
          <w:i/>
          <w:lang w:val="en-US"/>
        </w:rPr>
        <w:t>may</w:t>
      </w:r>
      <w:r w:rsidRPr="00AF0093">
        <w:rPr>
          <w:rFonts w:ascii="Times New Roman" w:hAnsi="Times New Roman"/>
        </w:rPr>
        <w:t>,</w:t>
      </w:r>
      <w:r w:rsidRPr="00AF0093">
        <w:rPr>
          <w:rFonts w:ascii="Times New Roman" w:hAnsi="Times New Roman"/>
          <w:i/>
          <w:lang w:val="en-US"/>
        </w:rPr>
        <w:t>can</w:t>
      </w:r>
      <w:r w:rsidRPr="00AF0093">
        <w:rPr>
          <w:rFonts w:ascii="Times New Roman" w:hAnsi="Times New Roman"/>
        </w:rPr>
        <w:t>,</w:t>
      </w:r>
      <w:r w:rsidRPr="00AF0093">
        <w:rPr>
          <w:rFonts w:ascii="Times New Roman" w:hAnsi="Times New Roman"/>
          <w:i/>
          <w:lang w:val="en-US"/>
        </w:rPr>
        <w:t>could</w:t>
      </w:r>
      <w:r w:rsidRPr="00AF0093">
        <w:rPr>
          <w:rFonts w:ascii="Times New Roman" w:hAnsi="Times New Roman"/>
        </w:rPr>
        <w:t>,</w:t>
      </w:r>
      <w:r w:rsidRPr="00AF0093">
        <w:rPr>
          <w:rFonts w:ascii="Times New Roman" w:hAnsi="Times New Roman"/>
          <w:i/>
          <w:lang w:val="en-US"/>
        </w:rPr>
        <w:t>beableto</w:t>
      </w:r>
      <w:r w:rsidRPr="00AF0093">
        <w:rPr>
          <w:rFonts w:ascii="Times New Roman" w:hAnsi="Times New Roman"/>
        </w:rPr>
        <w:t>,</w:t>
      </w:r>
      <w:r w:rsidRPr="00AF0093">
        <w:rPr>
          <w:rFonts w:ascii="Times New Roman" w:hAnsi="Times New Roman"/>
          <w:i/>
          <w:lang w:val="en-US"/>
        </w:rPr>
        <w:t>must</w:t>
      </w:r>
      <w:r w:rsidRPr="00AF0093">
        <w:rPr>
          <w:rFonts w:ascii="Times New Roman" w:hAnsi="Times New Roman"/>
        </w:rPr>
        <w:t>,</w:t>
      </w:r>
      <w:r w:rsidRPr="00AF0093">
        <w:rPr>
          <w:rFonts w:ascii="Times New Roman" w:hAnsi="Times New Roman"/>
          <w:i/>
          <w:lang w:val="en-US"/>
        </w:rPr>
        <w:t>haveto</w:t>
      </w:r>
      <w:r w:rsidRPr="00AF0093">
        <w:rPr>
          <w:rFonts w:ascii="Times New Roman" w:hAnsi="Times New Roman"/>
        </w:rPr>
        <w:t xml:space="preserve">, </w:t>
      </w:r>
      <w:r w:rsidRPr="00AF0093">
        <w:rPr>
          <w:rFonts w:ascii="Times New Roman" w:hAnsi="Times New Roman"/>
          <w:i/>
          <w:lang w:val="en-US"/>
        </w:rPr>
        <w:t>should</w:t>
      </w:r>
      <w:r w:rsidRPr="00AF0093">
        <w:rPr>
          <w:rFonts w:ascii="Times New Roman" w:hAnsi="Times New Roman"/>
        </w:rPr>
        <w:t>);</w:t>
      </w:r>
    </w:p>
    <w:p w:rsidR="0066775D" w:rsidRPr="00AF0093" w:rsidRDefault="0066775D" w:rsidP="0066775D">
      <w:pPr>
        <w:widowControl/>
        <w:numPr>
          <w:ilvl w:val="0"/>
          <w:numId w:val="49"/>
        </w:numPr>
        <w:tabs>
          <w:tab w:val="left" w:pos="993"/>
        </w:tabs>
        <w:ind w:left="0" w:firstLine="709"/>
        <w:jc w:val="both"/>
        <w:rPr>
          <w:rFonts w:ascii="Times New Roman" w:hAnsi="Times New Roman"/>
        </w:rPr>
      </w:pPr>
      <w:r w:rsidRPr="00AF0093">
        <w:rPr>
          <w:rFonts w:ascii="Times New Roman" w:hAnsi="Times New Roman"/>
        </w:rPr>
        <w:t xml:space="preserve">распознавать и употреблять в речи глаголы в следующих формах страдательного залога: </w:t>
      </w:r>
      <w:r w:rsidRPr="00AF0093">
        <w:rPr>
          <w:rFonts w:ascii="Times New Roman" w:hAnsi="Times New Roman"/>
          <w:lang w:val="en-US"/>
        </w:rPr>
        <w:t>PresentSimplePassive</w:t>
      </w:r>
      <w:r w:rsidRPr="00AF0093">
        <w:rPr>
          <w:rFonts w:ascii="Times New Roman" w:hAnsi="Times New Roman"/>
        </w:rPr>
        <w:t xml:space="preserve">, </w:t>
      </w:r>
      <w:r w:rsidRPr="00AF0093">
        <w:rPr>
          <w:rFonts w:ascii="Times New Roman" w:hAnsi="Times New Roman"/>
          <w:lang w:val="en-US"/>
        </w:rPr>
        <w:t>PastSimplePassive</w:t>
      </w:r>
      <w:r w:rsidRPr="00AF0093">
        <w:rPr>
          <w:rFonts w:ascii="Times New Roman" w:hAnsi="Times New Roman"/>
        </w:rPr>
        <w:t>;</w:t>
      </w:r>
    </w:p>
    <w:p w:rsidR="0066775D" w:rsidRPr="00AF0093" w:rsidRDefault="0066775D" w:rsidP="0066775D">
      <w:pPr>
        <w:widowControl/>
        <w:numPr>
          <w:ilvl w:val="0"/>
          <w:numId w:val="49"/>
        </w:numPr>
        <w:tabs>
          <w:tab w:val="left" w:pos="993"/>
        </w:tabs>
        <w:ind w:left="0" w:firstLine="709"/>
        <w:jc w:val="both"/>
        <w:rPr>
          <w:rFonts w:ascii="Times New Roman" w:hAnsi="Times New Roman"/>
        </w:rPr>
      </w:pPr>
      <w:r w:rsidRPr="00AF0093">
        <w:rPr>
          <w:rFonts w:ascii="Times New Roman" w:hAnsi="Times New Roman"/>
        </w:rPr>
        <w:t>распознавать и употреблять в речи предлоги места, времени, направления; предлоги, употребляемые при глаголах в страдательном залоге.</w:t>
      </w:r>
    </w:p>
    <w:p w:rsidR="0066775D" w:rsidRPr="00AF0093" w:rsidRDefault="0066775D" w:rsidP="0066775D">
      <w:pPr>
        <w:ind w:firstLine="709"/>
        <w:jc w:val="both"/>
        <w:rPr>
          <w:rFonts w:ascii="Times New Roman" w:hAnsi="Times New Roman"/>
          <w:b/>
        </w:rPr>
      </w:pPr>
      <w:r w:rsidRPr="00AF0093">
        <w:rPr>
          <w:rFonts w:ascii="Times New Roman" w:hAnsi="Times New Roman"/>
          <w:b/>
        </w:rPr>
        <w:t>Выпускник получит возможность научиться:</w:t>
      </w:r>
    </w:p>
    <w:p w:rsidR="0066775D" w:rsidRPr="00AF0093" w:rsidRDefault="0066775D" w:rsidP="0066775D">
      <w:pPr>
        <w:widowControl/>
        <w:numPr>
          <w:ilvl w:val="0"/>
          <w:numId w:val="51"/>
        </w:numPr>
        <w:tabs>
          <w:tab w:val="left" w:pos="993"/>
        </w:tabs>
        <w:ind w:left="0" w:firstLine="709"/>
        <w:jc w:val="both"/>
        <w:rPr>
          <w:rFonts w:ascii="Times New Roman" w:hAnsi="Times New Roman"/>
          <w:i/>
        </w:rPr>
      </w:pPr>
      <w:r w:rsidRPr="00AF0093">
        <w:rPr>
          <w:rFonts w:ascii="Times New Roman" w:hAnsi="Times New Roman"/>
          <w:i/>
        </w:rPr>
        <w:t xml:space="preserve">распознавать сложноподчиненные предложения с придаточными: времени с союзом </w:t>
      </w:r>
      <w:r w:rsidRPr="00AF0093">
        <w:rPr>
          <w:rFonts w:ascii="Times New Roman" w:hAnsi="Times New Roman"/>
          <w:i/>
          <w:lang w:val="en-US"/>
        </w:rPr>
        <w:t>since</w:t>
      </w:r>
      <w:r w:rsidRPr="00AF0093">
        <w:rPr>
          <w:rFonts w:ascii="Times New Roman" w:hAnsi="Times New Roman"/>
          <w:i/>
        </w:rPr>
        <w:t xml:space="preserve">; цели с союзом </w:t>
      </w:r>
      <w:r w:rsidRPr="00AF0093">
        <w:rPr>
          <w:rFonts w:ascii="Times New Roman" w:hAnsi="Times New Roman"/>
          <w:i/>
          <w:lang w:val="en-US"/>
        </w:rPr>
        <w:t>sothat</w:t>
      </w:r>
      <w:r w:rsidRPr="00AF0093">
        <w:rPr>
          <w:rFonts w:ascii="Times New Roman" w:hAnsi="Times New Roman"/>
          <w:i/>
        </w:rPr>
        <w:t xml:space="preserve">; условия с союзом </w:t>
      </w:r>
      <w:r w:rsidRPr="00AF0093">
        <w:rPr>
          <w:rFonts w:ascii="Times New Roman" w:hAnsi="Times New Roman"/>
          <w:i/>
          <w:lang w:val="en-US"/>
        </w:rPr>
        <w:t>unless</w:t>
      </w:r>
      <w:r w:rsidRPr="00AF0093">
        <w:rPr>
          <w:rFonts w:ascii="Times New Roman" w:hAnsi="Times New Roman"/>
          <w:i/>
        </w:rPr>
        <w:t xml:space="preserve">; определительными с союзами </w:t>
      </w:r>
      <w:r w:rsidRPr="00AF0093">
        <w:rPr>
          <w:rFonts w:ascii="Times New Roman" w:hAnsi="Times New Roman"/>
          <w:i/>
          <w:lang w:val="en-US"/>
        </w:rPr>
        <w:t>who</w:t>
      </w:r>
      <w:r w:rsidRPr="00AF0093">
        <w:rPr>
          <w:rFonts w:ascii="Times New Roman" w:hAnsi="Times New Roman"/>
          <w:i/>
        </w:rPr>
        <w:t xml:space="preserve">, </w:t>
      </w:r>
      <w:r w:rsidRPr="00AF0093">
        <w:rPr>
          <w:rFonts w:ascii="Times New Roman" w:hAnsi="Times New Roman"/>
          <w:i/>
          <w:lang w:val="en-US"/>
        </w:rPr>
        <w:t>which</w:t>
      </w:r>
      <w:r w:rsidRPr="00AF0093">
        <w:rPr>
          <w:rFonts w:ascii="Times New Roman" w:hAnsi="Times New Roman"/>
          <w:i/>
        </w:rPr>
        <w:t xml:space="preserve">, </w:t>
      </w:r>
      <w:r w:rsidRPr="00AF0093">
        <w:rPr>
          <w:rFonts w:ascii="Times New Roman" w:hAnsi="Times New Roman"/>
          <w:i/>
          <w:lang w:val="en-US"/>
        </w:rPr>
        <w:t>that</w:t>
      </w:r>
      <w:r w:rsidRPr="00AF0093">
        <w:rPr>
          <w:rFonts w:ascii="Times New Roman" w:hAnsi="Times New Roman"/>
          <w:i/>
        </w:rPr>
        <w:t>;</w:t>
      </w:r>
    </w:p>
    <w:p w:rsidR="0066775D" w:rsidRPr="00AF0093" w:rsidRDefault="0066775D" w:rsidP="0066775D">
      <w:pPr>
        <w:widowControl/>
        <w:numPr>
          <w:ilvl w:val="0"/>
          <w:numId w:val="51"/>
        </w:numPr>
        <w:tabs>
          <w:tab w:val="left" w:pos="993"/>
        </w:tabs>
        <w:ind w:left="0" w:firstLine="709"/>
        <w:jc w:val="both"/>
        <w:rPr>
          <w:rFonts w:ascii="Times New Roman" w:hAnsi="Times New Roman"/>
          <w:i/>
        </w:rPr>
      </w:pPr>
      <w:r w:rsidRPr="00AF0093">
        <w:rPr>
          <w:rFonts w:ascii="Times New Roman" w:hAnsi="Times New Roman"/>
          <w:i/>
        </w:rPr>
        <w:t>распознавать и употреблять в речи сложноподчиненные предложения с союзами whoever, whatever, however, whenever;</w:t>
      </w:r>
    </w:p>
    <w:p w:rsidR="0066775D" w:rsidRPr="00AF0093" w:rsidRDefault="0066775D" w:rsidP="0066775D">
      <w:pPr>
        <w:widowControl/>
        <w:numPr>
          <w:ilvl w:val="0"/>
          <w:numId w:val="51"/>
        </w:numPr>
        <w:tabs>
          <w:tab w:val="left" w:pos="993"/>
        </w:tabs>
        <w:ind w:left="0" w:firstLine="709"/>
        <w:jc w:val="both"/>
        <w:rPr>
          <w:rFonts w:ascii="Times New Roman" w:hAnsi="Times New Roman"/>
          <w:i/>
        </w:rPr>
      </w:pPr>
      <w:r w:rsidRPr="00AF0093">
        <w:rPr>
          <w:rFonts w:ascii="Times New Roman" w:hAnsi="Times New Roman"/>
          <w:i/>
        </w:rPr>
        <w:t xml:space="preserve">распознавать и употреблять в речи предложения с конструкциями </w:t>
      </w:r>
      <w:r w:rsidRPr="00AF0093">
        <w:rPr>
          <w:rFonts w:ascii="Times New Roman" w:hAnsi="Times New Roman"/>
          <w:i/>
          <w:lang w:val="en-US"/>
        </w:rPr>
        <w:t>as</w:t>
      </w:r>
      <w:r w:rsidRPr="00AF0093">
        <w:rPr>
          <w:rFonts w:ascii="Times New Roman" w:hAnsi="Times New Roman"/>
          <w:i/>
        </w:rPr>
        <w:t xml:space="preserve"> … </w:t>
      </w:r>
      <w:r w:rsidRPr="00AF0093">
        <w:rPr>
          <w:rFonts w:ascii="Times New Roman" w:hAnsi="Times New Roman"/>
          <w:i/>
          <w:lang w:val="en-US"/>
        </w:rPr>
        <w:t>as</w:t>
      </w:r>
      <w:r w:rsidRPr="00AF0093">
        <w:rPr>
          <w:rFonts w:ascii="Times New Roman" w:hAnsi="Times New Roman"/>
          <w:i/>
        </w:rPr>
        <w:t xml:space="preserve">; </w:t>
      </w:r>
      <w:r w:rsidRPr="00AF0093">
        <w:rPr>
          <w:rFonts w:ascii="Times New Roman" w:hAnsi="Times New Roman"/>
          <w:i/>
          <w:lang w:val="en-US"/>
        </w:rPr>
        <w:t>notso</w:t>
      </w:r>
      <w:r w:rsidRPr="00AF0093">
        <w:rPr>
          <w:rFonts w:ascii="Times New Roman" w:hAnsi="Times New Roman"/>
          <w:i/>
        </w:rPr>
        <w:t xml:space="preserve"> … </w:t>
      </w:r>
      <w:r w:rsidRPr="00AF0093">
        <w:rPr>
          <w:rFonts w:ascii="Times New Roman" w:hAnsi="Times New Roman"/>
          <w:i/>
          <w:lang w:val="en-US"/>
        </w:rPr>
        <w:t>as</w:t>
      </w:r>
      <w:r w:rsidRPr="00AF0093">
        <w:rPr>
          <w:rFonts w:ascii="Times New Roman" w:hAnsi="Times New Roman"/>
          <w:i/>
        </w:rPr>
        <w:t xml:space="preserve">; </w:t>
      </w:r>
      <w:r w:rsidRPr="00AF0093">
        <w:rPr>
          <w:rFonts w:ascii="Times New Roman" w:hAnsi="Times New Roman"/>
          <w:i/>
          <w:lang w:val="en-US"/>
        </w:rPr>
        <w:t>either</w:t>
      </w:r>
      <w:r w:rsidRPr="00AF0093">
        <w:rPr>
          <w:rFonts w:ascii="Times New Roman" w:hAnsi="Times New Roman"/>
          <w:i/>
        </w:rPr>
        <w:t xml:space="preserve"> … </w:t>
      </w:r>
      <w:r w:rsidRPr="00AF0093">
        <w:rPr>
          <w:rFonts w:ascii="Times New Roman" w:hAnsi="Times New Roman"/>
          <w:i/>
          <w:lang w:val="en-US"/>
        </w:rPr>
        <w:t>or</w:t>
      </w:r>
      <w:r w:rsidRPr="00AF0093">
        <w:rPr>
          <w:rFonts w:ascii="Times New Roman" w:hAnsi="Times New Roman"/>
          <w:i/>
        </w:rPr>
        <w:t xml:space="preserve">; </w:t>
      </w:r>
      <w:r w:rsidRPr="00AF0093">
        <w:rPr>
          <w:rFonts w:ascii="Times New Roman" w:hAnsi="Times New Roman"/>
          <w:i/>
          <w:lang w:val="en-US"/>
        </w:rPr>
        <w:t>neither</w:t>
      </w:r>
      <w:r w:rsidRPr="00AF0093">
        <w:rPr>
          <w:rFonts w:ascii="Times New Roman" w:hAnsi="Times New Roman"/>
          <w:i/>
        </w:rPr>
        <w:t xml:space="preserve"> … </w:t>
      </w:r>
      <w:r w:rsidRPr="00AF0093">
        <w:rPr>
          <w:rFonts w:ascii="Times New Roman" w:hAnsi="Times New Roman"/>
          <w:i/>
          <w:lang w:val="en-US"/>
        </w:rPr>
        <w:t>nor</w:t>
      </w:r>
      <w:r w:rsidRPr="00AF0093">
        <w:rPr>
          <w:rFonts w:ascii="Times New Roman" w:hAnsi="Times New Roman"/>
          <w:i/>
        </w:rPr>
        <w:t>;</w:t>
      </w:r>
    </w:p>
    <w:p w:rsidR="0066775D" w:rsidRPr="00AF0093" w:rsidRDefault="0066775D" w:rsidP="0066775D">
      <w:pPr>
        <w:widowControl/>
        <w:numPr>
          <w:ilvl w:val="0"/>
          <w:numId w:val="51"/>
        </w:numPr>
        <w:tabs>
          <w:tab w:val="left" w:pos="993"/>
        </w:tabs>
        <w:ind w:left="0" w:firstLine="709"/>
        <w:jc w:val="both"/>
        <w:rPr>
          <w:rFonts w:ascii="Times New Roman" w:hAnsi="Times New Roman"/>
          <w:i/>
        </w:rPr>
      </w:pPr>
      <w:r w:rsidRPr="00AF0093">
        <w:rPr>
          <w:rFonts w:ascii="Times New Roman" w:hAnsi="Times New Roman"/>
          <w:i/>
        </w:rPr>
        <w:t>распознавать и употреблять в речи предложения с конструкцией I wish;</w:t>
      </w:r>
    </w:p>
    <w:p w:rsidR="0066775D" w:rsidRPr="00AF0093" w:rsidRDefault="0066775D" w:rsidP="0066775D">
      <w:pPr>
        <w:widowControl/>
        <w:numPr>
          <w:ilvl w:val="0"/>
          <w:numId w:val="51"/>
        </w:numPr>
        <w:tabs>
          <w:tab w:val="left" w:pos="993"/>
        </w:tabs>
        <w:ind w:left="0" w:firstLine="709"/>
        <w:jc w:val="both"/>
        <w:rPr>
          <w:rFonts w:ascii="Times New Roman" w:hAnsi="Times New Roman"/>
          <w:i/>
        </w:rPr>
      </w:pPr>
      <w:r w:rsidRPr="00AF0093">
        <w:rPr>
          <w:rFonts w:ascii="Times New Roman" w:hAnsi="Times New Roman"/>
          <w:i/>
        </w:rPr>
        <w:t>распознавать и употреблять в речи конструкции с глаголами на -ing: to love/hate doing something; Stop talking;</w:t>
      </w:r>
    </w:p>
    <w:p w:rsidR="0066775D" w:rsidRPr="00AF0093" w:rsidRDefault="0066775D" w:rsidP="0066775D">
      <w:pPr>
        <w:widowControl/>
        <w:numPr>
          <w:ilvl w:val="0"/>
          <w:numId w:val="51"/>
        </w:numPr>
        <w:tabs>
          <w:tab w:val="left" w:pos="993"/>
        </w:tabs>
        <w:ind w:left="0" w:firstLine="709"/>
        <w:jc w:val="both"/>
        <w:rPr>
          <w:rFonts w:ascii="Times New Roman" w:hAnsi="Times New Roman"/>
          <w:i/>
          <w:lang w:val="en-US"/>
        </w:rPr>
      </w:pPr>
      <w:r w:rsidRPr="00AF0093">
        <w:rPr>
          <w:rFonts w:ascii="Times New Roman" w:hAnsi="Times New Roman"/>
          <w:i/>
        </w:rPr>
        <w:t>распознаватьиупотреблятьвречиконструкции</w:t>
      </w:r>
      <w:r w:rsidRPr="00AF0093">
        <w:rPr>
          <w:rFonts w:ascii="Times New Roman" w:hAnsi="Times New Roman"/>
          <w:i/>
          <w:lang w:val="en-US"/>
        </w:rPr>
        <w:t>It takes me …to do something; to look / feel / be happy;</w:t>
      </w:r>
    </w:p>
    <w:p w:rsidR="0066775D" w:rsidRPr="00AF0093" w:rsidRDefault="0066775D" w:rsidP="0066775D">
      <w:pPr>
        <w:widowControl/>
        <w:numPr>
          <w:ilvl w:val="0"/>
          <w:numId w:val="51"/>
        </w:numPr>
        <w:tabs>
          <w:tab w:val="left" w:pos="993"/>
        </w:tabs>
        <w:ind w:left="0" w:firstLine="709"/>
        <w:jc w:val="both"/>
        <w:rPr>
          <w:rFonts w:ascii="Times New Roman" w:hAnsi="Times New Roman"/>
          <w:i/>
        </w:rPr>
      </w:pPr>
      <w:r w:rsidRPr="00AF0093">
        <w:rPr>
          <w:rFonts w:ascii="Times New Roman" w:hAnsi="Times New Roman"/>
          <w:i/>
        </w:rPr>
        <w:t>распознавать и употреблять в речи определения, выраженные прилагательными, в правильном порядке их следования;</w:t>
      </w:r>
    </w:p>
    <w:p w:rsidR="0066775D" w:rsidRPr="00AF0093" w:rsidRDefault="0066775D" w:rsidP="0066775D">
      <w:pPr>
        <w:widowControl/>
        <w:numPr>
          <w:ilvl w:val="0"/>
          <w:numId w:val="51"/>
        </w:numPr>
        <w:tabs>
          <w:tab w:val="left" w:pos="993"/>
        </w:tabs>
        <w:ind w:left="0" w:firstLine="709"/>
        <w:jc w:val="both"/>
        <w:rPr>
          <w:rFonts w:ascii="Times New Roman" w:hAnsi="Times New Roman"/>
          <w:i/>
        </w:rPr>
      </w:pPr>
      <w:r w:rsidRPr="00AF0093">
        <w:rPr>
          <w:rFonts w:ascii="Times New Roman" w:hAnsi="Times New Roman"/>
          <w:i/>
        </w:rPr>
        <w:t>распознавать и употреблять в речи глаголы во временных формах действительного залога:</w:t>
      </w:r>
      <w:r w:rsidRPr="00AF0093">
        <w:rPr>
          <w:rFonts w:ascii="Times New Roman" w:hAnsi="Times New Roman"/>
          <w:i/>
          <w:lang w:val="en-US"/>
        </w:rPr>
        <w:t>PastPerfect</w:t>
      </w:r>
      <w:r w:rsidRPr="00AF0093">
        <w:rPr>
          <w:rFonts w:ascii="Times New Roman" w:hAnsi="Times New Roman"/>
          <w:i/>
        </w:rPr>
        <w:t xml:space="preserve">, </w:t>
      </w:r>
      <w:r w:rsidRPr="00AF0093">
        <w:rPr>
          <w:rFonts w:ascii="Times New Roman" w:hAnsi="Times New Roman"/>
          <w:i/>
          <w:lang w:val="de-DE"/>
        </w:rPr>
        <w:t xml:space="preserve">Present </w:t>
      </w:r>
      <w:r w:rsidRPr="00AF0093">
        <w:rPr>
          <w:rFonts w:ascii="Times New Roman" w:hAnsi="Times New Roman"/>
          <w:i/>
          <w:lang w:val="en-US"/>
        </w:rPr>
        <w:t>PerfectContinuous</w:t>
      </w:r>
      <w:r w:rsidRPr="00AF0093">
        <w:rPr>
          <w:rFonts w:ascii="Times New Roman" w:hAnsi="Times New Roman"/>
          <w:i/>
        </w:rPr>
        <w:t xml:space="preserve">, </w:t>
      </w:r>
      <w:r w:rsidRPr="00AF0093">
        <w:rPr>
          <w:rFonts w:ascii="Times New Roman" w:hAnsi="Times New Roman"/>
          <w:i/>
          <w:lang w:val="en-US"/>
        </w:rPr>
        <w:t>Future</w:t>
      </w:r>
      <w:r w:rsidRPr="00AF0093">
        <w:rPr>
          <w:rFonts w:ascii="Times New Roman" w:hAnsi="Times New Roman"/>
          <w:i/>
        </w:rPr>
        <w:t>-</w:t>
      </w:r>
      <w:r w:rsidRPr="00AF0093">
        <w:rPr>
          <w:rFonts w:ascii="Times New Roman" w:hAnsi="Times New Roman"/>
          <w:i/>
          <w:lang w:val="en-US"/>
        </w:rPr>
        <w:t>in</w:t>
      </w:r>
      <w:r w:rsidRPr="00AF0093">
        <w:rPr>
          <w:rFonts w:ascii="Times New Roman" w:hAnsi="Times New Roman"/>
          <w:i/>
        </w:rPr>
        <w:t>-</w:t>
      </w:r>
      <w:r w:rsidRPr="00AF0093">
        <w:rPr>
          <w:rFonts w:ascii="Times New Roman" w:hAnsi="Times New Roman"/>
          <w:i/>
          <w:lang w:val="en-US"/>
        </w:rPr>
        <w:t>the</w:t>
      </w:r>
      <w:r w:rsidRPr="00AF0093">
        <w:rPr>
          <w:rFonts w:ascii="Times New Roman" w:hAnsi="Times New Roman"/>
          <w:i/>
        </w:rPr>
        <w:t>-</w:t>
      </w:r>
      <w:r w:rsidRPr="00AF0093">
        <w:rPr>
          <w:rFonts w:ascii="Times New Roman" w:hAnsi="Times New Roman"/>
          <w:i/>
          <w:lang w:val="en-US"/>
        </w:rPr>
        <w:t>Past</w:t>
      </w:r>
      <w:r w:rsidRPr="00AF0093">
        <w:rPr>
          <w:rFonts w:ascii="Times New Roman" w:hAnsi="Times New Roman"/>
          <w:i/>
        </w:rPr>
        <w:t>;</w:t>
      </w:r>
    </w:p>
    <w:p w:rsidR="0066775D" w:rsidRPr="00AF0093" w:rsidRDefault="0066775D" w:rsidP="0066775D">
      <w:pPr>
        <w:widowControl/>
        <w:numPr>
          <w:ilvl w:val="0"/>
          <w:numId w:val="51"/>
        </w:numPr>
        <w:tabs>
          <w:tab w:val="left" w:pos="993"/>
        </w:tabs>
        <w:ind w:left="0" w:firstLine="709"/>
        <w:jc w:val="both"/>
        <w:rPr>
          <w:rFonts w:ascii="Times New Roman" w:hAnsi="Times New Roman"/>
          <w:i/>
        </w:rPr>
      </w:pPr>
      <w:r w:rsidRPr="00AF0093">
        <w:rPr>
          <w:rFonts w:ascii="Times New Roman" w:hAnsi="Times New Roman"/>
          <w:i/>
        </w:rPr>
        <w:t xml:space="preserve">распознавать и употреблять в речи глаголы в формах страдательного залогаFuture SimplePassive, </w:t>
      </w:r>
      <w:r w:rsidRPr="00AF0093">
        <w:rPr>
          <w:rFonts w:ascii="Times New Roman" w:hAnsi="Times New Roman"/>
          <w:i/>
          <w:lang w:val="en-US"/>
        </w:rPr>
        <w:t>PresentPerfect</w:t>
      </w:r>
      <w:r w:rsidRPr="00AF0093">
        <w:rPr>
          <w:rFonts w:ascii="Times New Roman" w:hAnsi="Times New Roman"/>
          <w:i/>
        </w:rPr>
        <w:t xml:space="preserve"> Passive;</w:t>
      </w:r>
    </w:p>
    <w:p w:rsidR="0066775D" w:rsidRPr="00AF0093" w:rsidRDefault="0066775D" w:rsidP="0066775D">
      <w:pPr>
        <w:widowControl/>
        <w:numPr>
          <w:ilvl w:val="0"/>
          <w:numId w:val="51"/>
        </w:numPr>
        <w:tabs>
          <w:tab w:val="left" w:pos="993"/>
        </w:tabs>
        <w:ind w:left="0" w:firstLine="709"/>
        <w:jc w:val="both"/>
        <w:rPr>
          <w:rFonts w:ascii="Times New Roman" w:hAnsi="Times New Roman"/>
          <w:i/>
        </w:rPr>
      </w:pPr>
      <w:r w:rsidRPr="00AF0093">
        <w:rPr>
          <w:rFonts w:ascii="Times New Roman" w:hAnsi="Times New Roman"/>
          <w:i/>
        </w:rPr>
        <w:t xml:space="preserve">распознавать и употреблять в речи модальные глаголы </w:t>
      </w:r>
      <w:r w:rsidRPr="00AF0093">
        <w:rPr>
          <w:rFonts w:ascii="Times New Roman" w:hAnsi="Times New Roman"/>
          <w:i/>
          <w:lang w:val="en-US"/>
        </w:rPr>
        <w:t>need</w:t>
      </w:r>
      <w:r w:rsidRPr="00AF0093">
        <w:rPr>
          <w:rFonts w:ascii="Times New Roman" w:hAnsi="Times New Roman"/>
          <w:i/>
        </w:rPr>
        <w:t xml:space="preserve">, </w:t>
      </w:r>
      <w:r w:rsidRPr="00AF0093">
        <w:rPr>
          <w:rFonts w:ascii="Times New Roman" w:hAnsi="Times New Roman"/>
          <w:i/>
          <w:lang w:val="en-US"/>
        </w:rPr>
        <w:t>shall</w:t>
      </w:r>
      <w:r w:rsidRPr="00AF0093">
        <w:rPr>
          <w:rFonts w:ascii="Times New Roman" w:hAnsi="Times New Roman"/>
          <w:i/>
        </w:rPr>
        <w:t xml:space="preserve">, </w:t>
      </w:r>
      <w:r w:rsidRPr="00AF0093">
        <w:rPr>
          <w:rFonts w:ascii="Times New Roman" w:hAnsi="Times New Roman"/>
          <w:i/>
          <w:lang w:val="en-US"/>
        </w:rPr>
        <w:t>might</w:t>
      </w:r>
      <w:r w:rsidRPr="00AF0093">
        <w:rPr>
          <w:rFonts w:ascii="Times New Roman" w:hAnsi="Times New Roman"/>
          <w:i/>
        </w:rPr>
        <w:t xml:space="preserve">, </w:t>
      </w:r>
      <w:r w:rsidRPr="00AF0093">
        <w:rPr>
          <w:rFonts w:ascii="Times New Roman" w:hAnsi="Times New Roman"/>
          <w:i/>
          <w:lang w:val="en-US"/>
        </w:rPr>
        <w:t>would</w:t>
      </w:r>
      <w:r w:rsidRPr="00AF0093">
        <w:rPr>
          <w:rFonts w:ascii="Times New Roman" w:hAnsi="Times New Roman"/>
          <w:i/>
        </w:rPr>
        <w:t>;</w:t>
      </w:r>
    </w:p>
    <w:p w:rsidR="0066775D" w:rsidRPr="00AF0093" w:rsidRDefault="0066775D" w:rsidP="0066775D">
      <w:pPr>
        <w:widowControl/>
        <w:numPr>
          <w:ilvl w:val="0"/>
          <w:numId w:val="51"/>
        </w:numPr>
        <w:tabs>
          <w:tab w:val="left" w:pos="993"/>
        </w:tabs>
        <w:ind w:left="0" w:firstLine="709"/>
        <w:jc w:val="both"/>
        <w:rPr>
          <w:rFonts w:ascii="Times New Roman" w:hAnsi="Times New Roman"/>
          <w:i/>
        </w:rPr>
      </w:pPr>
      <w:r w:rsidRPr="00AF0093">
        <w:rPr>
          <w:rFonts w:ascii="Times New Roman" w:hAnsi="Times New Roman"/>
          <w:i/>
        </w:rPr>
        <w:t xml:space="preserve">распознавать по формальным признакам и понимать значение неличных форм глагола (инфинитива, герундия, причастия </w:t>
      </w:r>
      <w:r w:rsidRPr="00AF0093">
        <w:rPr>
          <w:rFonts w:ascii="Times New Roman" w:hAnsi="Times New Roman"/>
          <w:i/>
          <w:lang w:val="en-US"/>
        </w:rPr>
        <w:t>I</w:t>
      </w:r>
      <w:r w:rsidRPr="00AF0093">
        <w:rPr>
          <w:rFonts w:ascii="Times New Roman" w:hAnsi="Times New Roman"/>
          <w:i/>
        </w:rPr>
        <w:t xml:space="preserve">и </w:t>
      </w:r>
      <w:r w:rsidRPr="00AF0093">
        <w:rPr>
          <w:rFonts w:ascii="Times New Roman" w:hAnsi="Times New Roman"/>
          <w:i/>
          <w:lang w:val="en-US"/>
        </w:rPr>
        <w:t>II</w:t>
      </w:r>
      <w:r w:rsidRPr="00AF0093">
        <w:rPr>
          <w:rFonts w:ascii="Times New Roman" w:hAnsi="Times New Roman"/>
          <w:i/>
        </w:rPr>
        <w:t>, отглагольного существительного) без различения их функций и употреблятьих в речи;</w:t>
      </w:r>
    </w:p>
    <w:p w:rsidR="0066775D" w:rsidRPr="00AF0093" w:rsidRDefault="0066775D" w:rsidP="0066775D">
      <w:pPr>
        <w:widowControl/>
        <w:numPr>
          <w:ilvl w:val="0"/>
          <w:numId w:val="51"/>
        </w:numPr>
        <w:tabs>
          <w:tab w:val="left" w:pos="993"/>
        </w:tabs>
        <w:ind w:left="0" w:firstLine="709"/>
        <w:jc w:val="both"/>
        <w:rPr>
          <w:rFonts w:ascii="Times New Roman" w:hAnsi="Times New Roman"/>
          <w:i/>
        </w:rPr>
      </w:pPr>
      <w:r w:rsidRPr="00AF0093">
        <w:rPr>
          <w:rFonts w:ascii="Times New Roman" w:hAnsi="Times New Roman"/>
          <w:i/>
        </w:rPr>
        <w:lastRenderedPageBreak/>
        <w:t xml:space="preserve">распознавать и употреблять в речи словосочетания «Причастие </w:t>
      </w:r>
      <w:r w:rsidRPr="00AF0093">
        <w:rPr>
          <w:rFonts w:ascii="Times New Roman" w:hAnsi="Times New Roman"/>
          <w:i/>
          <w:lang w:val="en-US"/>
        </w:rPr>
        <w:t>I</w:t>
      </w:r>
      <w:r w:rsidRPr="00AF0093">
        <w:rPr>
          <w:rFonts w:ascii="Times New Roman" w:hAnsi="Times New Roman"/>
          <w:i/>
        </w:rPr>
        <w:t>+существительное» (</w:t>
      </w:r>
      <w:r w:rsidRPr="00AF0093">
        <w:rPr>
          <w:rFonts w:ascii="Times New Roman" w:hAnsi="Times New Roman"/>
          <w:i/>
          <w:lang w:val="en-US"/>
        </w:rPr>
        <w:t>aplayingchild</w:t>
      </w:r>
      <w:r w:rsidRPr="00AF0093">
        <w:rPr>
          <w:rFonts w:ascii="Times New Roman" w:hAnsi="Times New Roman"/>
          <w:i/>
        </w:rPr>
        <w:t xml:space="preserve">) и «Причастие </w:t>
      </w:r>
      <w:r w:rsidRPr="00AF0093">
        <w:rPr>
          <w:rFonts w:ascii="Times New Roman" w:hAnsi="Times New Roman"/>
          <w:i/>
          <w:lang w:val="en-US"/>
        </w:rPr>
        <w:t>II</w:t>
      </w:r>
      <w:r w:rsidRPr="00AF0093">
        <w:rPr>
          <w:rFonts w:ascii="Times New Roman" w:hAnsi="Times New Roman"/>
          <w:i/>
        </w:rPr>
        <w:t>+существительное» (</w:t>
      </w:r>
      <w:r w:rsidRPr="00AF0093">
        <w:rPr>
          <w:rFonts w:ascii="Times New Roman" w:hAnsi="Times New Roman"/>
          <w:i/>
          <w:lang w:val="en-US"/>
        </w:rPr>
        <w:t>awrittenpoem</w:t>
      </w:r>
      <w:r w:rsidRPr="00AF0093">
        <w:rPr>
          <w:rFonts w:ascii="Times New Roman" w:hAnsi="Times New Roman"/>
          <w:i/>
        </w:rPr>
        <w:t>).</w:t>
      </w:r>
    </w:p>
    <w:p w:rsidR="0066775D" w:rsidRPr="00AF0093" w:rsidRDefault="0066775D" w:rsidP="0066775D">
      <w:pPr>
        <w:ind w:firstLine="709"/>
        <w:jc w:val="both"/>
        <w:rPr>
          <w:rFonts w:ascii="Times New Roman" w:hAnsi="Times New Roman"/>
          <w:b/>
        </w:rPr>
      </w:pPr>
      <w:r w:rsidRPr="00AF0093">
        <w:rPr>
          <w:rFonts w:ascii="Times New Roman" w:hAnsi="Times New Roman"/>
          <w:b/>
        </w:rPr>
        <w:t>Социокультурные знания и умения</w:t>
      </w:r>
    </w:p>
    <w:p w:rsidR="0066775D" w:rsidRPr="00AF0093" w:rsidRDefault="0066775D" w:rsidP="0066775D">
      <w:pPr>
        <w:ind w:firstLine="709"/>
        <w:jc w:val="both"/>
        <w:rPr>
          <w:rFonts w:ascii="Times New Roman" w:hAnsi="Times New Roman"/>
          <w:b/>
        </w:rPr>
      </w:pPr>
      <w:r w:rsidRPr="00AF0093">
        <w:rPr>
          <w:rFonts w:ascii="Times New Roman" w:hAnsi="Times New Roman"/>
          <w:b/>
        </w:rPr>
        <w:t>Выпускник научится:</w:t>
      </w:r>
    </w:p>
    <w:p w:rsidR="0066775D" w:rsidRPr="00AF0093" w:rsidRDefault="0066775D" w:rsidP="0066775D">
      <w:pPr>
        <w:widowControl/>
        <w:numPr>
          <w:ilvl w:val="0"/>
          <w:numId w:val="54"/>
        </w:numPr>
        <w:tabs>
          <w:tab w:val="left" w:pos="993"/>
        </w:tabs>
        <w:ind w:left="0" w:firstLine="709"/>
        <w:jc w:val="both"/>
        <w:rPr>
          <w:rFonts w:ascii="Times New Roman" w:hAnsi="Times New Roman"/>
          <w:lang w:eastAsia="ar-SA"/>
        </w:rPr>
      </w:pPr>
      <w:r w:rsidRPr="00AF0093">
        <w:rPr>
          <w:rFonts w:ascii="Times New Roman" w:hAnsi="Times New Roman"/>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6775D" w:rsidRPr="00AF0093" w:rsidRDefault="0066775D" w:rsidP="0066775D">
      <w:pPr>
        <w:widowControl/>
        <w:numPr>
          <w:ilvl w:val="0"/>
          <w:numId w:val="54"/>
        </w:numPr>
        <w:tabs>
          <w:tab w:val="left" w:pos="993"/>
        </w:tabs>
        <w:ind w:left="0" w:firstLine="709"/>
        <w:jc w:val="both"/>
        <w:rPr>
          <w:rFonts w:ascii="Times New Roman" w:hAnsi="Times New Roman"/>
          <w:lang w:eastAsia="ar-SA"/>
        </w:rPr>
      </w:pPr>
      <w:r w:rsidRPr="00AF0093">
        <w:rPr>
          <w:rFonts w:ascii="Times New Roman" w:hAnsi="Times New Roman"/>
          <w:lang w:eastAsia="ar-SA"/>
        </w:rPr>
        <w:t>представлять родную страну и культуру на английском языке;</w:t>
      </w:r>
    </w:p>
    <w:p w:rsidR="0066775D" w:rsidRPr="00AF0093" w:rsidRDefault="0066775D" w:rsidP="0066775D">
      <w:pPr>
        <w:widowControl/>
        <w:numPr>
          <w:ilvl w:val="0"/>
          <w:numId w:val="54"/>
        </w:numPr>
        <w:tabs>
          <w:tab w:val="left" w:pos="993"/>
        </w:tabs>
        <w:ind w:left="0" w:firstLine="709"/>
        <w:jc w:val="both"/>
        <w:rPr>
          <w:rFonts w:ascii="Times New Roman" w:hAnsi="Times New Roman"/>
          <w:lang w:eastAsia="ar-SA"/>
        </w:rPr>
      </w:pPr>
      <w:r w:rsidRPr="00AF0093">
        <w:rPr>
          <w:rFonts w:ascii="Times New Roman" w:hAnsi="Times New Roman"/>
          <w:lang w:eastAsia="ar-SA"/>
        </w:rPr>
        <w:t>понимать социокультурные реалии при чтении и аудировании в рамках изученного материала.</w:t>
      </w:r>
    </w:p>
    <w:p w:rsidR="0066775D" w:rsidRPr="00AF0093" w:rsidRDefault="0066775D" w:rsidP="0066775D">
      <w:pPr>
        <w:ind w:firstLine="709"/>
        <w:jc w:val="both"/>
        <w:rPr>
          <w:rFonts w:ascii="Times New Roman" w:hAnsi="Times New Roman"/>
          <w:lang w:eastAsia="ar-SA"/>
        </w:rPr>
      </w:pPr>
      <w:r w:rsidRPr="00AF0093">
        <w:rPr>
          <w:rFonts w:ascii="Times New Roman" w:hAnsi="Times New Roman"/>
          <w:b/>
        </w:rPr>
        <w:t>Выпускник получит возможность научиться:</w:t>
      </w:r>
    </w:p>
    <w:p w:rsidR="0066775D" w:rsidRPr="00AF0093" w:rsidRDefault="0066775D" w:rsidP="0066775D">
      <w:pPr>
        <w:widowControl/>
        <w:numPr>
          <w:ilvl w:val="0"/>
          <w:numId w:val="55"/>
        </w:numPr>
        <w:tabs>
          <w:tab w:val="left" w:pos="993"/>
        </w:tabs>
        <w:ind w:left="0" w:firstLine="709"/>
        <w:jc w:val="both"/>
        <w:rPr>
          <w:rFonts w:ascii="Times New Roman" w:hAnsi="Times New Roman"/>
          <w:b/>
          <w:i/>
        </w:rPr>
      </w:pPr>
      <w:r w:rsidRPr="00AF0093">
        <w:rPr>
          <w:rFonts w:ascii="Times New Roman" w:hAnsi="Times New Roman"/>
          <w:i/>
          <w:lang w:eastAsia="ar-SA"/>
        </w:rPr>
        <w:t>использовать социокультурные реалии при создании устных и письменных высказываний;</w:t>
      </w:r>
    </w:p>
    <w:p w:rsidR="0066775D" w:rsidRPr="00AF0093" w:rsidRDefault="0066775D" w:rsidP="0066775D">
      <w:pPr>
        <w:widowControl/>
        <w:numPr>
          <w:ilvl w:val="0"/>
          <w:numId w:val="55"/>
        </w:numPr>
        <w:tabs>
          <w:tab w:val="left" w:pos="993"/>
        </w:tabs>
        <w:ind w:left="0" w:firstLine="709"/>
        <w:jc w:val="both"/>
        <w:rPr>
          <w:rFonts w:ascii="Times New Roman" w:hAnsi="Times New Roman"/>
          <w:b/>
          <w:i/>
        </w:rPr>
      </w:pPr>
      <w:r w:rsidRPr="00AF0093">
        <w:rPr>
          <w:rFonts w:ascii="Times New Roman" w:hAnsi="Times New Roman"/>
          <w:i/>
          <w:lang w:eastAsia="ar-SA"/>
        </w:rPr>
        <w:t>находить сходство и различие в традициях родной страны и страны/стран изучаемого языка.</w:t>
      </w:r>
    </w:p>
    <w:p w:rsidR="0066775D" w:rsidRPr="00AF0093" w:rsidRDefault="0066775D" w:rsidP="0066775D">
      <w:pPr>
        <w:ind w:firstLine="709"/>
        <w:jc w:val="both"/>
        <w:rPr>
          <w:rFonts w:ascii="Times New Roman" w:hAnsi="Times New Roman"/>
          <w:b/>
          <w:lang w:eastAsia="ar-SA"/>
        </w:rPr>
      </w:pPr>
      <w:r w:rsidRPr="00AF0093">
        <w:rPr>
          <w:rFonts w:ascii="Times New Roman" w:hAnsi="Times New Roman"/>
          <w:b/>
          <w:lang w:eastAsia="ar-SA"/>
        </w:rPr>
        <w:t>Компенсаторные умения</w:t>
      </w:r>
    </w:p>
    <w:p w:rsidR="0066775D" w:rsidRPr="00AF0093" w:rsidRDefault="0066775D" w:rsidP="0066775D">
      <w:pPr>
        <w:ind w:firstLine="709"/>
        <w:jc w:val="both"/>
        <w:rPr>
          <w:rFonts w:ascii="Times New Roman" w:hAnsi="Times New Roman"/>
          <w:b/>
        </w:rPr>
      </w:pPr>
      <w:r w:rsidRPr="00AF0093">
        <w:rPr>
          <w:rFonts w:ascii="Times New Roman" w:hAnsi="Times New Roman"/>
          <w:b/>
        </w:rPr>
        <w:t>Выпускник научится:</w:t>
      </w:r>
    </w:p>
    <w:p w:rsidR="0066775D" w:rsidRPr="00AF0093" w:rsidRDefault="0066775D" w:rsidP="0066775D">
      <w:pPr>
        <w:widowControl/>
        <w:numPr>
          <w:ilvl w:val="0"/>
          <w:numId w:val="56"/>
        </w:numPr>
        <w:tabs>
          <w:tab w:val="left" w:pos="993"/>
        </w:tabs>
        <w:ind w:left="0" w:firstLine="709"/>
        <w:jc w:val="both"/>
        <w:rPr>
          <w:rFonts w:ascii="Times New Roman" w:hAnsi="Times New Roman"/>
          <w:b/>
        </w:rPr>
      </w:pPr>
      <w:r w:rsidRPr="00AF0093">
        <w:rPr>
          <w:rFonts w:ascii="Times New Roman" w:hAnsi="Times New Roman"/>
          <w:lang w:eastAsia="ar-SA"/>
        </w:rPr>
        <w:t>выходить из положения при дефиците языковых средств: использовать переспрос при говорении.</w:t>
      </w:r>
    </w:p>
    <w:p w:rsidR="0066775D" w:rsidRPr="00AF0093" w:rsidRDefault="0066775D" w:rsidP="0066775D">
      <w:pPr>
        <w:ind w:firstLine="709"/>
        <w:jc w:val="both"/>
        <w:rPr>
          <w:rFonts w:ascii="Times New Roman" w:hAnsi="Times New Roman"/>
          <w:lang w:eastAsia="ar-SA"/>
        </w:rPr>
      </w:pPr>
      <w:r w:rsidRPr="00AF0093">
        <w:rPr>
          <w:rFonts w:ascii="Times New Roman" w:hAnsi="Times New Roman"/>
          <w:b/>
        </w:rPr>
        <w:t>Выпускник получит возможность научиться:</w:t>
      </w:r>
    </w:p>
    <w:p w:rsidR="0066775D" w:rsidRPr="00AF0093" w:rsidRDefault="0066775D" w:rsidP="0066775D">
      <w:pPr>
        <w:widowControl/>
        <w:numPr>
          <w:ilvl w:val="0"/>
          <w:numId w:val="56"/>
        </w:numPr>
        <w:tabs>
          <w:tab w:val="left" w:pos="993"/>
        </w:tabs>
        <w:ind w:left="0" w:firstLine="709"/>
        <w:jc w:val="both"/>
        <w:rPr>
          <w:rFonts w:ascii="Times New Roman" w:hAnsi="Times New Roman"/>
          <w:i/>
          <w:lang w:eastAsia="ar-SA"/>
        </w:rPr>
      </w:pPr>
      <w:r w:rsidRPr="00AF0093">
        <w:rPr>
          <w:rFonts w:ascii="Times New Roman" w:hAnsi="Times New Roman"/>
          <w:i/>
          <w:lang w:eastAsia="ar-SA"/>
        </w:rPr>
        <w:t>использовать перифраз, синонимические и антонимические средства при говорении;</w:t>
      </w:r>
    </w:p>
    <w:p w:rsidR="0066775D" w:rsidRPr="00AF0093" w:rsidRDefault="0066775D" w:rsidP="0066775D">
      <w:pPr>
        <w:widowControl/>
        <w:numPr>
          <w:ilvl w:val="0"/>
          <w:numId w:val="56"/>
        </w:numPr>
        <w:tabs>
          <w:tab w:val="left" w:pos="993"/>
        </w:tabs>
        <w:ind w:left="0" w:firstLine="709"/>
        <w:jc w:val="both"/>
        <w:rPr>
          <w:rFonts w:ascii="Times New Roman" w:hAnsi="Times New Roman"/>
          <w:b/>
        </w:rPr>
      </w:pPr>
      <w:r w:rsidRPr="00AF0093">
        <w:rPr>
          <w:rFonts w:ascii="Times New Roman" w:hAnsi="Times New Roman"/>
          <w:i/>
          <w:lang w:eastAsia="ar-SA"/>
        </w:rPr>
        <w:t>пользоваться языковой и контекстуальной догадкой при аудировании и чтении.</w:t>
      </w:r>
    </w:p>
    <w:p w:rsidR="0066775D" w:rsidRDefault="0066775D" w:rsidP="0066775D">
      <w:pPr>
        <w:pStyle w:val="Bodytext21"/>
        <w:shd w:val="clear" w:color="auto" w:fill="auto"/>
        <w:tabs>
          <w:tab w:val="left" w:pos="847"/>
        </w:tabs>
        <w:jc w:val="both"/>
        <w:sectPr w:rsidR="0066775D">
          <w:footerReference w:type="default" r:id="rId6"/>
          <w:pgSz w:w="16840" w:h="11900" w:orient="landscape"/>
          <w:pgMar w:top="1323" w:right="502" w:bottom="673" w:left="705" w:header="0" w:footer="3" w:gutter="0"/>
          <w:cols w:space="720"/>
          <w:noEndnote/>
          <w:docGrid w:linePitch="360"/>
        </w:sectPr>
      </w:pPr>
    </w:p>
    <w:p w:rsidR="0066775D" w:rsidRDefault="0066775D" w:rsidP="0066775D">
      <w:pPr>
        <w:pStyle w:val="Bodytext60"/>
        <w:shd w:val="clear" w:color="auto" w:fill="auto"/>
        <w:spacing w:line="274" w:lineRule="exact"/>
        <w:ind w:left="760"/>
        <w:jc w:val="center"/>
        <w:rPr>
          <w:rStyle w:val="Bodytext6"/>
          <w:b w:val="0"/>
          <w:bCs w:val="0"/>
          <w:color w:val="000000"/>
        </w:rPr>
      </w:pPr>
      <w:r>
        <w:rPr>
          <w:rStyle w:val="Bodytext6"/>
          <w:b w:val="0"/>
          <w:bCs w:val="0"/>
          <w:color w:val="000000"/>
        </w:rPr>
        <w:lastRenderedPageBreak/>
        <w:t>Содержание учебного предмета</w:t>
      </w:r>
    </w:p>
    <w:p w:rsidR="0066775D" w:rsidRDefault="0066775D" w:rsidP="0066775D">
      <w:pPr>
        <w:pStyle w:val="Bodytext60"/>
        <w:shd w:val="clear" w:color="auto" w:fill="auto"/>
        <w:spacing w:line="274" w:lineRule="exact"/>
        <w:ind w:left="760"/>
        <w:jc w:val="center"/>
      </w:pPr>
      <w:r>
        <w:rPr>
          <w:rStyle w:val="Bodytext6"/>
          <w:b w:val="0"/>
          <w:bCs w:val="0"/>
          <w:color w:val="000000"/>
        </w:rPr>
        <w:t>Тематическое планирование</w:t>
      </w:r>
    </w:p>
    <w:p w:rsidR="0066775D" w:rsidRDefault="0066775D" w:rsidP="0066775D">
      <w:pPr>
        <w:pStyle w:val="Bodytext21"/>
        <w:numPr>
          <w:ilvl w:val="0"/>
          <w:numId w:val="33"/>
        </w:numPr>
        <w:shd w:val="clear" w:color="auto" w:fill="auto"/>
        <w:tabs>
          <w:tab w:val="left" w:pos="423"/>
        </w:tabs>
        <w:ind w:left="460" w:right="240" w:hanging="460"/>
        <w:jc w:val="both"/>
      </w:pPr>
      <w:r>
        <w:rPr>
          <w:rStyle w:val="Bodytext2Bold"/>
          <w:color w:val="000000"/>
        </w:rPr>
        <w:t xml:space="preserve">«Ты счастлив в школе?» 10 часов </w:t>
      </w:r>
      <w:r>
        <w:rPr>
          <w:rStyle w:val="Bodytext2"/>
          <w:color w:val="000000"/>
        </w:rPr>
        <w:t>(Учащиеся знакомятся с тем, где британские дети проводят летние каникулы, с каким настроением они возвращаются в школу после каникул, какие предметы изучают их сверстники, какие мероприятия проводятся в британских школах, а также с некоторыми типами школ в британской системе образования.).</w:t>
      </w:r>
    </w:p>
    <w:p w:rsidR="0066775D" w:rsidRDefault="0066775D" w:rsidP="0066775D">
      <w:pPr>
        <w:pStyle w:val="Bodytext21"/>
        <w:numPr>
          <w:ilvl w:val="0"/>
          <w:numId w:val="33"/>
        </w:numPr>
        <w:shd w:val="clear" w:color="auto" w:fill="auto"/>
        <w:tabs>
          <w:tab w:val="left" w:pos="423"/>
        </w:tabs>
        <w:ind w:left="460" w:hanging="460"/>
      </w:pPr>
      <w:r>
        <w:rPr>
          <w:rStyle w:val="Bodytext2Bold"/>
          <w:color w:val="000000"/>
        </w:rPr>
        <w:t xml:space="preserve">«Что у тебя хорошего получается?» 10 часов </w:t>
      </w:r>
      <w:r>
        <w:rPr>
          <w:rStyle w:val="Bodytext2"/>
          <w:color w:val="000000"/>
        </w:rPr>
        <w:t>(Учащиеся знакомятся с достижениями британских и американских детей (в учебе, спорте и т. д.).).</w:t>
      </w:r>
    </w:p>
    <w:p w:rsidR="0066775D" w:rsidRDefault="0066775D" w:rsidP="0066775D">
      <w:pPr>
        <w:pStyle w:val="Bodytext21"/>
        <w:numPr>
          <w:ilvl w:val="0"/>
          <w:numId w:val="33"/>
        </w:numPr>
        <w:shd w:val="clear" w:color="auto" w:fill="auto"/>
        <w:tabs>
          <w:tab w:val="left" w:pos="423"/>
        </w:tabs>
        <w:ind w:left="460" w:hanging="460"/>
        <w:jc w:val="both"/>
      </w:pPr>
      <w:r>
        <w:rPr>
          <w:rStyle w:val="Bodytext2Bold"/>
          <w:color w:val="000000"/>
        </w:rPr>
        <w:t xml:space="preserve">«Могут ли люди обойтись без тебя?» 10 часов. </w:t>
      </w:r>
      <w:r>
        <w:rPr>
          <w:rStyle w:val="Bodytext2"/>
          <w:color w:val="000000"/>
        </w:rPr>
        <w:t>(Учащиеся продолжают знакомиться с жизнью своих зарубежных сверстников</w:t>
      </w:r>
    </w:p>
    <w:p w:rsidR="0066775D" w:rsidRDefault="0066775D" w:rsidP="0066775D">
      <w:pPr>
        <w:pStyle w:val="Bodytext21"/>
        <w:shd w:val="clear" w:color="auto" w:fill="auto"/>
        <w:ind w:left="460"/>
      </w:pPr>
      <w:r>
        <w:rPr>
          <w:rStyle w:val="Bodytext2"/>
          <w:color w:val="000000"/>
        </w:rPr>
        <w:t>в Великобритании и США. Они узнают о работе существующих в этих странах благотворительных организаций, о том, как их зарубежные сверстники относятся к понятию благотворительности, к своим обязанностям по дому, к помощи родителям и другим людям.).</w:t>
      </w:r>
    </w:p>
    <w:p w:rsidR="0066775D" w:rsidRDefault="0066775D" w:rsidP="0066775D">
      <w:pPr>
        <w:pStyle w:val="Bodytext21"/>
        <w:numPr>
          <w:ilvl w:val="0"/>
          <w:numId w:val="33"/>
        </w:numPr>
        <w:shd w:val="clear" w:color="auto" w:fill="auto"/>
        <w:tabs>
          <w:tab w:val="left" w:pos="423"/>
        </w:tabs>
        <w:ind w:left="460" w:hanging="460"/>
      </w:pPr>
      <w:r>
        <w:rPr>
          <w:rStyle w:val="Bodytext2Bold"/>
          <w:color w:val="000000"/>
        </w:rPr>
        <w:t xml:space="preserve">«Ты друг планеты?» 10 часов. </w:t>
      </w:r>
      <w:r>
        <w:rPr>
          <w:rStyle w:val="Bodytext2"/>
          <w:color w:val="000000"/>
        </w:rPr>
        <w:t>(Учащиеся знакомятся с экологическими организациями, их действиями, экологическим воспитанием в школах, действиями граждан по охране природы.).</w:t>
      </w:r>
    </w:p>
    <w:p w:rsidR="0066775D" w:rsidRDefault="0066775D" w:rsidP="0066775D">
      <w:pPr>
        <w:pStyle w:val="Bodytext21"/>
        <w:numPr>
          <w:ilvl w:val="0"/>
          <w:numId w:val="33"/>
        </w:numPr>
        <w:shd w:val="clear" w:color="auto" w:fill="auto"/>
        <w:tabs>
          <w:tab w:val="left" w:pos="423"/>
        </w:tabs>
        <w:ind w:left="460" w:hanging="460"/>
      </w:pPr>
      <w:r>
        <w:rPr>
          <w:rStyle w:val="Bodytext2Bold"/>
          <w:color w:val="000000"/>
        </w:rPr>
        <w:t xml:space="preserve">«Ты счастлив со своими друзьями?» 12 часов. </w:t>
      </w:r>
      <w:r>
        <w:rPr>
          <w:rStyle w:val="Bodytext2"/>
          <w:color w:val="000000"/>
        </w:rPr>
        <w:t>(Цикл знакомит учащихся с особенностями дружеских взаимоотношений в культурах разных стран на примерах из жизни реальных людей (современные газетные и журнальные публикации, биографические статьи) и на примерах героев художественных произведений, а также с некоторыми понятиями и реалиями англоязычных стран.).</w:t>
      </w:r>
    </w:p>
    <w:p w:rsidR="0066775D" w:rsidRDefault="0066775D" w:rsidP="0066775D">
      <w:pPr>
        <w:pStyle w:val="Bodytext21"/>
        <w:numPr>
          <w:ilvl w:val="0"/>
          <w:numId w:val="33"/>
        </w:numPr>
        <w:shd w:val="clear" w:color="auto" w:fill="auto"/>
        <w:tabs>
          <w:tab w:val="left" w:pos="423"/>
        </w:tabs>
        <w:ind w:left="460" w:hanging="460"/>
      </w:pPr>
      <w:r>
        <w:rPr>
          <w:rStyle w:val="Bodytext2Bold"/>
          <w:color w:val="000000"/>
        </w:rPr>
        <w:t xml:space="preserve">«Что самое лучшее в твоей стране ?» 9 часов. </w:t>
      </w:r>
      <w:r>
        <w:rPr>
          <w:rStyle w:val="Bodytext2"/>
          <w:color w:val="000000"/>
        </w:rPr>
        <w:t>(Цикл знакомит учащихся с некоторыми популярными и любимыми личностями, событиями, явлениями, достопримечательностями и товарами Великобритании и России.).</w:t>
      </w:r>
    </w:p>
    <w:p w:rsidR="0066775D" w:rsidRDefault="0066775D" w:rsidP="0066775D">
      <w:pPr>
        <w:pStyle w:val="Bodytext21"/>
        <w:numPr>
          <w:ilvl w:val="0"/>
          <w:numId w:val="33"/>
        </w:numPr>
        <w:shd w:val="clear" w:color="auto" w:fill="auto"/>
        <w:tabs>
          <w:tab w:val="left" w:pos="423"/>
        </w:tabs>
        <w:ind w:left="460" w:right="240" w:hanging="460"/>
        <w:jc w:val="both"/>
      </w:pPr>
      <w:r>
        <w:rPr>
          <w:rStyle w:val="Bodytext2Bold"/>
          <w:color w:val="000000"/>
        </w:rPr>
        <w:t xml:space="preserve">«У тебя есть пример для подражания?» 10 часов. </w:t>
      </w:r>
      <w:r>
        <w:rPr>
          <w:rStyle w:val="Bodytext2"/>
          <w:color w:val="000000"/>
        </w:rPr>
        <w:t>(Цикл знакомит учащихся с выдающимися личностями англоязычной и родной культур, с профессиями, которые сделали их известными в мире.).</w:t>
      </w:r>
    </w:p>
    <w:p w:rsidR="0066775D" w:rsidRDefault="0066775D" w:rsidP="0066775D">
      <w:pPr>
        <w:pStyle w:val="Bodytext21"/>
        <w:numPr>
          <w:ilvl w:val="0"/>
          <w:numId w:val="33"/>
        </w:numPr>
        <w:shd w:val="clear" w:color="auto" w:fill="auto"/>
        <w:tabs>
          <w:tab w:val="left" w:pos="423"/>
        </w:tabs>
        <w:ind w:left="460" w:hanging="460"/>
      </w:pPr>
      <w:r>
        <w:rPr>
          <w:rStyle w:val="Bodytext2Bold"/>
          <w:color w:val="000000"/>
        </w:rPr>
        <w:t xml:space="preserve">«Как ты проводишь свое свободное время?» 9 часов. </w:t>
      </w:r>
      <w:r>
        <w:rPr>
          <w:rStyle w:val="Bodytext2"/>
          <w:color w:val="000000"/>
        </w:rPr>
        <w:t>( Учащиеся знакомятся с тем, как британские дети проводят свободное время, с их увлечениями и популярными хобби, с объявлениями, которые анонсируют детские мероприятия.).</w:t>
      </w:r>
    </w:p>
    <w:p w:rsidR="0066775D" w:rsidRDefault="0066775D" w:rsidP="0066775D">
      <w:pPr>
        <w:pStyle w:val="Bodytext21"/>
        <w:numPr>
          <w:ilvl w:val="0"/>
          <w:numId w:val="33"/>
        </w:numPr>
        <w:shd w:val="clear" w:color="auto" w:fill="auto"/>
        <w:tabs>
          <w:tab w:val="left" w:pos="423"/>
        </w:tabs>
        <w:ind w:left="460" w:hanging="460"/>
      </w:pPr>
      <w:r>
        <w:rPr>
          <w:rStyle w:val="Bodytext2Bold"/>
          <w:color w:val="000000"/>
        </w:rPr>
        <w:t xml:space="preserve">«Что наиболее известно о твоей стране ?» 14 часов </w:t>
      </w:r>
      <w:r>
        <w:rPr>
          <w:rStyle w:val="Bodytext2"/>
          <w:color w:val="000000"/>
        </w:rPr>
        <w:t>(цикл знакомит учащихся с памятниками истории, архитектурными памятниками Британии, США и России)</w:t>
      </w:r>
    </w:p>
    <w:p w:rsidR="0066775D" w:rsidRPr="00AF0093" w:rsidRDefault="0066775D" w:rsidP="0066775D">
      <w:pPr>
        <w:pStyle w:val="Bodytext21"/>
        <w:numPr>
          <w:ilvl w:val="0"/>
          <w:numId w:val="33"/>
        </w:numPr>
        <w:shd w:val="clear" w:color="auto" w:fill="auto"/>
        <w:tabs>
          <w:tab w:val="left" w:pos="424"/>
        </w:tabs>
        <w:spacing w:line="269" w:lineRule="exact"/>
        <w:ind w:left="460" w:right="240" w:hanging="460"/>
        <w:jc w:val="both"/>
        <w:rPr>
          <w:rStyle w:val="Bodytext2"/>
        </w:rPr>
      </w:pPr>
      <w:r>
        <w:rPr>
          <w:rStyle w:val="Bodytext2Bold"/>
          <w:color w:val="000000"/>
        </w:rPr>
        <w:t xml:space="preserve">«Мы разные или похожие?» </w:t>
      </w:r>
      <w:r>
        <w:rPr>
          <w:rStyle w:val="Bodytext2"/>
          <w:color w:val="000000"/>
        </w:rPr>
        <w:t xml:space="preserve">7 </w:t>
      </w:r>
      <w:r>
        <w:rPr>
          <w:rStyle w:val="Bodytext2Bold"/>
          <w:color w:val="000000"/>
        </w:rPr>
        <w:t xml:space="preserve">часов. </w:t>
      </w:r>
      <w:r>
        <w:rPr>
          <w:rStyle w:val="Bodytext2"/>
          <w:color w:val="000000"/>
        </w:rPr>
        <w:t>(Контролируются знания учащихся о жизни их зарубежных сверстников в Великобритании и США, с которыми они познакомились в течение всего учебного года.).</w:t>
      </w:r>
    </w:p>
    <w:p w:rsidR="0066775D" w:rsidRDefault="0066775D" w:rsidP="0066775D">
      <w:pPr>
        <w:pStyle w:val="Bodytext21"/>
        <w:shd w:val="clear" w:color="auto" w:fill="auto"/>
        <w:tabs>
          <w:tab w:val="left" w:pos="424"/>
        </w:tabs>
        <w:spacing w:line="269" w:lineRule="exact"/>
        <w:ind w:right="240"/>
        <w:jc w:val="both"/>
        <w:rPr>
          <w:rStyle w:val="Bodytext2"/>
          <w:color w:val="000000"/>
        </w:rPr>
      </w:pPr>
    </w:p>
    <w:p w:rsidR="0066775D" w:rsidRPr="00AF0093" w:rsidRDefault="0066775D" w:rsidP="0066775D">
      <w:pPr>
        <w:pStyle w:val="Bodytext21"/>
        <w:shd w:val="clear" w:color="auto" w:fill="auto"/>
        <w:tabs>
          <w:tab w:val="left" w:pos="424"/>
        </w:tabs>
        <w:spacing w:line="269" w:lineRule="exact"/>
        <w:ind w:right="240"/>
        <w:jc w:val="both"/>
        <w:rPr>
          <w:b/>
        </w:rPr>
        <w:sectPr w:rsidR="0066775D" w:rsidRPr="00AF0093">
          <w:pgSz w:w="16840" w:h="11900" w:orient="landscape"/>
          <w:pgMar w:top="1398" w:right="1052" w:bottom="1398" w:left="582" w:header="0" w:footer="3" w:gutter="0"/>
          <w:cols w:space="720"/>
          <w:noEndnote/>
          <w:docGrid w:linePitch="360"/>
        </w:sectPr>
      </w:pPr>
      <w:r>
        <w:rPr>
          <w:rStyle w:val="Bodytext2"/>
          <w:b/>
          <w:color w:val="000000"/>
        </w:rPr>
        <w:t xml:space="preserve">        </w:t>
      </w:r>
      <w:r w:rsidRPr="00AF0093">
        <w:rPr>
          <w:rStyle w:val="Bodytext2"/>
          <w:b/>
          <w:color w:val="000000"/>
        </w:rPr>
        <w:t>Всего: 101 час.</w:t>
      </w:r>
    </w:p>
    <w:tbl>
      <w:tblPr>
        <w:tblW w:w="12326" w:type="dxa"/>
        <w:jc w:val="center"/>
        <w:tblInd w:w="160" w:type="dxa"/>
        <w:tblLayout w:type="fixed"/>
        <w:tblCellMar>
          <w:left w:w="0" w:type="dxa"/>
          <w:right w:w="0" w:type="dxa"/>
        </w:tblCellMar>
        <w:tblLook w:val="0000"/>
      </w:tblPr>
      <w:tblGrid>
        <w:gridCol w:w="647"/>
        <w:gridCol w:w="677"/>
        <w:gridCol w:w="850"/>
        <w:gridCol w:w="6898"/>
        <w:gridCol w:w="3220"/>
        <w:gridCol w:w="23"/>
        <w:gridCol w:w="11"/>
      </w:tblGrid>
      <w:tr w:rsidR="0066775D" w:rsidRPr="00C27728" w:rsidTr="00AB2DB5">
        <w:tblPrEx>
          <w:tblCellMar>
            <w:top w:w="0" w:type="dxa"/>
            <w:left w:w="0" w:type="dxa"/>
            <w:bottom w:w="0" w:type="dxa"/>
            <w:right w:w="0" w:type="dxa"/>
          </w:tblCellMar>
        </w:tblPrEx>
        <w:trPr>
          <w:gridAfter w:val="1"/>
          <w:wAfter w:w="11" w:type="dxa"/>
          <w:trHeight w:hRule="exact" w:val="850"/>
          <w:jc w:val="center"/>
        </w:trPr>
        <w:tc>
          <w:tcPr>
            <w:tcW w:w="647" w:type="dxa"/>
            <w:tcBorders>
              <w:top w:val="single" w:sz="4" w:space="0" w:color="auto"/>
              <w:left w:val="single" w:sz="4" w:space="0" w:color="auto"/>
              <w:bottom w:val="nil"/>
              <w:right w:val="nil"/>
            </w:tcBorders>
            <w:shd w:val="clear" w:color="auto" w:fill="FFFFFF"/>
            <w:vAlign w:val="bottom"/>
          </w:tcPr>
          <w:p w:rsidR="0066775D" w:rsidRPr="00C27728" w:rsidRDefault="0066775D" w:rsidP="00AB2DB5">
            <w:pPr>
              <w:pStyle w:val="Bodytext21"/>
              <w:framePr w:w="12451" w:wrap="notBeside" w:vAnchor="text" w:hAnchor="text" w:xAlign="center" w:y="1"/>
              <w:shd w:val="clear" w:color="auto" w:fill="auto"/>
              <w:ind w:left="160"/>
              <w:jc w:val="center"/>
            </w:pPr>
            <w:r w:rsidRPr="00C27728">
              <w:rPr>
                <w:rStyle w:val="Bodytext28pt"/>
                <w:color w:val="000000"/>
                <w:sz w:val="24"/>
                <w:szCs w:val="24"/>
              </w:rPr>
              <w:lastRenderedPageBreak/>
              <w:t>№</w:t>
            </w:r>
          </w:p>
          <w:p w:rsidR="0066775D" w:rsidRPr="00C27728" w:rsidRDefault="0066775D" w:rsidP="00AB2DB5">
            <w:pPr>
              <w:pStyle w:val="Bodytext21"/>
              <w:framePr w:w="12451" w:wrap="notBeside" w:vAnchor="text" w:hAnchor="text" w:xAlign="center" w:y="1"/>
              <w:shd w:val="clear" w:color="auto" w:fill="auto"/>
              <w:ind w:left="160"/>
              <w:jc w:val="center"/>
            </w:pPr>
            <w:r w:rsidRPr="00C27728">
              <w:rPr>
                <w:rStyle w:val="Bodytext2Bold"/>
                <w:color w:val="000000"/>
              </w:rPr>
              <w:t>урока</w:t>
            </w:r>
          </w:p>
          <w:p w:rsidR="0066775D" w:rsidRPr="00C27728" w:rsidRDefault="0066775D" w:rsidP="00AB2DB5">
            <w:pPr>
              <w:pStyle w:val="Bodytext21"/>
              <w:framePr w:w="12451" w:wrap="notBeside" w:vAnchor="text" w:hAnchor="text" w:xAlign="center" w:y="1"/>
              <w:shd w:val="clear" w:color="auto" w:fill="auto"/>
              <w:ind w:left="160"/>
              <w:jc w:val="center"/>
            </w:pPr>
            <w:r w:rsidRPr="00C27728">
              <w:rPr>
                <w:rStyle w:val="Bodytext2Bold"/>
                <w:color w:val="000000"/>
              </w:rPr>
              <w:t>п/п</w:t>
            </w:r>
          </w:p>
        </w:tc>
        <w:tc>
          <w:tcPr>
            <w:tcW w:w="677" w:type="dxa"/>
            <w:tcBorders>
              <w:top w:val="single" w:sz="4" w:space="0" w:color="auto"/>
              <w:left w:val="single" w:sz="4" w:space="0" w:color="auto"/>
              <w:bottom w:val="nil"/>
              <w:right w:val="nil"/>
            </w:tcBorders>
            <w:shd w:val="clear" w:color="auto" w:fill="FFFFFF"/>
          </w:tcPr>
          <w:p w:rsidR="0066775D" w:rsidRPr="00C27728" w:rsidRDefault="0066775D" w:rsidP="00AB2DB5">
            <w:pPr>
              <w:pStyle w:val="Bodytext21"/>
              <w:framePr w:w="12451" w:wrap="notBeside" w:vAnchor="text" w:hAnchor="text" w:xAlign="center" w:y="1"/>
              <w:shd w:val="clear" w:color="auto" w:fill="auto"/>
              <w:spacing w:after="120" w:line="240" w:lineRule="exact"/>
              <w:jc w:val="center"/>
            </w:pPr>
            <w:r w:rsidRPr="00C27728">
              <w:rPr>
                <w:rStyle w:val="Bodytext2Bold"/>
                <w:color w:val="000000"/>
              </w:rPr>
              <w:t>Кол.</w:t>
            </w:r>
          </w:p>
          <w:p w:rsidR="0066775D" w:rsidRPr="00C27728" w:rsidRDefault="0066775D" w:rsidP="00AB2DB5">
            <w:pPr>
              <w:pStyle w:val="Bodytext21"/>
              <w:framePr w:w="12451" w:wrap="notBeside" w:vAnchor="text" w:hAnchor="text" w:xAlign="center" w:y="1"/>
              <w:shd w:val="clear" w:color="auto" w:fill="auto"/>
              <w:spacing w:before="120" w:line="240" w:lineRule="exact"/>
              <w:jc w:val="center"/>
            </w:pPr>
            <w:r w:rsidRPr="00C27728">
              <w:rPr>
                <w:rStyle w:val="Bodytext2Bold"/>
                <w:color w:val="000000"/>
              </w:rPr>
              <w:t>час.</w:t>
            </w:r>
          </w:p>
        </w:tc>
        <w:tc>
          <w:tcPr>
            <w:tcW w:w="850" w:type="dxa"/>
            <w:tcBorders>
              <w:top w:val="single" w:sz="4" w:space="0" w:color="auto"/>
              <w:left w:val="single" w:sz="4" w:space="0" w:color="auto"/>
              <w:bottom w:val="nil"/>
              <w:right w:val="nil"/>
            </w:tcBorders>
            <w:shd w:val="clear" w:color="auto" w:fill="FFFFFF"/>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Bold"/>
                <w:color w:val="000000"/>
              </w:rPr>
              <w:t>Дата</w:t>
            </w:r>
          </w:p>
        </w:tc>
        <w:tc>
          <w:tcPr>
            <w:tcW w:w="6898" w:type="dxa"/>
            <w:tcBorders>
              <w:top w:val="single" w:sz="4" w:space="0" w:color="auto"/>
              <w:left w:val="single" w:sz="4" w:space="0" w:color="auto"/>
              <w:bottom w:val="nil"/>
              <w:right w:val="nil"/>
            </w:tcBorders>
            <w:shd w:val="clear" w:color="auto" w:fill="FFFFFF"/>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Bold"/>
                <w:color w:val="000000"/>
              </w:rPr>
              <w:t>Наименование тем уроков</w:t>
            </w:r>
          </w:p>
        </w:tc>
        <w:tc>
          <w:tcPr>
            <w:tcW w:w="3243" w:type="dxa"/>
            <w:gridSpan w:val="2"/>
            <w:tcBorders>
              <w:top w:val="single" w:sz="4" w:space="0" w:color="auto"/>
              <w:left w:val="single" w:sz="4" w:space="0" w:color="auto"/>
              <w:bottom w:val="nil"/>
              <w:right w:val="single" w:sz="4" w:space="0" w:color="auto"/>
            </w:tcBorders>
            <w:shd w:val="clear" w:color="auto" w:fill="FFFFFF"/>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Bold"/>
                <w:color w:val="000000"/>
              </w:rPr>
              <w:t>Вид контроля</w:t>
            </w:r>
          </w:p>
        </w:tc>
      </w:tr>
      <w:tr w:rsidR="0066775D" w:rsidRPr="00C27728" w:rsidTr="00AB2DB5">
        <w:tblPrEx>
          <w:tblCellMar>
            <w:top w:w="0" w:type="dxa"/>
            <w:left w:w="0" w:type="dxa"/>
            <w:bottom w:w="0" w:type="dxa"/>
            <w:right w:w="0" w:type="dxa"/>
          </w:tblCellMar>
        </w:tblPrEx>
        <w:trPr>
          <w:gridAfter w:val="2"/>
          <w:wAfter w:w="34" w:type="dxa"/>
          <w:trHeight w:hRule="exact" w:val="912"/>
          <w:jc w:val="center"/>
        </w:trPr>
        <w:tc>
          <w:tcPr>
            <w:tcW w:w="12292" w:type="dxa"/>
            <w:gridSpan w:val="5"/>
            <w:tcBorders>
              <w:top w:val="single" w:sz="4" w:space="0" w:color="auto"/>
              <w:left w:val="single" w:sz="4" w:space="0" w:color="auto"/>
              <w:bottom w:val="nil"/>
              <w:right w:val="single" w:sz="4" w:space="0" w:color="auto"/>
            </w:tcBorders>
            <w:shd w:val="clear" w:color="auto" w:fill="FFFFFF"/>
            <w:vAlign w:val="bottom"/>
          </w:tcPr>
          <w:p w:rsidR="0066775D" w:rsidRPr="00C27728" w:rsidRDefault="0066775D" w:rsidP="00AB2DB5">
            <w:pPr>
              <w:pStyle w:val="Bodytext21"/>
              <w:framePr w:w="12451" w:wrap="notBeside" w:vAnchor="text" w:hAnchor="text" w:xAlign="center" w:y="1"/>
              <w:shd w:val="clear" w:color="auto" w:fill="auto"/>
              <w:spacing w:after="60" w:line="240" w:lineRule="exact"/>
              <w:ind w:left="540"/>
            </w:pPr>
            <w:r w:rsidRPr="00C27728">
              <w:rPr>
                <w:rStyle w:val="Bodytext2Bold"/>
                <w:color w:val="000000"/>
              </w:rPr>
              <w:t xml:space="preserve">1. Ты счастлив в школе </w:t>
            </w:r>
            <w:r w:rsidRPr="00C27728">
              <w:rPr>
                <w:rStyle w:val="Bodytext28pt"/>
                <w:color w:val="000000"/>
                <w:sz w:val="24"/>
                <w:szCs w:val="24"/>
              </w:rPr>
              <w:t xml:space="preserve">? </w:t>
            </w:r>
            <w:r w:rsidRPr="00C27728">
              <w:rPr>
                <w:rStyle w:val="Bodytext2Bold"/>
                <w:color w:val="000000"/>
              </w:rPr>
              <w:t>10 часов</w:t>
            </w:r>
          </w:p>
          <w:p w:rsidR="0066775D" w:rsidRPr="00C27728" w:rsidRDefault="0066775D" w:rsidP="00AB2DB5">
            <w:pPr>
              <w:pStyle w:val="Bodytext21"/>
              <w:framePr w:w="12451" w:wrap="notBeside" w:vAnchor="text" w:hAnchor="text" w:xAlign="center" w:y="1"/>
              <w:shd w:val="clear" w:color="auto" w:fill="auto"/>
              <w:spacing w:before="60" w:line="202" w:lineRule="exact"/>
              <w:ind w:left="160"/>
            </w:pPr>
            <w:r w:rsidRPr="00C27728">
              <w:rPr>
                <w:rStyle w:val="Bodytext28pt1"/>
                <w:color w:val="000000"/>
                <w:sz w:val="24"/>
                <w:szCs w:val="24"/>
              </w:rPr>
              <w:t>Учащиеся знакомятся с тем, где британские дети проводят летние каникулы, с каким настроением они возвращаются в школу после каникул, какие предметы изучают их сверстники, какие мероприятия проводятся в британских школах, а также с некоторыми типами школ в британской системе образования.</w:t>
            </w:r>
          </w:p>
        </w:tc>
      </w:tr>
      <w:tr w:rsidR="0066775D" w:rsidRPr="00C27728" w:rsidTr="00AB2DB5">
        <w:tblPrEx>
          <w:tblCellMar>
            <w:top w:w="0" w:type="dxa"/>
            <w:left w:w="0" w:type="dxa"/>
            <w:bottom w:w="0" w:type="dxa"/>
            <w:right w:w="0" w:type="dxa"/>
          </w:tblCellMar>
        </w:tblPrEx>
        <w:trPr>
          <w:trHeight w:hRule="exact" w:val="1166"/>
          <w:jc w:val="center"/>
        </w:trPr>
        <w:tc>
          <w:tcPr>
            <w:tcW w:w="64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ind w:left="160"/>
              <w:jc w:val="center"/>
            </w:pPr>
            <w:r w:rsidRPr="00C27728">
              <w:rPr>
                <w:rStyle w:val="Bodytext2"/>
                <w:color w:val="000000"/>
              </w:rPr>
              <w:t>1</w:t>
            </w:r>
          </w:p>
        </w:tc>
        <w:tc>
          <w:tcPr>
            <w:tcW w:w="67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02.09</w:t>
            </w:r>
          </w:p>
        </w:tc>
        <w:tc>
          <w:tcPr>
            <w:tcW w:w="689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pPr>
            <w:r w:rsidRPr="00C27728">
              <w:rPr>
                <w:rStyle w:val="Bodytext2"/>
                <w:color w:val="000000"/>
              </w:rPr>
              <w:t>Как ты провел свои летние каникулы?</w:t>
            </w:r>
          </w:p>
        </w:tc>
        <w:tc>
          <w:tcPr>
            <w:tcW w:w="3254" w:type="dxa"/>
            <w:gridSpan w:val="3"/>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1162"/>
          <w:jc w:val="center"/>
        </w:trPr>
        <w:tc>
          <w:tcPr>
            <w:tcW w:w="64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ind w:left="160"/>
              <w:jc w:val="center"/>
            </w:pPr>
            <w:r w:rsidRPr="00C27728">
              <w:rPr>
                <w:rStyle w:val="Bodytext2"/>
                <w:color w:val="000000"/>
              </w:rPr>
              <w:t>2</w:t>
            </w:r>
          </w:p>
        </w:tc>
        <w:tc>
          <w:tcPr>
            <w:tcW w:w="67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05.09</w:t>
            </w:r>
          </w:p>
        </w:tc>
        <w:tc>
          <w:tcPr>
            <w:tcW w:w="689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pPr>
            <w:r w:rsidRPr="00C27728">
              <w:rPr>
                <w:rStyle w:val="Bodytext2"/>
                <w:color w:val="000000"/>
              </w:rPr>
              <w:t xml:space="preserve">Ты рад возвратиться в школу </w:t>
            </w:r>
            <w:r w:rsidRPr="00C27728">
              <w:rPr>
                <w:rStyle w:val="Bodytext28pt"/>
                <w:color w:val="000000"/>
                <w:sz w:val="24"/>
                <w:szCs w:val="24"/>
              </w:rPr>
              <w:t>?</w:t>
            </w:r>
          </w:p>
        </w:tc>
        <w:tc>
          <w:tcPr>
            <w:tcW w:w="3254" w:type="dxa"/>
            <w:gridSpan w:val="3"/>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830"/>
          <w:jc w:val="center"/>
        </w:trPr>
        <w:tc>
          <w:tcPr>
            <w:tcW w:w="64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ind w:left="160"/>
              <w:jc w:val="center"/>
            </w:pPr>
            <w:r w:rsidRPr="00C27728">
              <w:rPr>
                <w:rStyle w:val="Bodytext2"/>
                <w:color w:val="000000"/>
              </w:rPr>
              <w:t>3</w:t>
            </w:r>
          </w:p>
        </w:tc>
        <w:tc>
          <w:tcPr>
            <w:tcW w:w="67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07.09</w:t>
            </w:r>
          </w:p>
        </w:tc>
        <w:tc>
          <w:tcPr>
            <w:tcW w:w="689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69" w:lineRule="exact"/>
            </w:pPr>
            <w:r w:rsidRPr="00C27728">
              <w:rPr>
                <w:rStyle w:val="Bodytext2"/>
                <w:color w:val="000000"/>
              </w:rPr>
              <w:t>Урок чтения «Твоя школьная жизнь интересная?»</w:t>
            </w:r>
          </w:p>
        </w:tc>
        <w:tc>
          <w:tcPr>
            <w:tcW w:w="3254" w:type="dxa"/>
            <w:gridSpan w:val="3"/>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51" w:wrap="notBeside" w:vAnchor="text" w:hAnchor="text" w:xAlign="center" w:y="1"/>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trHeight w:hRule="exact" w:val="422"/>
          <w:jc w:val="center"/>
        </w:trPr>
        <w:tc>
          <w:tcPr>
            <w:tcW w:w="64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ind w:left="160"/>
              <w:jc w:val="center"/>
            </w:pPr>
            <w:r w:rsidRPr="00C27728">
              <w:rPr>
                <w:rStyle w:val="Bodytext2"/>
                <w:color w:val="000000"/>
              </w:rPr>
              <w:t>4</w:t>
            </w:r>
          </w:p>
        </w:tc>
        <w:tc>
          <w:tcPr>
            <w:tcW w:w="67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09.09</w:t>
            </w:r>
          </w:p>
        </w:tc>
        <w:tc>
          <w:tcPr>
            <w:tcW w:w="689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pPr>
            <w:r w:rsidRPr="00C27728">
              <w:rPr>
                <w:rStyle w:val="Bodytext2"/>
                <w:color w:val="000000"/>
              </w:rPr>
              <w:t>Какой твой любимый предмет?</w:t>
            </w:r>
          </w:p>
        </w:tc>
        <w:tc>
          <w:tcPr>
            <w:tcW w:w="3254" w:type="dxa"/>
            <w:gridSpan w:val="3"/>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427"/>
          <w:jc w:val="center"/>
        </w:trPr>
        <w:tc>
          <w:tcPr>
            <w:tcW w:w="64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ind w:left="160"/>
              <w:jc w:val="center"/>
            </w:pPr>
            <w:r w:rsidRPr="00C27728">
              <w:rPr>
                <w:rStyle w:val="Bodytext2"/>
                <w:color w:val="000000"/>
              </w:rPr>
              <w:t>5</w:t>
            </w:r>
          </w:p>
        </w:tc>
        <w:tc>
          <w:tcPr>
            <w:tcW w:w="67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12.09</w:t>
            </w:r>
          </w:p>
        </w:tc>
        <w:tc>
          <w:tcPr>
            <w:tcW w:w="689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pPr>
            <w:r w:rsidRPr="00C27728">
              <w:rPr>
                <w:rStyle w:val="Bodytext2"/>
                <w:color w:val="000000"/>
              </w:rPr>
              <w:t>Я люблю школу, а ты ?</w:t>
            </w:r>
          </w:p>
        </w:tc>
        <w:tc>
          <w:tcPr>
            <w:tcW w:w="3254" w:type="dxa"/>
            <w:gridSpan w:val="3"/>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422"/>
          <w:jc w:val="center"/>
        </w:trPr>
        <w:tc>
          <w:tcPr>
            <w:tcW w:w="64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ind w:left="160"/>
              <w:jc w:val="center"/>
            </w:pPr>
            <w:r w:rsidRPr="00C27728">
              <w:rPr>
                <w:rStyle w:val="Bodytext2"/>
                <w:color w:val="000000"/>
              </w:rPr>
              <w:t>6</w:t>
            </w:r>
          </w:p>
        </w:tc>
        <w:tc>
          <w:tcPr>
            <w:tcW w:w="67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14.09</w:t>
            </w:r>
          </w:p>
        </w:tc>
        <w:tc>
          <w:tcPr>
            <w:tcW w:w="689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pPr>
            <w:r w:rsidRPr="00C27728">
              <w:rPr>
                <w:rStyle w:val="Bodytext2"/>
                <w:color w:val="000000"/>
              </w:rPr>
              <w:t>Что это значит ?</w:t>
            </w:r>
          </w:p>
        </w:tc>
        <w:tc>
          <w:tcPr>
            <w:tcW w:w="3254" w:type="dxa"/>
            <w:gridSpan w:val="3"/>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framePr w:w="12451" w:wrap="notBeside" w:vAnchor="text" w:hAnchor="text" w:xAlign="center" w:y="1"/>
              <w:rPr>
                <w:rFonts w:ascii="Times New Roman" w:hAnsi="Times New Roman" w:cs="Times New Roman"/>
                <w:color w:val="auto"/>
              </w:rPr>
            </w:pPr>
          </w:p>
        </w:tc>
      </w:tr>
      <w:tr w:rsidR="0066775D" w:rsidRPr="00C27728" w:rsidTr="00AB2DB5">
        <w:tblPrEx>
          <w:tblCellMar>
            <w:top w:w="0" w:type="dxa"/>
            <w:left w:w="0" w:type="dxa"/>
            <w:bottom w:w="0" w:type="dxa"/>
            <w:right w:w="0" w:type="dxa"/>
          </w:tblCellMar>
        </w:tblPrEx>
        <w:trPr>
          <w:trHeight w:hRule="exact" w:val="427"/>
          <w:jc w:val="center"/>
        </w:trPr>
        <w:tc>
          <w:tcPr>
            <w:tcW w:w="64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ind w:left="160"/>
              <w:jc w:val="center"/>
            </w:pPr>
            <w:r w:rsidRPr="00C27728">
              <w:rPr>
                <w:rStyle w:val="Bodytext2"/>
                <w:color w:val="000000"/>
              </w:rPr>
              <w:t>7</w:t>
            </w:r>
          </w:p>
        </w:tc>
        <w:tc>
          <w:tcPr>
            <w:tcW w:w="67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16.09</w:t>
            </w:r>
          </w:p>
        </w:tc>
        <w:tc>
          <w:tcPr>
            <w:tcW w:w="689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pPr>
            <w:r w:rsidRPr="00C27728">
              <w:rPr>
                <w:rStyle w:val="Bodytext2"/>
                <w:color w:val="000000"/>
              </w:rPr>
              <w:t>Какая современная школа ?</w:t>
            </w:r>
          </w:p>
        </w:tc>
        <w:tc>
          <w:tcPr>
            <w:tcW w:w="3254" w:type="dxa"/>
            <w:gridSpan w:val="3"/>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562"/>
          <w:jc w:val="center"/>
        </w:trPr>
        <w:tc>
          <w:tcPr>
            <w:tcW w:w="64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ind w:left="160"/>
              <w:jc w:val="center"/>
            </w:pPr>
            <w:r w:rsidRPr="00C27728">
              <w:rPr>
                <w:rStyle w:val="Bodytext2"/>
                <w:color w:val="000000"/>
              </w:rPr>
              <w:t>8</w:t>
            </w:r>
          </w:p>
        </w:tc>
        <w:tc>
          <w:tcPr>
            <w:tcW w:w="67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19.09</w:t>
            </w:r>
          </w:p>
        </w:tc>
        <w:tc>
          <w:tcPr>
            <w:tcW w:w="689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pPr>
            <w:r w:rsidRPr="00C27728">
              <w:rPr>
                <w:rStyle w:val="Bodytext2"/>
                <w:color w:val="000000"/>
              </w:rPr>
              <w:t>Урок-повторение лексико-грамматич. материала цикла 1.</w:t>
            </w:r>
          </w:p>
        </w:tc>
        <w:tc>
          <w:tcPr>
            <w:tcW w:w="3254" w:type="dxa"/>
            <w:gridSpan w:val="3"/>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51" w:wrap="notBeside" w:vAnchor="text" w:hAnchor="text" w:xAlign="center" w:y="1"/>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trHeight w:hRule="exact" w:val="422"/>
          <w:jc w:val="center"/>
        </w:trPr>
        <w:tc>
          <w:tcPr>
            <w:tcW w:w="64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ind w:left="160"/>
              <w:jc w:val="center"/>
            </w:pPr>
            <w:r w:rsidRPr="00C27728">
              <w:rPr>
                <w:rStyle w:val="Bodytext2"/>
                <w:color w:val="000000"/>
              </w:rPr>
              <w:t>9</w:t>
            </w:r>
          </w:p>
        </w:tc>
        <w:tc>
          <w:tcPr>
            <w:tcW w:w="67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21.09</w:t>
            </w:r>
          </w:p>
        </w:tc>
        <w:tc>
          <w:tcPr>
            <w:tcW w:w="689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pPr>
            <w:r w:rsidRPr="00C27728">
              <w:rPr>
                <w:rStyle w:val="Bodytext2"/>
                <w:color w:val="000000"/>
              </w:rPr>
              <w:t>Проект «В какой бы школе ты учился ?»</w:t>
            </w:r>
          </w:p>
        </w:tc>
        <w:tc>
          <w:tcPr>
            <w:tcW w:w="3254" w:type="dxa"/>
            <w:gridSpan w:val="3"/>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trHeight w:hRule="exact" w:val="418"/>
          <w:jc w:val="center"/>
        </w:trPr>
        <w:tc>
          <w:tcPr>
            <w:tcW w:w="64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ind w:left="160"/>
              <w:jc w:val="center"/>
            </w:pPr>
            <w:r w:rsidRPr="00C27728">
              <w:rPr>
                <w:rStyle w:val="Bodytext2"/>
                <w:color w:val="000000"/>
              </w:rPr>
              <w:t>10</w:t>
            </w:r>
          </w:p>
        </w:tc>
        <w:tc>
          <w:tcPr>
            <w:tcW w:w="677"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23.09</w:t>
            </w:r>
          </w:p>
        </w:tc>
        <w:tc>
          <w:tcPr>
            <w:tcW w:w="689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pPr>
            <w:r w:rsidRPr="00C27728">
              <w:rPr>
                <w:rStyle w:val="Bodytext2"/>
                <w:color w:val="000000"/>
              </w:rPr>
              <w:t>Тест по теме</w:t>
            </w:r>
          </w:p>
        </w:tc>
        <w:tc>
          <w:tcPr>
            <w:tcW w:w="3254" w:type="dxa"/>
            <w:gridSpan w:val="3"/>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160" w:lineRule="exact"/>
            </w:pPr>
            <w:r w:rsidRPr="00C27728">
              <w:rPr>
                <w:rStyle w:val="Bodytext28pt"/>
                <w:color w:val="000000"/>
                <w:sz w:val="24"/>
                <w:szCs w:val="24"/>
              </w:rPr>
              <w:t>Тестовая работа</w:t>
            </w:r>
          </w:p>
        </w:tc>
      </w:tr>
      <w:tr w:rsidR="0066775D" w:rsidRPr="00C27728" w:rsidTr="00AB2DB5">
        <w:tblPrEx>
          <w:tblCellMar>
            <w:top w:w="0" w:type="dxa"/>
            <w:left w:w="0" w:type="dxa"/>
            <w:bottom w:w="0" w:type="dxa"/>
            <w:right w:w="0" w:type="dxa"/>
          </w:tblCellMar>
        </w:tblPrEx>
        <w:trPr>
          <w:gridAfter w:val="2"/>
          <w:wAfter w:w="34" w:type="dxa"/>
          <w:trHeight w:hRule="exact" w:val="509"/>
          <w:jc w:val="center"/>
        </w:trPr>
        <w:tc>
          <w:tcPr>
            <w:tcW w:w="12292" w:type="dxa"/>
            <w:gridSpan w:val="5"/>
            <w:tcBorders>
              <w:top w:val="single" w:sz="4" w:space="0" w:color="auto"/>
              <w:left w:val="single" w:sz="4" w:space="0" w:color="auto"/>
              <w:bottom w:val="nil"/>
              <w:right w:val="single" w:sz="4" w:space="0" w:color="auto"/>
            </w:tcBorders>
            <w:shd w:val="clear" w:color="auto" w:fill="FFFFFF"/>
            <w:vAlign w:val="bottom"/>
          </w:tcPr>
          <w:p w:rsidR="0066775D" w:rsidRPr="00C27728" w:rsidRDefault="0066775D" w:rsidP="00AB2DB5">
            <w:pPr>
              <w:pStyle w:val="Bodytext21"/>
              <w:framePr w:w="12451" w:wrap="notBeside" w:vAnchor="text" w:hAnchor="text" w:xAlign="center" w:y="1"/>
              <w:shd w:val="clear" w:color="auto" w:fill="auto"/>
              <w:spacing w:after="60" w:line="240" w:lineRule="exact"/>
            </w:pPr>
            <w:r w:rsidRPr="00C27728">
              <w:rPr>
                <w:rStyle w:val="Bodytext2Bold"/>
                <w:color w:val="000000"/>
              </w:rPr>
              <w:t>2. Что у тебя хорошего получается ? 10 часов</w:t>
            </w:r>
          </w:p>
          <w:p w:rsidR="0066775D" w:rsidRPr="00C27728" w:rsidRDefault="0066775D" w:rsidP="00AB2DB5">
            <w:pPr>
              <w:pStyle w:val="Bodytext21"/>
              <w:framePr w:w="12451" w:wrap="notBeside" w:vAnchor="text" w:hAnchor="text" w:xAlign="center" w:y="1"/>
              <w:shd w:val="clear" w:color="auto" w:fill="auto"/>
              <w:spacing w:before="60" w:line="160" w:lineRule="exact"/>
            </w:pPr>
            <w:r w:rsidRPr="00C27728">
              <w:rPr>
                <w:rStyle w:val="Bodytext28pt1"/>
                <w:color w:val="000000"/>
                <w:sz w:val="24"/>
                <w:szCs w:val="24"/>
              </w:rPr>
              <w:t>Учащиеся знакомятся с достижениями британских и американских детей (в учебе, спорте и т. д.).</w:t>
            </w:r>
          </w:p>
        </w:tc>
      </w:tr>
      <w:tr w:rsidR="0066775D" w:rsidRPr="00C27728" w:rsidTr="00AB2DB5">
        <w:tblPrEx>
          <w:tblCellMar>
            <w:top w:w="0" w:type="dxa"/>
            <w:left w:w="0" w:type="dxa"/>
            <w:bottom w:w="0" w:type="dxa"/>
            <w:right w:w="0" w:type="dxa"/>
          </w:tblCellMar>
        </w:tblPrEx>
        <w:trPr>
          <w:trHeight w:hRule="exact" w:val="658"/>
          <w:jc w:val="center"/>
        </w:trPr>
        <w:tc>
          <w:tcPr>
            <w:tcW w:w="647" w:type="dxa"/>
            <w:tcBorders>
              <w:top w:val="single" w:sz="4" w:space="0" w:color="auto"/>
              <w:left w:val="single" w:sz="4" w:space="0" w:color="auto"/>
              <w:bottom w:val="single" w:sz="4" w:space="0" w:color="auto"/>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ind w:left="140"/>
              <w:jc w:val="center"/>
            </w:pPr>
            <w:r w:rsidRPr="00C27728">
              <w:rPr>
                <w:rStyle w:val="Bodytext2"/>
                <w:color w:val="000000"/>
              </w:rPr>
              <w:t>11</w:t>
            </w:r>
          </w:p>
        </w:tc>
        <w:tc>
          <w:tcPr>
            <w:tcW w:w="677" w:type="dxa"/>
            <w:tcBorders>
              <w:top w:val="single" w:sz="4" w:space="0" w:color="auto"/>
              <w:left w:val="single" w:sz="4" w:space="0" w:color="auto"/>
              <w:bottom w:val="single" w:sz="4" w:space="0" w:color="auto"/>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1</w:t>
            </w:r>
          </w:p>
        </w:tc>
        <w:tc>
          <w:tcPr>
            <w:tcW w:w="850" w:type="dxa"/>
            <w:tcBorders>
              <w:top w:val="single" w:sz="4" w:space="0" w:color="auto"/>
              <w:left w:val="single" w:sz="4" w:space="0" w:color="auto"/>
              <w:bottom w:val="single" w:sz="4" w:space="0" w:color="auto"/>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jc w:val="center"/>
            </w:pPr>
            <w:r w:rsidRPr="00C27728">
              <w:rPr>
                <w:rStyle w:val="Bodytext2"/>
                <w:color w:val="000000"/>
              </w:rPr>
              <w:t>26.09</w:t>
            </w:r>
          </w:p>
        </w:tc>
        <w:tc>
          <w:tcPr>
            <w:tcW w:w="6898" w:type="dxa"/>
            <w:tcBorders>
              <w:top w:val="single" w:sz="4" w:space="0" w:color="auto"/>
              <w:left w:val="single" w:sz="4" w:space="0" w:color="auto"/>
              <w:bottom w:val="single" w:sz="4" w:space="0" w:color="auto"/>
              <w:right w:val="nil"/>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240" w:lineRule="exact"/>
            </w:pPr>
            <w:r w:rsidRPr="00C27728">
              <w:rPr>
                <w:rStyle w:val="Bodytext2"/>
                <w:color w:val="000000"/>
              </w:rPr>
              <w:t>Какие твои достижения?</w:t>
            </w:r>
          </w:p>
        </w:tc>
        <w:tc>
          <w:tcPr>
            <w:tcW w:w="32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775D" w:rsidRPr="00C27728" w:rsidRDefault="0066775D" w:rsidP="00AB2DB5">
            <w:pPr>
              <w:pStyle w:val="Bodytext21"/>
              <w:framePr w:w="12451"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bl>
    <w:p w:rsidR="0066775D" w:rsidRPr="00C27728" w:rsidRDefault="0066775D" w:rsidP="0066775D">
      <w:pPr>
        <w:framePr w:w="12451" w:wrap="notBeside" w:vAnchor="text" w:hAnchor="text" w:xAlign="center" w:y="1"/>
        <w:rPr>
          <w:rFonts w:ascii="Times New Roman" w:hAnsi="Times New Roman" w:cs="Times New Roman"/>
          <w:color w:val="auto"/>
        </w:rPr>
      </w:pPr>
    </w:p>
    <w:p w:rsidR="0066775D" w:rsidRPr="00C27728" w:rsidRDefault="0066775D" w:rsidP="0066775D">
      <w:pPr>
        <w:rPr>
          <w:rFonts w:ascii="Times New Roman" w:hAnsi="Times New Roman" w:cs="Times New Roman"/>
          <w:color w:val="auto"/>
        </w:rPr>
        <w:sectPr w:rsidR="0066775D" w:rsidRPr="00C27728">
          <w:headerReference w:type="default" r:id="rId7"/>
          <w:pgSz w:w="16840" w:h="11900" w:orient="landscape"/>
          <w:pgMar w:top="1306" w:right="1066" w:bottom="556" w:left="567" w:header="0" w:footer="3" w:gutter="0"/>
          <w:cols w:space="720"/>
          <w:noEndnote/>
          <w:docGrid w:linePitch="360"/>
        </w:sectPr>
      </w:pPr>
    </w:p>
    <w:tbl>
      <w:tblPr>
        <w:tblW w:w="0" w:type="auto"/>
        <w:jc w:val="center"/>
        <w:tblInd w:w="142" w:type="dxa"/>
        <w:tblLayout w:type="fixed"/>
        <w:tblCellMar>
          <w:left w:w="0" w:type="dxa"/>
          <w:right w:w="0" w:type="dxa"/>
        </w:tblCellMar>
        <w:tblLook w:val="0000"/>
      </w:tblPr>
      <w:tblGrid>
        <w:gridCol w:w="616"/>
        <w:gridCol w:w="706"/>
        <w:gridCol w:w="854"/>
        <w:gridCol w:w="6825"/>
        <w:gridCol w:w="3261"/>
        <w:gridCol w:w="8"/>
      </w:tblGrid>
      <w:tr w:rsidR="0066775D" w:rsidRPr="00C27728" w:rsidTr="00AB2DB5">
        <w:tblPrEx>
          <w:tblCellMar>
            <w:top w:w="0" w:type="dxa"/>
            <w:left w:w="0" w:type="dxa"/>
            <w:bottom w:w="0" w:type="dxa"/>
            <w:right w:w="0" w:type="dxa"/>
          </w:tblCellMar>
        </w:tblPrEx>
        <w:trPr>
          <w:gridAfter w:val="1"/>
          <w:wAfter w:w="8" w:type="dxa"/>
          <w:trHeight w:hRule="exact" w:val="230"/>
          <w:jc w:val="center"/>
        </w:trPr>
        <w:tc>
          <w:tcPr>
            <w:tcW w:w="616" w:type="dxa"/>
            <w:tcBorders>
              <w:top w:val="single" w:sz="4" w:space="0" w:color="auto"/>
              <w:left w:val="single" w:sz="4" w:space="0" w:color="auto"/>
              <w:bottom w:val="nil"/>
              <w:right w:val="nil"/>
            </w:tcBorders>
            <w:shd w:val="clear" w:color="auto" w:fill="FFFFFF"/>
          </w:tcPr>
          <w:p w:rsidR="0066775D" w:rsidRPr="00C27728" w:rsidRDefault="0066775D" w:rsidP="00AB2DB5">
            <w:pPr>
              <w:framePr w:w="12413" w:h="10254" w:hRule="exact" w:wrap="notBeside" w:vAnchor="text" w:hAnchor="page" w:x="2028" w:y="-798"/>
              <w:rPr>
                <w:rFonts w:ascii="Times New Roman" w:hAnsi="Times New Roman" w:cs="Times New Roman"/>
                <w:color w:val="auto"/>
              </w:rPr>
            </w:pPr>
          </w:p>
        </w:tc>
        <w:tc>
          <w:tcPr>
            <w:tcW w:w="706" w:type="dxa"/>
            <w:tcBorders>
              <w:top w:val="single" w:sz="4" w:space="0" w:color="auto"/>
              <w:left w:val="single" w:sz="4" w:space="0" w:color="auto"/>
              <w:bottom w:val="nil"/>
              <w:right w:val="nil"/>
            </w:tcBorders>
            <w:shd w:val="clear" w:color="auto" w:fill="FFFFFF"/>
          </w:tcPr>
          <w:p w:rsidR="0066775D" w:rsidRPr="00C27728" w:rsidRDefault="0066775D" w:rsidP="00AB2DB5">
            <w:pPr>
              <w:framePr w:w="12413" w:h="10254" w:hRule="exact" w:wrap="notBeside" w:vAnchor="text" w:hAnchor="page" w:x="2028" w:y="-798"/>
              <w:rPr>
                <w:rFonts w:ascii="Times New Roman" w:hAnsi="Times New Roman" w:cs="Times New Roman"/>
                <w:color w:val="auto"/>
              </w:rPr>
            </w:pPr>
          </w:p>
        </w:tc>
        <w:tc>
          <w:tcPr>
            <w:tcW w:w="854" w:type="dxa"/>
            <w:tcBorders>
              <w:top w:val="single" w:sz="4" w:space="0" w:color="auto"/>
              <w:left w:val="single" w:sz="4" w:space="0" w:color="auto"/>
              <w:bottom w:val="nil"/>
              <w:right w:val="nil"/>
            </w:tcBorders>
            <w:shd w:val="clear" w:color="auto" w:fill="FFFFFF"/>
          </w:tcPr>
          <w:p w:rsidR="0066775D" w:rsidRPr="00C27728" w:rsidRDefault="0066775D" w:rsidP="00AB2DB5">
            <w:pPr>
              <w:framePr w:w="12413" w:h="10254" w:hRule="exact" w:wrap="notBeside" w:vAnchor="text" w:hAnchor="page" w:x="2028" w:y="-798"/>
              <w:rPr>
                <w:rFonts w:ascii="Times New Roman" w:hAnsi="Times New Roman" w:cs="Times New Roman"/>
                <w:color w:val="auto"/>
              </w:rPr>
            </w:pPr>
          </w:p>
        </w:tc>
        <w:tc>
          <w:tcPr>
            <w:tcW w:w="6825" w:type="dxa"/>
            <w:tcBorders>
              <w:top w:val="single" w:sz="4" w:space="0" w:color="auto"/>
              <w:left w:val="single" w:sz="4" w:space="0" w:color="auto"/>
              <w:bottom w:val="nil"/>
              <w:right w:val="nil"/>
            </w:tcBorders>
            <w:shd w:val="clear" w:color="auto" w:fill="FFFFFF"/>
          </w:tcPr>
          <w:p w:rsidR="0066775D" w:rsidRPr="00C27728" w:rsidRDefault="0066775D" w:rsidP="00AB2DB5">
            <w:pPr>
              <w:framePr w:w="12413" w:h="10254" w:hRule="exact" w:wrap="notBeside" w:vAnchor="text" w:hAnchor="page" w:x="2028" w:y="-798"/>
              <w:rPr>
                <w:rFonts w:ascii="Times New Roman" w:hAnsi="Times New Roman" w:cs="Times New Roman"/>
                <w:color w:val="auto"/>
              </w:rPr>
            </w:pPr>
          </w:p>
        </w:tc>
        <w:tc>
          <w:tcPr>
            <w:tcW w:w="3261" w:type="dxa"/>
            <w:tcBorders>
              <w:top w:val="single" w:sz="4" w:space="0" w:color="auto"/>
              <w:left w:val="single" w:sz="4" w:space="0" w:color="auto"/>
              <w:bottom w:val="nil"/>
              <w:right w:val="single" w:sz="4" w:space="0" w:color="auto"/>
            </w:tcBorders>
            <w:shd w:val="clear" w:color="auto" w:fill="FFFFFF"/>
          </w:tcPr>
          <w:p w:rsidR="0066775D" w:rsidRPr="00C27728" w:rsidRDefault="0066775D" w:rsidP="00AB2DB5">
            <w:pPr>
              <w:framePr w:w="12413" w:h="10254" w:hRule="exact" w:wrap="notBeside" w:vAnchor="text" w:hAnchor="page" w:x="2028" w:y="-798"/>
              <w:rPr>
                <w:rFonts w:ascii="Times New Roman" w:hAnsi="Times New Roman" w:cs="Times New Roman"/>
                <w:color w:val="auto"/>
              </w:rPr>
            </w:pPr>
          </w:p>
        </w:tc>
      </w:tr>
      <w:tr w:rsidR="0066775D" w:rsidRPr="00C27728" w:rsidTr="00AB2DB5">
        <w:tblPrEx>
          <w:tblCellMar>
            <w:top w:w="0" w:type="dxa"/>
            <w:left w:w="0" w:type="dxa"/>
            <w:bottom w:w="0" w:type="dxa"/>
            <w:right w:w="0" w:type="dxa"/>
          </w:tblCellMar>
        </w:tblPrEx>
        <w:trPr>
          <w:gridAfter w:val="1"/>
          <w:wAfter w:w="8" w:type="dxa"/>
          <w:trHeight w:hRule="exact" w:val="826"/>
          <w:jc w:val="center"/>
        </w:trPr>
        <w:tc>
          <w:tcPr>
            <w:tcW w:w="61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60"/>
              <w:jc w:val="center"/>
            </w:pPr>
            <w:r w:rsidRPr="00C27728">
              <w:rPr>
                <w:rStyle w:val="Bodytext2"/>
                <w:color w:val="000000"/>
              </w:rPr>
              <w:t>12</w:t>
            </w:r>
          </w:p>
        </w:tc>
        <w:tc>
          <w:tcPr>
            <w:tcW w:w="70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28.09</w:t>
            </w:r>
          </w:p>
        </w:tc>
        <w:tc>
          <w:tcPr>
            <w:tcW w:w="6825"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pPr>
            <w:r w:rsidRPr="00C27728">
              <w:rPr>
                <w:rStyle w:val="Bodytext2"/>
                <w:color w:val="000000"/>
              </w:rPr>
              <w:t>Что ты умеешь делать хорошо ?</w:t>
            </w:r>
          </w:p>
        </w:tc>
        <w:tc>
          <w:tcPr>
            <w:tcW w:w="3261"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8" w:type="dxa"/>
          <w:trHeight w:hRule="exact" w:val="840"/>
          <w:jc w:val="center"/>
        </w:trPr>
        <w:tc>
          <w:tcPr>
            <w:tcW w:w="61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60"/>
              <w:jc w:val="center"/>
            </w:pPr>
            <w:r w:rsidRPr="00C27728">
              <w:rPr>
                <w:rStyle w:val="Bodytext2"/>
                <w:color w:val="000000"/>
              </w:rPr>
              <w:t>13</w:t>
            </w:r>
          </w:p>
        </w:tc>
        <w:tc>
          <w:tcPr>
            <w:tcW w:w="70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30.09</w:t>
            </w:r>
          </w:p>
        </w:tc>
        <w:tc>
          <w:tcPr>
            <w:tcW w:w="6825"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pPr>
            <w:r w:rsidRPr="00C27728">
              <w:rPr>
                <w:rStyle w:val="Bodytext2"/>
                <w:color w:val="000000"/>
              </w:rPr>
              <w:t>Кто может сделать это лучше ?</w:t>
            </w:r>
          </w:p>
        </w:tc>
        <w:tc>
          <w:tcPr>
            <w:tcW w:w="3261"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8" w:type="dxa"/>
          <w:trHeight w:hRule="exact" w:val="634"/>
          <w:jc w:val="center"/>
        </w:trPr>
        <w:tc>
          <w:tcPr>
            <w:tcW w:w="61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60"/>
              <w:jc w:val="center"/>
            </w:pPr>
            <w:r w:rsidRPr="00C27728">
              <w:rPr>
                <w:rStyle w:val="Bodytext2"/>
                <w:color w:val="000000"/>
              </w:rPr>
              <w:t>14</w:t>
            </w:r>
          </w:p>
        </w:tc>
        <w:tc>
          <w:tcPr>
            <w:tcW w:w="70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03.10</w:t>
            </w:r>
          </w:p>
        </w:tc>
        <w:tc>
          <w:tcPr>
            <w:tcW w:w="6825"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pPr>
            <w:r w:rsidRPr="00C27728">
              <w:rPr>
                <w:rStyle w:val="Bodytext2"/>
                <w:color w:val="000000"/>
              </w:rPr>
              <w:t>Урок чтения «Твоя жизнь под давлением?»</w:t>
            </w:r>
          </w:p>
        </w:tc>
        <w:tc>
          <w:tcPr>
            <w:tcW w:w="3261"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13" w:h="10254" w:hRule="exact" w:wrap="notBeside" w:vAnchor="text" w:hAnchor="page" w:x="2028" w:y="-798"/>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gridAfter w:val="1"/>
          <w:wAfter w:w="8" w:type="dxa"/>
          <w:trHeight w:hRule="exact" w:val="566"/>
          <w:jc w:val="center"/>
        </w:trPr>
        <w:tc>
          <w:tcPr>
            <w:tcW w:w="61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60"/>
              <w:jc w:val="center"/>
            </w:pPr>
            <w:r w:rsidRPr="00C27728">
              <w:rPr>
                <w:rStyle w:val="Bodytext2"/>
                <w:color w:val="000000"/>
              </w:rPr>
              <w:t>15</w:t>
            </w:r>
          </w:p>
        </w:tc>
        <w:tc>
          <w:tcPr>
            <w:tcW w:w="70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05.10</w:t>
            </w:r>
          </w:p>
        </w:tc>
        <w:tc>
          <w:tcPr>
            <w:tcW w:w="6825"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78" w:lineRule="exact"/>
            </w:pPr>
            <w:r w:rsidRPr="00C27728">
              <w:rPr>
                <w:rStyle w:val="Bodytext2"/>
                <w:color w:val="000000"/>
              </w:rPr>
              <w:t>Ты мастер на все руки ?</w:t>
            </w:r>
          </w:p>
        </w:tc>
        <w:tc>
          <w:tcPr>
            <w:tcW w:w="3261"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160" w:lineRule="exact"/>
            </w:pPr>
            <w:r w:rsidRPr="00C27728">
              <w:rPr>
                <w:rStyle w:val="Bodytext28pt"/>
                <w:color w:val="000000"/>
                <w:sz w:val="24"/>
                <w:szCs w:val="24"/>
              </w:rPr>
              <w:t>Творческая работа.</w:t>
            </w:r>
          </w:p>
        </w:tc>
      </w:tr>
      <w:tr w:rsidR="0066775D" w:rsidRPr="00C27728" w:rsidTr="00AB2DB5">
        <w:tblPrEx>
          <w:tblCellMar>
            <w:top w:w="0" w:type="dxa"/>
            <w:left w:w="0" w:type="dxa"/>
            <w:bottom w:w="0" w:type="dxa"/>
            <w:right w:w="0" w:type="dxa"/>
          </w:tblCellMar>
        </w:tblPrEx>
        <w:trPr>
          <w:gridAfter w:val="1"/>
          <w:wAfter w:w="8" w:type="dxa"/>
          <w:trHeight w:hRule="exact" w:val="422"/>
          <w:jc w:val="center"/>
        </w:trPr>
        <w:tc>
          <w:tcPr>
            <w:tcW w:w="61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60"/>
              <w:jc w:val="center"/>
            </w:pPr>
            <w:r w:rsidRPr="00C27728">
              <w:rPr>
                <w:rStyle w:val="Bodytext2"/>
                <w:color w:val="000000"/>
              </w:rPr>
              <w:t>16</w:t>
            </w:r>
          </w:p>
        </w:tc>
        <w:tc>
          <w:tcPr>
            <w:tcW w:w="70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07.10</w:t>
            </w:r>
          </w:p>
        </w:tc>
        <w:tc>
          <w:tcPr>
            <w:tcW w:w="6825"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pPr>
            <w:r w:rsidRPr="00C27728">
              <w:rPr>
                <w:rStyle w:val="Bodytext2"/>
                <w:color w:val="000000"/>
              </w:rPr>
              <w:t>Ты знаешь как...?</w:t>
            </w:r>
          </w:p>
        </w:tc>
        <w:tc>
          <w:tcPr>
            <w:tcW w:w="3261"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8" w:type="dxa"/>
          <w:trHeight w:hRule="exact" w:val="562"/>
          <w:jc w:val="center"/>
        </w:trPr>
        <w:tc>
          <w:tcPr>
            <w:tcW w:w="61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60"/>
              <w:jc w:val="center"/>
            </w:pPr>
            <w:r w:rsidRPr="00C27728">
              <w:rPr>
                <w:rStyle w:val="Bodytext2"/>
                <w:color w:val="000000"/>
              </w:rPr>
              <w:t>17</w:t>
            </w:r>
          </w:p>
        </w:tc>
        <w:tc>
          <w:tcPr>
            <w:tcW w:w="70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10.10</w:t>
            </w:r>
          </w:p>
        </w:tc>
        <w:tc>
          <w:tcPr>
            <w:tcW w:w="6825"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78" w:lineRule="exact"/>
              <w:rPr>
                <w:rStyle w:val="Bodytext2"/>
                <w:color w:val="000000"/>
              </w:rPr>
            </w:pPr>
            <w:r w:rsidRPr="00C27728">
              <w:rPr>
                <w:rStyle w:val="Bodytext2"/>
                <w:color w:val="000000"/>
              </w:rPr>
              <w:t xml:space="preserve">Что ты знаешь о награде герцога </w:t>
            </w:r>
          </w:p>
          <w:p w:rsidR="0066775D" w:rsidRPr="00C27728" w:rsidRDefault="0066775D" w:rsidP="00AB2DB5">
            <w:pPr>
              <w:pStyle w:val="Bodytext21"/>
              <w:framePr w:w="12413" w:h="10254" w:hRule="exact" w:wrap="notBeside" w:vAnchor="text" w:hAnchor="page" w:x="2028" w:y="-798"/>
              <w:shd w:val="clear" w:color="auto" w:fill="auto"/>
              <w:spacing w:line="278" w:lineRule="exact"/>
            </w:pPr>
            <w:r w:rsidRPr="00C27728">
              <w:rPr>
                <w:rStyle w:val="Bodytext2"/>
                <w:color w:val="000000"/>
              </w:rPr>
              <w:t>Эдинбурского ?</w:t>
            </w:r>
          </w:p>
        </w:tc>
        <w:tc>
          <w:tcPr>
            <w:tcW w:w="3261"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8" w:type="dxa"/>
          <w:trHeight w:hRule="exact" w:val="562"/>
          <w:jc w:val="center"/>
        </w:trPr>
        <w:tc>
          <w:tcPr>
            <w:tcW w:w="61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60"/>
              <w:jc w:val="center"/>
            </w:pPr>
            <w:r w:rsidRPr="00C27728">
              <w:rPr>
                <w:rStyle w:val="Bodytext2"/>
                <w:color w:val="000000"/>
              </w:rPr>
              <w:t>18</w:t>
            </w:r>
          </w:p>
        </w:tc>
        <w:tc>
          <w:tcPr>
            <w:tcW w:w="70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12.10</w:t>
            </w:r>
          </w:p>
        </w:tc>
        <w:tc>
          <w:tcPr>
            <w:tcW w:w="6825"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78" w:lineRule="exact"/>
            </w:pPr>
            <w:r w:rsidRPr="00C27728">
              <w:rPr>
                <w:rStyle w:val="Bodytext2"/>
                <w:color w:val="000000"/>
              </w:rPr>
              <w:t>У рок-повторение лексико-грамматич. материала цикла 2.</w:t>
            </w:r>
          </w:p>
        </w:tc>
        <w:tc>
          <w:tcPr>
            <w:tcW w:w="3261"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13" w:h="10254" w:hRule="exact" w:wrap="notBeside" w:vAnchor="text" w:hAnchor="page" w:x="2028" w:y="-798"/>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gridAfter w:val="1"/>
          <w:wAfter w:w="8" w:type="dxa"/>
          <w:trHeight w:hRule="exact" w:val="624"/>
          <w:jc w:val="center"/>
        </w:trPr>
        <w:tc>
          <w:tcPr>
            <w:tcW w:w="61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60"/>
              <w:jc w:val="center"/>
            </w:pPr>
            <w:r w:rsidRPr="00C27728">
              <w:rPr>
                <w:rStyle w:val="Bodytext2"/>
                <w:color w:val="000000"/>
              </w:rPr>
              <w:t>19</w:t>
            </w:r>
          </w:p>
        </w:tc>
        <w:tc>
          <w:tcPr>
            <w:tcW w:w="70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14.10</w:t>
            </w:r>
          </w:p>
        </w:tc>
        <w:tc>
          <w:tcPr>
            <w:tcW w:w="6825"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pPr>
            <w:r w:rsidRPr="00C27728">
              <w:rPr>
                <w:rStyle w:val="Bodytext2"/>
                <w:color w:val="000000"/>
              </w:rPr>
              <w:t>Проект «Кто на твоей доска почёта?»</w:t>
            </w:r>
          </w:p>
        </w:tc>
        <w:tc>
          <w:tcPr>
            <w:tcW w:w="3261"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gridAfter w:val="1"/>
          <w:wAfter w:w="8" w:type="dxa"/>
          <w:trHeight w:hRule="exact" w:val="288"/>
          <w:jc w:val="center"/>
        </w:trPr>
        <w:tc>
          <w:tcPr>
            <w:tcW w:w="61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60"/>
              <w:jc w:val="center"/>
            </w:pPr>
            <w:r w:rsidRPr="00C27728">
              <w:rPr>
                <w:rStyle w:val="Bodytext2"/>
                <w:color w:val="000000"/>
              </w:rPr>
              <w:t>20</w:t>
            </w:r>
          </w:p>
        </w:tc>
        <w:tc>
          <w:tcPr>
            <w:tcW w:w="70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17.10</w:t>
            </w:r>
          </w:p>
        </w:tc>
        <w:tc>
          <w:tcPr>
            <w:tcW w:w="6825"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pPr>
            <w:r w:rsidRPr="00C27728">
              <w:rPr>
                <w:rStyle w:val="Bodytext2"/>
                <w:color w:val="000000"/>
              </w:rPr>
              <w:t>Защита проектов.</w:t>
            </w:r>
          </w:p>
        </w:tc>
        <w:tc>
          <w:tcPr>
            <w:tcW w:w="3261"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trHeight w:hRule="exact" w:val="1117"/>
          <w:jc w:val="center"/>
        </w:trPr>
        <w:tc>
          <w:tcPr>
            <w:tcW w:w="12270" w:type="dxa"/>
            <w:gridSpan w:val="6"/>
            <w:tcBorders>
              <w:top w:val="single" w:sz="4" w:space="0" w:color="auto"/>
              <w:left w:val="single" w:sz="4" w:space="0" w:color="auto"/>
              <w:bottom w:val="nil"/>
              <w:right w:val="single" w:sz="4" w:space="0" w:color="auto"/>
            </w:tcBorders>
            <w:shd w:val="clear" w:color="auto" w:fill="FFFFFF"/>
            <w:vAlign w:val="bottom"/>
          </w:tcPr>
          <w:p w:rsidR="0066775D" w:rsidRPr="00C27728" w:rsidRDefault="0066775D" w:rsidP="00AB2DB5">
            <w:pPr>
              <w:pStyle w:val="Bodytext21"/>
              <w:framePr w:w="12413" w:h="10254" w:hRule="exact" w:wrap="notBeside" w:vAnchor="text" w:hAnchor="page" w:x="2028" w:y="-798"/>
              <w:shd w:val="clear" w:color="auto" w:fill="auto"/>
              <w:spacing w:after="60" w:line="240" w:lineRule="exact"/>
            </w:pPr>
            <w:r w:rsidRPr="00C27728">
              <w:rPr>
                <w:rStyle w:val="Bodytext2Bold"/>
                <w:color w:val="000000"/>
              </w:rPr>
              <w:t xml:space="preserve">3. Могут ли люди обойтись без тебя 10 </w:t>
            </w:r>
            <w:r w:rsidRPr="00C27728">
              <w:rPr>
                <w:rStyle w:val="Bodytext2"/>
                <w:color w:val="000000"/>
              </w:rPr>
              <w:t>часов</w:t>
            </w:r>
          </w:p>
          <w:p w:rsidR="0066775D" w:rsidRPr="00C27728" w:rsidRDefault="0066775D" w:rsidP="00AB2DB5">
            <w:pPr>
              <w:pStyle w:val="Bodytext21"/>
              <w:framePr w:w="12413" w:h="10254" w:hRule="exact" w:wrap="notBeside" w:vAnchor="text" w:hAnchor="page" w:x="2028" w:y="-798"/>
              <w:shd w:val="clear" w:color="auto" w:fill="auto"/>
              <w:spacing w:before="60" w:line="206" w:lineRule="exact"/>
            </w:pPr>
            <w:r w:rsidRPr="00C27728">
              <w:rPr>
                <w:rStyle w:val="Bodytext28pt1"/>
                <w:color w:val="000000"/>
                <w:sz w:val="24"/>
                <w:szCs w:val="24"/>
              </w:rPr>
              <w:t>Учащиеся продолжают знакомиться с жизнью своих зарубежных сверстников в Великобритании и США. Они узнают о работе существующих в этих странах благотворительных организаций, о том, как их зарубежные сверстники относятся к понятию благотворительности, к своим обязанностям по дому, к помощи родителям и другим людям.</w:t>
            </w:r>
          </w:p>
        </w:tc>
      </w:tr>
      <w:tr w:rsidR="0066775D" w:rsidRPr="00C27728" w:rsidTr="00AB2DB5">
        <w:tblPrEx>
          <w:tblCellMar>
            <w:top w:w="0" w:type="dxa"/>
            <w:left w:w="0" w:type="dxa"/>
            <w:bottom w:w="0" w:type="dxa"/>
            <w:right w:w="0" w:type="dxa"/>
          </w:tblCellMar>
        </w:tblPrEx>
        <w:trPr>
          <w:gridAfter w:val="1"/>
          <w:wAfter w:w="8" w:type="dxa"/>
          <w:trHeight w:hRule="exact" w:val="840"/>
          <w:jc w:val="center"/>
        </w:trPr>
        <w:tc>
          <w:tcPr>
            <w:tcW w:w="61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21</w:t>
            </w:r>
          </w:p>
        </w:tc>
        <w:tc>
          <w:tcPr>
            <w:tcW w:w="70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19.10</w:t>
            </w:r>
          </w:p>
        </w:tc>
        <w:tc>
          <w:tcPr>
            <w:tcW w:w="6825"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pPr>
            <w:r w:rsidRPr="00C27728">
              <w:rPr>
                <w:rStyle w:val="Bodytext2"/>
                <w:color w:val="000000"/>
              </w:rPr>
              <w:t>Как много ты занимаешься добровольной помощью ?</w:t>
            </w:r>
          </w:p>
        </w:tc>
        <w:tc>
          <w:tcPr>
            <w:tcW w:w="3261"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8" w:type="dxa"/>
          <w:trHeight w:hRule="exact" w:val="835"/>
          <w:jc w:val="center"/>
        </w:trPr>
        <w:tc>
          <w:tcPr>
            <w:tcW w:w="61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22</w:t>
            </w:r>
          </w:p>
        </w:tc>
        <w:tc>
          <w:tcPr>
            <w:tcW w:w="70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21.10</w:t>
            </w:r>
          </w:p>
        </w:tc>
        <w:tc>
          <w:tcPr>
            <w:tcW w:w="6825"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pPr>
            <w:r w:rsidRPr="00C27728">
              <w:rPr>
                <w:rStyle w:val="Bodytext2"/>
                <w:color w:val="000000"/>
              </w:rPr>
              <w:t>Почему эти дни важны ?</w:t>
            </w:r>
          </w:p>
        </w:tc>
        <w:tc>
          <w:tcPr>
            <w:tcW w:w="3261"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8" w:type="dxa"/>
          <w:trHeight w:hRule="exact" w:val="830"/>
          <w:jc w:val="center"/>
        </w:trPr>
        <w:tc>
          <w:tcPr>
            <w:tcW w:w="61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23</w:t>
            </w:r>
          </w:p>
        </w:tc>
        <w:tc>
          <w:tcPr>
            <w:tcW w:w="70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24.10</w:t>
            </w:r>
          </w:p>
        </w:tc>
        <w:tc>
          <w:tcPr>
            <w:tcW w:w="6825"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pPr>
            <w:r w:rsidRPr="00C27728">
              <w:rPr>
                <w:rStyle w:val="Bodytext2"/>
                <w:color w:val="000000"/>
              </w:rPr>
              <w:t>Что ты хочешь чтобы я сделал?</w:t>
            </w:r>
          </w:p>
        </w:tc>
        <w:tc>
          <w:tcPr>
            <w:tcW w:w="3261"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8" w:type="dxa"/>
          <w:trHeight w:hRule="exact" w:val="629"/>
          <w:jc w:val="center"/>
        </w:trPr>
        <w:tc>
          <w:tcPr>
            <w:tcW w:w="61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24</w:t>
            </w:r>
          </w:p>
        </w:tc>
        <w:tc>
          <w:tcPr>
            <w:tcW w:w="70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26.10</w:t>
            </w:r>
          </w:p>
        </w:tc>
        <w:tc>
          <w:tcPr>
            <w:tcW w:w="6825"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pPr>
            <w:r w:rsidRPr="00C27728">
              <w:rPr>
                <w:rStyle w:val="Bodytext2"/>
                <w:color w:val="000000"/>
              </w:rPr>
              <w:t>Урок чтения “Ты принимаешь участие в благотворительных мероприятиях? “</w:t>
            </w:r>
          </w:p>
        </w:tc>
        <w:tc>
          <w:tcPr>
            <w:tcW w:w="3261"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13" w:h="10254" w:hRule="exact" w:wrap="notBeside" w:vAnchor="text" w:hAnchor="page" w:x="2028" w:y="-798"/>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gridAfter w:val="1"/>
          <w:wAfter w:w="8" w:type="dxa"/>
          <w:trHeight w:hRule="exact" w:val="302"/>
          <w:jc w:val="center"/>
        </w:trPr>
        <w:tc>
          <w:tcPr>
            <w:tcW w:w="616" w:type="dxa"/>
            <w:tcBorders>
              <w:top w:val="single" w:sz="4" w:space="0" w:color="auto"/>
              <w:left w:val="single" w:sz="4" w:space="0" w:color="auto"/>
              <w:bottom w:val="single" w:sz="4" w:space="0" w:color="auto"/>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25</w:t>
            </w:r>
          </w:p>
        </w:tc>
        <w:tc>
          <w:tcPr>
            <w:tcW w:w="706" w:type="dxa"/>
            <w:tcBorders>
              <w:top w:val="single" w:sz="4" w:space="0" w:color="auto"/>
              <w:left w:val="single" w:sz="4" w:space="0" w:color="auto"/>
              <w:bottom w:val="single" w:sz="4" w:space="0" w:color="auto"/>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single" w:sz="4" w:space="0" w:color="auto"/>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jc w:val="center"/>
            </w:pPr>
            <w:r w:rsidRPr="00C27728">
              <w:rPr>
                <w:rStyle w:val="Bodytext2"/>
                <w:color w:val="000000"/>
              </w:rPr>
              <w:t>28.10</w:t>
            </w:r>
          </w:p>
        </w:tc>
        <w:tc>
          <w:tcPr>
            <w:tcW w:w="6825" w:type="dxa"/>
            <w:tcBorders>
              <w:top w:val="single" w:sz="4" w:space="0" w:color="auto"/>
              <w:left w:val="single" w:sz="4" w:space="0" w:color="auto"/>
              <w:bottom w:val="single" w:sz="4" w:space="0" w:color="auto"/>
              <w:right w:val="nil"/>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240" w:lineRule="exact"/>
            </w:pPr>
            <w:r w:rsidRPr="00C27728">
              <w:rPr>
                <w:rStyle w:val="Bodytext2"/>
                <w:color w:val="000000"/>
              </w:rPr>
              <w:t>Что заставляет тебя помогать другим людям?</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66775D" w:rsidRPr="00C27728" w:rsidRDefault="0066775D" w:rsidP="00AB2DB5">
            <w:pPr>
              <w:pStyle w:val="Bodytext21"/>
              <w:framePr w:w="12413" w:h="10254" w:hRule="exact" w:wrap="notBeside" w:vAnchor="text" w:hAnchor="page" w:x="2028" w:y="-798"/>
              <w:shd w:val="clear" w:color="auto" w:fill="auto"/>
              <w:spacing w:line="160" w:lineRule="exact"/>
            </w:pPr>
            <w:r w:rsidRPr="00C27728">
              <w:rPr>
                <w:rStyle w:val="Bodytext28pt"/>
                <w:color w:val="000000"/>
                <w:sz w:val="24"/>
                <w:szCs w:val="24"/>
              </w:rPr>
              <w:t>Фронтальный опрос</w:t>
            </w:r>
          </w:p>
        </w:tc>
      </w:tr>
    </w:tbl>
    <w:p w:rsidR="0066775D" w:rsidRPr="00C27728" w:rsidRDefault="0066775D" w:rsidP="0066775D">
      <w:pPr>
        <w:framePr w:w="12413" w:h="10254" w:hRule="exact" w:wrap="notBeside" w:vAnchor="text" w:hAnchor="page" w:x="2028" w:y="-798"/>
        <w:rPr>
          <w:rFonts w:ascii="Times New Roman" w:hAnsi="Times New Roman" w:cs="Times New Roman"/>
          <w:color w:val="auto"/>
        </w:rPr>
      </w:pPr>
    </w:p>
    <w:p w:rsidR="0066775D" w:rsidRPr="00C27728" w:rsidRDefault="0066775D" w:rsidP="0066775D">
      <w:pPr>
        <w:rPr>
          <w:rFonts w:ascii="Times New Roman" w:hAnsi="Times New Roman" w:cs="Times New Roman"/>
          <w:color w:val="auto"/>
        </w:rPr>
      </w:pPr>
    </w:p>
    <w:p w:rsidR="0066775D" w:rsidRPr="00C27728" w:rsidRDefault="0066775D" w:rsidP="0066775D">
      <w:pPr>
        <w:rPr>
          <w:rFonts w:ascii="Times New Roman" w:hAnsi="Times New Roman" w:cs="Times New Roman"/>
          <w:color w:val="auto"/>
        </w:rPr>
        <w:sectPr w:rsidR="0066775D" w:rsidRPr="00C27728">
          <w:headerReference w:type="default" r:id="rId8"/>
          <w:pgSz w:w="16840" w:h="11900" w:orient="landscape"/>
          <w:pgMar w:top="1306" w:right="1066" w:bottom="556" w:left="567" w:header="0" w:footer="3" w:gutter="0"/>
          <w:cols w:space="720"/>
          <w:noEndnote/>
          <w:docGrid w:linePitch="360"/>
        </w:sectPr>
      </w:pPr>
    </w:p>
    <w:tbl>
      <w:tblPr>
        <w:tblW w:w="0" w:type="auto"/>
        <w:jc w:val="center"/>
        <w:tblInd w:w="142" w:type="dxa"/>
        <w:tblLayout w:type="fixed"/>
        <w:tblCellMar>
          <w:left w:w="0" w:type="dxa"/>
          <w:right w:w="0" w:type="dxa"/>
        </w:tblCellMar>
        <w:tblLook w:val="0000"/>
      </w:tblPr>
      <w:tblGrid>
        <w:gridCol w:w="631"/>
        <w:gridCol w:w="710"/>
        <w:gridCol w:w="854"/>
        <w:gridCol w:w="6948"/>
        <w:gridCol w:w="3119"/>
        <w:gridCol w:w="46"/>
      </w:tblGrid>
      <w:tr w:rsidR="0066775D" w:rsidRPr="00C27728" w:rsidTr="00AB2DB5">
        <w:tblPrEx>
          <w:tblCellMar>
            <w:top w:w="0" w:type="dxa"/>
            <w:left w:w="0" w:type="dxa"/>
            <w:bottom w:w="0" w:type="dxa"/>
            <w:right w:w="0" w:type="dxa"/>
          </w:tblCellMar>
        </w:tblPrEx>
        <w:trPr>
          <w:gridAfter w:val="1"/>
          <w:wAfter w:w="46" w:type="dxa"/>
          <w:trHeight w:hRule="exact" w:val="230"/>
          <w:jc w:val="center"/>
        </w:trPr>
        <w:tc>
          <w:tcPr>
            <w:tcW w:w="631" w:type="dxa"/>
            <w:tcBorders>
              <w:top w:val="single" w:sz="4" w:space="0" w:color="auto"/>
              <w:left w:val="single" w:sz="4" w:space="0" w:color="auto"/>
              <w:bottom w:val="nil"/>
              <w:right w:val="nil"/>
            </w:tcBorders>
            <w:shd w:val="clear" w:color="auto" w:fill="FFFFFF"/>
          </w:tcPr>
          <w:p w:rsidR="0066775D" w:rsidRPr="00C27728" w:rsidRDefault="0066775D" w:rsidP="00AB2DB5">
            <w:pPr>
              <w:framePr w:w="12451" w:wrap="notBeside" w:vAnchor="text" w:hAnchor="page" w:x="2001" w:y="-778"/>
              <w:rPr>
                <w:rFonts w:ascii="Times New Roman" w:hAnsi="Times New Roman" w:cs="Times New Roman"/>
                <w:color w:val="auto"/>
              </w:rPr>
            </w:pPr>
          </w:p>
        </w:tc>
        <w:tc>
          <w:tcPr>
            <w:tcW w:w="710" w:type="dxa"/>
            <w:tcBorders>
              <w:top w:val="single" w:sz="4" w:space="0" w:color="auto"/>
              <w:left w:val="single" w:sz="4" w:space="0" w:color="auto"/>
              <w:bottom w:val="nil"/>
              <w:right w:val="nil"/>
            </w:tcBorders>
            <w:shd w:val="clear" w:color="auto" w:fill="FFFFFF"/>
          </w:tcPr>
          <w:p w:rsidR="0066775D" w:rsidRPr="00C27728" w:rsidRDefault="0066775D" w:rsidP="00AB2DB5">
            <w:pPr>
              <w:framePr w:w="12451" w:wrap="notBeside" w:vAnchor="text" w:hAnchor="page" w:x="2001" w:y="-778"/>
              <w:rPr>
                <w:rFonts w:ascii="Times New Roman" w:hAnsi="Times New Roman" w:cs="Times New Roman"/>
                <w:color w:val="auto"/>
              </w:rPr>
            </w:pPr>
          </w:p>
        </w:tc>
        <w:tc>
          <w:tcPr>
            <w:tcW w:w="854" w:type="dxa"/>
            <w:tcBorders>
              <w:top w:val="single" w:sz="4" w:space="0" w:color="auto"/>
              <w:left w:val="single" w:sz="4" w:space="0" w:color="auto"/>
              <w:bottom w:val="nil"/>
              <w:right w:val="nil"/>
            </w:tcBorders>
            <w:shd w:val="clear" w:color="auto" w:fill="FFFFFF"/>
          </w:tcPr>
          <w:p w:rsidR="0066775D" w:rsidRPr="00C27728" w:rsidRDefault="0066775D" w:rsidP="00AB2DB5">
            <w:pPr>
              <w:framePr w:w="12451" w:wrap="notBeside" w:vAnchor="text" w:hAnchor="page" w:x="2001" w:y="-778"/>
              <w:rPr>
                <w:rFonts w:ascii="Times New Roman" w:hAnsi="Times New Roman" w:cs="Times New Roman"/>
                <w:color w:val="auto"/>
              </w:rPr>
            </w:pPr>
          </w:p>
        </w:tc>
        <w:tc>
          <w:tcPr>
            <w:tcW w:w="6948" w:type="dxa"/>
            <w:tcBorders>
              <w:top w:val="single" w:sz="4" w:space="0" w:color="auto"/>
              <w:left w:val="single" w:sz="4" w:space="0" w:color="auto"/>
              <w:bottom w:val="nil"/>
              <w:right w:val="nil"/>
            </w:tcBorders>
            <w:shd w:val="clear" w:color="auto" w:fill="FFFFFF"/>
          </w:tcPr>
          <w:p w:rsidR="0066775D" w:rsidRPr="00C27728" w:rsidRDefault="0066775D" w:rsidP="00AB2DB5">
            <w:pPr>
              <w:framePr w:w="12451" w:wrap="notBeside" w:vAnchor="text" w:hAnchor="page" w:x="2001" w:y="-778"/>
              <w:rPr>
                <w:rFonts w:ascii="Times New Roman" w:hAnsi="Times New Roman" w:cs="Times New Roman"/>
                <w:color w:val="auto"/>
              </w:rPr>
            </w:pPr>
          </w:p>
        </w:tc>
        <w:tc>
          <w:tcPr>
            <w:tcW w:w="3119" w:type="dxa"/>
            <w:tcBorders>
              <w:top w:val="single" w:sz="4" w:space="0" w:color="auto"/>
              <w:left w:val="single" w:sz="4" w:space="0" w:color="auto"/>
              <w:bottom w:val="nil"/>
              <w:right w:val="single" w:sz="4" w:space="0" w:color="auto"/>
            </w:tcBorders>
            <w:shd w:val="clear" w:color="auto" w:fill="FFFFFF"/>
          </w:tcPr>
          <w:p w:rsidR="0066775D" w:rsidRPr="00C27728" w:rsidRDefault="0066775D" w:rsidP="00AB2DB5">
            <w:pPr>
              <w:framePr w:w="12451" w:wrap="notBeside" w:vAnchor="text" w:hAnchor="page" w:x="2001" w:y="-778"/>
              <w:rPr>
                <w:rFonts w:ascii="Times New Roman" w:hAnsi="Times New Roman" w:cs="Times New Roman"/>
                <w:color w:val="auto"/>
              </w:rPr>
            </w:pPr>
          </w:p>
        </w:tc>
      </w:tr>
      <w:tr w:rsidR="0066775D" w:rsidRPr="00C27728" w:rsidTr="00AB2DB5">
        <w:tblPrEx>
          <w:tblCellMar>
            <w:top w:w="0" w:type="dxa"/>
            <w:left w:w="0" w:type="dxa"/>
            <w:bottom w:w="0" w:type="dxa"/>
            <w:right w:w="0" w:type="dxa"/>
          </w:tblCellMar>
        </w:tblPrEx>
        <w:trPr>
          <w:gridAfter w:val="1"/>
          <w:wAfter w:w="46" w:type="dxa"/>
          <w:trHeight w:hRule="exact" w:val="422"/>
          <w:jc w:val="center"/>
        </w:trPr>
        <w:tc>
          <w:tcPr>
            <w:tcW w:w="631"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ind w:left="160"/>
              <w:jc w:val="center"/>
            </w:pPr>
            <w:r w:rsidRPr="00C27728">
              <w:rPr>
                <w:rStyle w:val="Bodytext2"/>
                <w:color w:val="000000"/>
              </w:rPr>
              <w:t>26</w:t>
            </w:r>
          </w:p>
        </w:tc>
        <w:tc>
          <w:tcPr>
            <w:tcW w:w="71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jc w:val="center"/>
            </w:pPr>
            <w:r w:rsidRPr="00C27728">
              <w:rPr>
                <w:rStyle w:val="Bodytext2"/>
                <w:color w:val="000000"/>
              </w:rPr>
              <w:t>07.11</w:t>
            </w:r>
          </w:p>
        </w:tc>
        <w:tc>
          <w:tcPr>
            <w:tcW w:w="694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pPr>
            <w:r w:rsidRPr="00C27728">
              <w:rPr>
                <w:rStyle w:val="Bodytext2"/>
                <w:color w:val="000000"/>
              </w:rPr>
              <w:t>Какая великолепная идея!</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46" w:type="dxa"/>
          <w:trHeight w:hRule="exact" w:val="418"/>
          <w:jc w:val="center"/>
        </w:trPr>
        <w:tc>
          <w:tcPr>
            <w:tcW w:w="631"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ind w:left="160"/>
              <w:jc w:val="center"/>
            </w:pPr>
            <w:r w:rsidRPr="00C27728">
              <w:rPr>
                <w:rStyle w:val="Bodytext2"/>
                <w:color w:val="000000"/>
              </w:rPr>
              <w:t>27</w:t>
            </w:r>
          </w:p>
        </w:tc>
        <w:tc>
          <w:tcPr>
            <w:tcW w:w="71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jc w:val="center"/>
            </w:pPr>
            <w:r w:rsidRPr="00C27728">
              <w:rPr>
                <w:rStyle w:val="Bodytext2"/>
                <w:color w:val="000000"/>
              </w:rPr>
              <w:t>09.11</w:t>
            </w:r>
          </w:p>
        </w:tc>
        <w:tc>
          <w:tcPr>
            <w:tcW w:w="694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pPr>
            <w:r w:rsidRPr="00C27728">
              <w:rPr>
                <w:rStyle w:val="Bodytext2"/>
                <w:color w:val="000000"/>
              </w:rPr>
              <w:t>Какие идеи для сбора денежных средств?</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160" w:lineRule="exact"/>
            </w:pPr>
            <w:r w:rsidRPr="00C27728">
              <w:rPr>
                <w:rStyle w:val="Bodytext28pt"/>
                <w:color w:val="000000"/>
                <w:sz w:val="24"/>
                <w:szCs w:val="24"/>
              </w:rPr>
              <w:t>Творческая работа</w:t>
            </w:r>
          </w:p>
        </w:tc>
      </w:tr>
      <w:tr w:rsidR="0066775D" w:rsidRPr="00C27728" w:rsidTr="00AB2DB5">
        <w:tblPrEx>
          <w:tblCellMar>
            <w:top w:w="0" w:type="dxa"/>
            <w:left w:w="0" w:type="dxa"/>
            <w:bottom w:w="0" w:type="dxa"/>
            <w:right w:w="0" w:type="dxa"/>
          </w:tblCellMar>
        </w:tblPrEx>
        <w:trPr>
          <w:gridAfter w:val="1"/>
          <w:wAfter w:w="46" w:type="dxa"/>
          <w:trHeight w:hRule="exact" w:val="566"/>
          <w:jc w:val="center"/>
        </w:trPr>
        <w:tc>
          <w:tcPr>
            <w:tcW w:w="631"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ind w:left="160"/>
              <w:jc w:val="center"/>
            </w:pPr>
            <w:r w:rsidRPr="00C27728">
              <w:rPr>
                <w:rStyle w:val="Bodytext2"/>
                <w:color w:val="000000"/>
              </w:rPr>
              <w:t>28</w:t>
            </w:r>
          </w:p>
        </w:tc>
        <w:tc>
          <w:tcPr>
            <w:tcW w:w="71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jc w:val="center"/>
            </w:pPr>
            <w:r w:rsidRPr="00C27728">
              <w:rPr>
                <w:rStyle w:val="Bodytext2"/>
                <w:color w:val="000000"/>
              </w:rPr>
              <w:t>11.11</w:t>
            </w:r>
          </w:p>
        </w:tc>
        <w:tc>
          <w:tcPr>
            <w:tcW w:w="694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pPr>
            <w:r w:rsidRPr="00C27728">
              <w:rPr>
                <w:rStyle w:val="Bodytext2"/>
                <w:color w:val="000000"/>
              </w:rPr>
              <w:t>Урок-повторение лексико-грамматич. материала цикла 3.</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51" w:wrap="notBeside" w:vAnchor="text" w:hAnchor="page" w:x="2001" w:y="-778"/>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gridAfter w:val="1"/>
          <w:wAfter w:w="46" w:type="dxa"/>
          <w:trHeight w:hRule="exact" w:val="634"/>
          <w:jc w:val="center"/>
        </w:trPr>
        <w:tc>
          <w:tcPr>
            <w:tcW w:w="631"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ind w:left="160"/>
              <w:jc w:val="center"/>
            </w:pPr>
            <w:r w:rsidRPr="00C27728">
              <w:rPr>
                <w:rStyle w:val="Bodytext2"/>
                <w:color w:val="000000"/>
              </w:rPr>
              <w:t>29</w:t>
            </w:r>
          </w:p>
        </w:tc>
        <w:tc>
          <w:tcPr>
            <w:tcW w:w="71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jc w:val="center"/>
            </w:pPr>
            <w:r w:rsidRPr="00C27728">
              <w:rPr>
                <w:rStyle w:val="Bodytext2"/>
                <w:color w:val="000000"/>
              </w:rPr>
              <w:t>14.11</w:t>
            </w:r>
          </w:p>
        </w:tc>
        <w:tc>
          <w:tcPr>
            <w:tcW w:w="694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78" w:lineRule="exact"/>
            </w:pPr>
            <w:r w:rsidRPr="00C27728">
              <w:rPr>
                <w:rStyle w:val="Bodytext2"/>
                <w:color w:val="000000"/>
              </w:rPr>
              <w:t>Проект «Ты можешь сделать что -то другое?»</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gridAfter w:val="1"/>
          <w:wAfter w:w="46" w:type="dxa"/>
          <w:trHeight w:hRule="exact" w:val="288"/>
          <w:jc w:val="center"/>
        </w:trPr>
        <w:tc>
          <w:tcPr>
            <w:tcW w:w="631"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ind w:left="160"/>
              <w:jc w:val="center"/>
            </w:pPr>
            <w:r w:rsidRPr="00C27728">
              <w:rPr>
                <w:rStyle w:val="Bodytext2"/>
                <w:color w:val="000000"/>
              </w:rPr>
              <w:t>30</w:t>
            </w:r>
          </w:p>
        </w:tc>
        <w:tc>
          <w:tcPr>
            <w:tcW w:w="71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jc w:val="center"/>
            </w:pPr>
            <w:r w:rsidRPr="00C27728">
              <w:rPr>
                <w:rStyle w:val="Bodytext2"/>
                <w:color w:val="000000"/>
              </w:rPr>
              <w:t>16.11</w:t>
            </w:r>
          </w:p>
        </w:tc>
        <w:tc>
          <w:tcPr>
            <w:tcW w:w="694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pPr>
            <w:r w:rsidRPr="00C27728">
              <w:rPr>
                <w:rStyle w:val="Bodytext2"/>
                <w:color w:val="000000"/>
              </w:rPr>
              <w:t>Защита проектов.</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trHeight w:hRule="exact" w:val="696"/>
          <w:jc w:val="center"/>
        </w:trPr>
        <w:tc>
          <w:tcPr>
            <w:tcW w:w="12308" w:type="dxa"/>
            <w:gridSpan w:val="6"/>
            <w:tcBorders>
              <w:top w:val="single" w:sz="4" w:space="0" w:color="auto"/>
              <w:left w:val="single" w:sz="4" w:space="0" w:color="auto"/>
              <w:bottom w:val="nil"/>
              <w:right w:val="single" w:sz="4" w:space="0" w:color="auto"/>
            </w:tcBorders>
            <w:shd w:val="clear" w:color="auto" w:fill="FFFFFF"/>
            <w:vAlign w:val="bottom"/>
          </w:tcPr>
          <w:p w:rsidR="0066775D" w:rsidRPr="00C27728" w:rsidRDefault="0066775D" w:rsidP="00AB2DB5">
            <w:pPr>
              <w:pStyle w:val="Bodytext21"/>
              <w:framePr w:w="12451" w:wrap="notBeside" w:vAnchor="text" w:hAnchor="page" w:x="2001" w:y="-778"/>
              <w:shd w:val="clear" w:color="auto" w:fill="auto"/>
              <w:spacing w:after="60" w:line="240" w:lineRule="exact"/>
              <w:ind w:left="160"/>
            </w:pPr>
            <w:r w:rsidRPr="00C27728">
              <w:rPr>
                <w:rStyle w:val="Bodytext2Bold"/>
                <w:color w:val="000000"/>
              </w:rPr>
              <w:t xml:space="preserve">4. Ты друг планеты? 10 </w:t>
            </w:r>
            <w:r w:rsidRPr="00C27728">
              <w:rPr>
                <w:rStyle w:val="Bodytext2"/>
                <w:color w:val="000000"/>
              </w:rPr>
              <w:t>часов</w:t>
            </w:r>
          </w:p>
          <w:p w:rsidR="0066775D" w:rsidRPr="00C27728" w:rsidRDefault="0066775D" w:rsidP="00AB2DB5">
            <w:pPr>
              <w:pStyle w:val="Bodytext21"/>
              <w:framePr w:w="12451" w:wrap="notBeside" w:vAnchor="text" w:hAnchor="page" w:x="2001" w:y="-778"/>
              <w:shd w:val="clear" w:color="auto" w:fill="auto"/>
              <w:spacing w:before="60" w:line="197" w:lineRule="exact"/>
              <w:ind w:left="160"/>
            </w:pPr>
            <w:r w:rsidRPr="00C27728">
              <w:rPr>
                <w:rStyle w:val="Bodytext28pt1"/>
                <w:color w:val="000000"/>
                <w:sz w:val="24"/>
                <w:szCs w:val="24"/>
              </w:rPr>
              <w:t>Учащиеся знакомятся с экологическими организациями, их действиями, экологическим воспитанием в школах, действиями граждан по охране природы.</w:t>
            </w:r>
          </w:p>
        </w:tc>
      </w:tr>
      <w:tr w:rsidR="0066775D" w:rsidRPr="00C27728" w:rsidTr="00AB2DB5">
        <w:tblPrEx>
          <w:tblCellMar>
            <w:top w:w="0" w:type="dxa"/>
            <w:left w:w="0" w:type="dxa"/>
            <w:bottom w:w="0" w:type="dxa"/>
            <w:right w:w="0" w:type="dxa"/>
          </w:tblCellMar>
        </w:tblPrEx>
        <w:trPr>
          <w:gridAfter w:val="1"/>
          <w:wAfter w:w="46" w:type="dxa"/>
          <w:trHeight w:hRule="exact" w:val="845"/>
          <w:jc w:val="center"/>
        </w:trPr>
        <w:tc>
          <w:tcPr>
            <w:tcW w:w="631"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31</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18.11</w:t>
            </w:r>
          </w:p>
        </w:tc>
        <w:tc>
          <w:tcPr>
            <w:tcW w:w="694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pPr>
            <w:r w:rsidRPr="00C27728">
              <w:rPr>
                <w:rStyle w:val="Bodytext2"/>
                <w:color w:val="000000"/>
              </w:rPr>
              <w:t>Ты не приносишь вред природе?</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46" w:type="dxa"/>
          <w:trHeight w:hRule="exact" w:val="830"/>
          <w:jc w:val="center"/>
        </w:trPr>
        <w:tc>
          <w:tcPr>
            <w:tcW w:w="631"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32</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21.11</w:t>
            </w:r>
          </w:p>
        </w:tc>
        <w:tc>
          <w:tcPr>
            <w:tcW w:w="694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pPr>
            <w:r w:rsidRPr="00C27728">
              <w:rPr>
                <w:rStyle w:val="Bodytext2"/>
                <w:color w:val="000000"/>
              </w:rPr>
              <w:t>Есть какие-либо эко-проблемы в твоём родном городе?</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46" w:type="dxa"/>
          <w:trHeight w:hRule="exact" w:val="840"/>
          <w:jc w:val="center"/>
        </w:trPr>
        <w:tc>
          <w:tcPr>
            <w:tcW w:w="631"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33</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23.11</w:t>
            </w:r>
          </w:p>
        </w:tc>
        <w:tc>
          <w:tcPr>
            <w:tcW w:w="694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69" w:lineRule="exact"/>
            </w:pPr>
            <w:r w:rsidRPr="00C27728">
              <w:rPr>
                <w:rStyle w:val="Bodytext2"/>
                <w:color w:val="000000"/>
              </w:rPr>
              <w:t>Урок чтения “Ты когда -нибудь видел выдру?</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51" w:wrap="notBeside" w:vAnchor="text" w:hAnchor="page" w:x="2001" w:y="-778"/>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gridAfter w:val="1"/>
          <w:wAfter w:w="46" w:type="dxa"/>
          <w:trHeight w:hRule="exact" w:val="629"/>
          <w:jc w:val="center"/>
        </w:trPr>
        <w:tc>
          <w:tcPr>
            <w:tcW w:w="631"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34</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ind w:left="140"/>
              <w:jc w:val="center"/>
            </w:pPr>
            <w:r w:rsidRPr="000F1401">
              <w:rPr>
                <w:rStyle w:val="Bodytext2Bold"/>
                <w:b w:val="0"/>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25.11</w:t>
            </w:r>
          </w:p>
        </w:tc>
        <w:tc>
          <w:tcPr>
            <w:tcW w:w="694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69" w:lineRule="exact"/>
            </w:pPr>
            <w:r w:rsidRPr="00C27728">
              <w:rPr>
                <w:rStyle w:val="Bodytext2"/>
                <w:color w:val="000000"/>
              </w:rPr>
              <w:t>Что от тебя требуется сделать, что бы помочь планете ?</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46" w:type="dxa"/>
          <w:trHeight w:hRule="exact" w:val="422"/>
          <w:jc w:val="center"/>
        </w:trPr>
        <w:tc>
          <w:tcPr>
            <w:tcW w:w="631"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35</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28.11</w:t>
            </w:r>
          </w:p>
        </w:tc>
        <w:tc>
          <w:tcPr>
            <w:tcW w:w="694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pPr>
            <w:r w:rsidRPr="00C27728">
              <w:rPr>
                <w:rStyle w:val="Bodytext2"/>
                <w:color w:val="000000"/>
              </w:rPr>
              <w:t>Кто несёт ответственность за планету?</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46" w:type="dxa"/>
          <w:trHeight w:hRule="exact" w:val="427"/>
          <w:jc w:val="center"/>
        </w:trPr>
        <w:tc>
          <w:tcPr>
            <w:tcW w:w="631"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36</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ind w:left="140"/>
              <w:jc w:val="center"/>
            </w:pPr>
            <w:r w:rsidRPr="000F1401">
              <w:rPr>
                <w:rStyle w:val="Bodytext2Bold"/>
                <w:b w:val="0"/>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30.11</w:t>
            </w:r>
          </w:p>
        </w:tc>
        <w:tc>
          <w:tcPr>
            <w:tcW w:w="694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pPr>
            <w:r w:rsidRPr="00C27728">
              <w:rPr>
                <w:rStyle w:val="Bodytext2"/>
                <w:color w:val="000000"/>
              </w:rPr>
              <w:t>Волнует тебя состояние природы?</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46" w:type="dxa"/>
          <w:trHeight w:hRule="exact" w:val="562"/>
          <w:jc w:val="center"/>
        </w:trPr>
        <w:tc>
          <w:tcPr>
            <w:tcW w:w="631"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37</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02.12</w:t>
            </w:r>
          </w:p>
        </w:tc>
        <w:tc>
          <w:tcPr>
            <w:tcW w:w="694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69" w:lineRule="exact"/>
            </w:pPr>
            <w:r w:rsidRPr="00C27728">
              <w:rPr>
                <w:rStyle w:val="Bodytext2"/>
                <w:color w:val="000000"/>
              </w:rPr>
              <w:t>Ты когда - ни будь был в национальном парке?</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46" w:type="dxa"/>
          <w:trHeight w:hRule="exact" w:val="557"/>
          <w:jc w:val="center"/>
        </w:trPr>
        <w:tc>
          <w:tcPr>
            <w:tcW w:w="631"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38</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05.12</w:t>
            </w:r>
          </w:p>
        </w:tc>
        <w:tc>
          <w:tcPr>
            <w:tcW w:w="694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pPr>
            <w:r w:rsidRPr="00C27728">
              <w:rPr>
                <w:rStyle w:val="Bodytext2"/>
                <w:color w:val="000000"/>
              </w:rPr>
              <w:t>Урок-повторение лексико-грамматич. материала цикла 4.</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51" w:wrap="notBeside" w:vAnchor="text" w:hAnchor="page" w:x="2001" w:y="-778"/>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gridAfter w:val="1"/>
          <w:wAfter w:w="46" w:type="dxa"/>
          <w:trHeight w:hRule="exact" w:val="624"/>
          <w:jc w:val="center"/>
        </w:trPr>
        <w:tc>
          <w:tcPr>
            <w:tcW w:w="631"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39</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07.12</w:t>
            </w:r>
          </w:p>
        </w:tc>
        <w:tc>
          <w:tcPr>
            <w:tcW w:w="694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pPr>
            <w:r w:rsidRPr="00C27728">
              <w:rPr>
                <w:rStyle w:val="Bodytext2"/>
                <w:color w:val="000000"/>
              </w:rPr>
              <w:t>Проект «Являешься ли ты другом планеты?»</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gridAfter w:val="1"/>
          <w:wAfter w:w="46" w:type="dxa"/>
          <w:trHeight w:hRule="exact" w:val="283"/>
          <w:jc w:val="center"/>
        </w:trPr>
        <w:tc>
          <w:tcPr>
            <w:tcW w:w="631"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40</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ind w:left="140"/>
              <w:jc w:val="center"/>
            </w:pPr>
            <w:r w:rsidRPr="000F1401">
              <w:rPr>
                <w:rStyle w:val="Bodytext2Bold"/>
                <w:b w:val="0"/>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wrap="notBeside" w:vAnchor="text" w:hAnchor="page" w:x="2001" w:y="-778"/>
              <w:shd w:val="clear" w:color="auto" w:fill="auto"/>
              <w:spacing w:line="240" w:lineRule="exact"/>
              <w:jc w:val="center"/>
            </w:pPr>
            <w:r w:rsidRPr="000F1401">
              <w:rPr>
                <w:rStyle w:val="Bodytext2"/>
                <w:color w:val="000000"/>
              </w:rPr>
              <w:t>09.12</w:t>
            </w:r>
          </w:p>
        </w:tc>
        <w:tc>
          <w:tcPr>
            <w:tcW w:w="6948"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240" w:lineRule="exact"/>
            </w:pPr>
            <w:r w:rsidRPr="00C27728">
              <w:rPr>
                <w:rStyle w:val="Bodytext2"/>
                <w:color w:val="000000"/>
              </w:rPr>
              <w:t>Защита проектов.</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wrap="notBeside" w:vAnchor="text" w:hAnchor="page" w:x="2001" w:y="-778"/>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trHeight w:hRule="exact" w:val="769"/>
          <w:jc w:val="center"/>
        </w:trPr>
        <w:tc>
          <w:tcPr>
            <w:tcW w:w="12308"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66775D" w:rsidRPr="00C27728" w:rsidRDefault="0066775D" w:rsidP="00AB2DB5">
            <w:pPr>
              <w:pStyle w:val="Bodytext21"/>
              <w:framePr w:w="12451" w:wrap="notBeside" w:vAnchor="text" w:hAnchor="page" w:x="2001" w:y="-778"/>
              <w:shd w:val="clear" w:color="auto" w:fill="auto"/>
              <w:spacing w:after="60" w:line="240" w:lineRule="exact"/>
            </w:pPr>
            <w:r w:rsidRPr="00C27728">
              <w:rPr>
                <w:rStyle w:val="Bodytext2Bold"/>
                <w:color w:val="000000"/>
              </w:rPr>
              <w:t xml:space="preserve">5. Ты счастлив со своими друзьями ? 12 </w:t>
            </w:r>
            <w:r w:rsidRPr="00C27728">
              <w:rPr>
                <w:rStyle w:val="Bodytext2"/>
                <w:color w:val="000000"/>
              </w:rPr>
              <w:t>часов</w:t>
            </w:r>
          </w:p>
          <w:p w:rsidR="0066775D" w:rsidRPr="00C27728" w:rsidRDefault="0066775D" w:rsidP="00AB2DB5">
            <w:pPr>
              <w:pStyle w:val="Bodytext21"/>
              <w:framePr w:w="12451" w:wrap="notBeside" w:vAnchor="text" w:hAnchor="page" w:x="2001" w:y="-778"/>
              <w:shd w:val="clear" w:color="auto" w:fill="auto"/>
              <w:spacing w:before="60" w:line="160" w:lineRule="exact"/>
            </w:pPr>
            <w:r w:rsidRPr="00C27728">
              <w:rPr>
                <w:rStyle w:val="Bodytext28pt1"/>
                <w:color w:val="000000"/>
                <w:sz w:val="24"/>
                <w:szCs w:val="24"/>
              </w:rPr>
              <w:t>Цикл знакомит учащихся с особенностями дружеских взаимоотношений в культурах разных стран на примерах из жизни реальных людей</w:t>
            </w:r>
          </w:p>
        </w:tc>
      </w:tr>
    </w:tbl>
    <w:p w:rsidR="0066775D" w:rsidRPr="00C27728" w:rsidRDefault="0066775D" w:rsidP="0066775D">
      <w:pPr>
        <w:framePr w:w="12451" w:wrap="notBeside" w:vAnchor="text" w:hAnchor="page" w:x="2001" w:y="-778"/>
        <w:rPr>
          <w:rFonts w:ascii="Times New Roman" w:hAnsi="Times New Roman" w:cs="Times New Roman"/>
          <w:color w:val="auto"/>
        </w:rPr>
      </w:pPr>
    </w:p>
    <w:p w:rsidR="0066775D" w:rsidRPr="00C27728" w:rsidRDefault="0066775D" w:rsidP="0066775D">
      <w:pPr>
        <w:rPr>
          <w:rFonts w:ascii="Times New Roman" w:hAnsi="Times New Roman" w:cs="Times New Roman"/>
          <w:color w:val="auto"/>
        </w:rPr>
      </w:pPr>
    </w:p>
    <w:tbl>
      <w:tblPr>
        <w:tblW w:w="0" w:type="auto"/>
        <w:jc w:val="center"/>
        <w:tblInd w:w="142" w:type="dxa"/>
        <w:tblLayout w:type="fixed"/>
        <w:tblCellMar>
          <w:left w:w="0" w:type="dxa"/>
          <w:right w:w="0" w:type="dxa"/>
        </w:tblCellMar>
        <w:tblLook w:val="0000"/>
      </w:tblPr>
      <w:tblGrid>
        <w:gridCol w:w="626"/>
        <w:gridCol w:w="710"/>
        <w:gridCol w:w="854"/>
        <w:gridCol w:w="6953"/>
        <w:gridCol w:w="3119"/>
        <w:gridCol w:w="22"/>
      </w:tblGrid>
      <w:tr w:rsidR="0066775D" w:rsidRPr="00C27728" w:rsidTr="00AB2DB5">
        <w:tblPrEx>
          <w:tblCellMar>
            <w:top w:w="0" w:type="dxa"/>
            <w:left w:w="0" w:type="dxa"/>
            <w:bottom w:w="0" w:type="dxa"/>
            <w:right w:w="0" w:type="dxa"/>
          </w:tblCellMar>
        </w:tblPrEx>
        <w:trPr>
          <w:trHeight w:hRule="exact" w:val="422"/>
          <w:jc w:val="center"/>
        </w:trPr>
        <w:tc>
          <w:tcPr>
            <w:tcW w:w="12284" w:type="dxa"/>
            <w:gridSpan w:val="6"/>
            <w:tcBorders>
              <w:top w:val="single" w:sz="4" w:space="0" w:color="auto"/>
              <w:left w:val="single" w:sz="4" w:space="0" w:color="auto"/>
              <w:bottom w:val="nil"/>
              <w:right w:val="single" w:sz="4" w:space="0" w:color="auto"/>
            </w:tcBorders>
            <w:shd w:val="clear" w:color="auto" w:fill="FFFFFF"/>
            <w:vAlign w:val="bottom"/>
          </w:tcPr>
          <w:p w:rsidR="0066775D" w:rsidRPr="00C27728" w:rsidRDefault="0066775D" w:rsidP="00AB2DB5">
            <w:pPr>
              <w:pStyle w:val="Bodytext21"/>
              <w:framePr w:w="12427" w:h="10081" w:hRule="exact" w:wrap="notBeside" w:vAnchor="text" w:hAnchor="text" w:xAlign="center" w:y="-618"/>
              <w:shd w:val="clear" w:color="auto" w:fill="auto"/>
              <w:spacing w:line="202" w:lineRule="exact"/>
            </w:pPr>
            <w:r w:rsidRPr="00C27728">
              <w:rPr>
                <w:rStyle w:val="Bodytext28pt1"/>
                <w:color w:val="000000"/>
                <w:sz w:val="24"/>
                <w:szCs w:val="24"/>
              </w:rPr>
              <w:lastRenderedPageBreak/>
              <w:t>(современные газетные и журнальные публикации</w:t>
            </w:r>
            <w:r w:rsidRPr="00C27728">
              <w:rPr>
                <w:rStyle w:val="Bodytext28pt"/>
                <w:color w:val="000000"/>
                <w:sz w:val="24"/>
                <w:szCs w:val="24"/>
              </w:rPr>
              <w:t xml:space="preserve">, </w:t>
            </w:r>
            <w:r w:rsidRPr="00C27728">
              <w:rPr>
                <w:rStyle w:val="Bodytext28pt1"/>
                <w:color w:val="000000"/>
                <w:sz w:val="24"/>
                <w:szCs w:val="24"/>
              </w:rPr>
              <w:t>биографические статьи) и на примерах героев художественных произведений</w:t>
            </w:r>
            <w:r w:rsidRPr="00C27728">
              <w:rPr>
                <w:rStyle w:val="Bodytext28pt"/>
                <w:color w:val="000000"/>
                <w:sz w:val="24"/>
                <w:szCs w:val="24"/>
              </w:rPr>
              <w:t xml:space="preserve">, </w:t>
            </w:r>
            <w:r w:rsidRPr="00C27728">
              <w:rPr>
                <w:rStyle w:val="Bodytext28pt1"/>
                <w:color w:val="000000"/>
                <w:sz w:val="24"/>
                <w:szCs w:val="24"/>
              </w:rPr>
              <w:t>а также с некоторыми понятиями и реалиями англоязычных стран.</w:t>
            </w:r>
          </w:p>
        </w:tc>
      </w:tr>
      <w:tr w:rsidR="0066775D" w:rsidRPr="00C27728" w:rsidTr="00AB2DB5">
        <w:tblPrEx>
          <w:tblCellMar>
            <w:top w:w="0" w:type="dxa"/>
            <w:left w:w="0" w:type="dxa"/>
            <w:bottom w:w="0" w:type="dxa"/>
            <w:right w:w="0" w:type="dxa"/>
          </w:tblCellMar>
        </w:tblPrEx>
        <w:trPr>
          <w:gridAfter w:val="1"/>
          <w:wAfter w:w="22" w:type="dxa"/>
          <w:trHeight w:hRule="exact" w:val="418"/>
          <w:jc w:val="center"/>
        </w:trPr>
        <w:tc>
          <w:tcPr>
            <w:tcW w:w="626"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41</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12.12.</w:t>
            </w:r>
          </w:p>
        </w:tc>
        <w:tc>
          <w:tcPr>
            <w:tcW w:w="6953"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pPr>
            <w:r w:rsidRPr="00C27728">
              <w:rPr>
                <w:rStyle w:val="Bodytext2"/>
                <w:color w:val="000000"/>
              </w:rPr>
              <w:t>Какие у тебя друзья?</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22" w:type="dxa"/>
          <w:trHeight w:hRule="exact" w:val="422"/>
          <w:jc w:val="center"/>
        </w:trPr>
        <w:tc>
          <w:tcPr>
            <w:tcW w:w="626"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42</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14.12</w:t>
            </w:r>
          </w:p>
        </w:tc>
        <w:tc>
          <w:tcPr>
            <w:tcW w:w="6953"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pPr>
            <w:r w:rsidRPr="00C27728">
              <w:rPr>
                <w:rStyle w:val="Bodytext2"/>
                <w:color w:val="000000"/>
              </w:rPr>
              <w:t>Что делает друга хорошим?</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22" w:type="dxa"/>
          <w:trHeight w:hRule="exact" w:val="562"/>
          <w:jc w:val="center"/>
        </w:trPr>
        <w:tc>
          <w:tcPr>
            <w:tcW w:w="626"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43</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16.12</w:t>
            </w:r>
          </w:p>
        </w:tc>
        <w:tc>
          <w:tcPr>
            <w:tcW w:w="6953"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pPr>
            <w:r w:rsidRPr="00C27728">
              <w:rPr>
                <w:rStyle w:val="Bodytext2"/>
                <w:color w:val="000000"/>
              </w:rPr>
              <w:t>Есть ли у тебя какие-нибудь проблемы с друзьями?</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22" w:type="dxa"/>
          <w:trHeight w:hRule="exact" w:val="845"/>
          <w:jc w:val="center"/>
        </w:trPr>
        <w:tc>
          <w:tcPr>
            <w:tcW w:w="626"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44</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19.12</w:t>
            </w:r>
          </w:p>
        </w:tc>
        <w:tc>
          <w:tcPr>
            <w:tcW w:w="6953"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pPr>
            <w:r w:rsidRPr="00C27728">
              <w:rPr>
                <w:rStyle w:val="Bodytext2"/>
                <w:color w:val="000000"/>
              </w:rPr>
              <w:t>Сколько у тебя друзей?</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22" w:type="dxa"/>
          <w:trHeight w:hRule="exact" w:val="840"/>
          <w:jc w:val="center"/>
        </w:trPr>
        <w:tc>
          <w:tcPr>
            <w:tcW w:w="626"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45</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21.12</w:t>
            </w:r>
          </w:p>
        </w:tc>
        <w:tc>
          <w:tcPr>
            <w:tcW w:w="6953"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pPr>
            <w:r w:rsidRPr="00C27728">
              <w:rPr>
                <w:rStyle w:val="Bodytext2"/>
                <w:color w:val="000000"/>
              </w:rPr>
              <w:t>Урок чтения «Вот это друг!»</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27" w:h="10081" w:hRule="exact" w:wrap="notBeside" w:vAnchor="text" w:hAnchor="text" w:xAlign="center" w:y="-618"/>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gridAfter w:val="1"/>
          <w:wAfter w:w="22" w:type="dxa"/>
          <w:trHeight w:hRule="exact" w:val="422"/>
          <w:jc w:val="center"/>
        </w:trPr>
        <w:tc>
          <w:tcPr>
            <w:tcW w:w="626"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46</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23.12</w:t>
            </w:r>
          </w:p>
        </w:tc>
        <w:tc>
          <w:tcPr>
            <w:tcW w:w="6953"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pPr>
            <w:r w:rsidRPr="00C27728">
              <w:rPr>
                <w:rStyle w:val="Bodytext2"/>
                <w:color w:val="000000"/>
              </w:rPr>
              <w:t>Могли бы мы стать друзьями по переписке?</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27" w:h="10081" w:hRule="exact" w:wrap="notBeside" w:vAnchor="text" w:hAnchor="text" w:xAlign="center" w:y="-618"/>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gridAfter w:val="1"/>
          <w:wAfter w:w="22" w:type="dxa"/>
          <w:trHeight w:hRule="exact" w:val="629"/>
          <w:jc w:val="center"/>
        </w:trPr>
        <w:tc>
          <w:tcPr>
            <w:tcW w:w="626"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47</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26.12</w:t>
            </w:r>
          </w:p>
        </w:tc>
        <w:tc>
          <w:tcPr>
            <w:tcW w:w="6953"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78" w:lineRule="exact"/>
            </w:pPr>
            <w:r w:rsidRPr="00C27728">
              <w:rPr>
                <w:rStyle w:val="Bodytext2"/>
                <w:color w:val="000000"/>
              </w:rPr>
              <w:t>Почему дети из разных странах становятся друзьями?</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22" w:type="dxa"/>
          <w:trHeight w:hRule="exact" w:val="557"/>
          <w:jc w:val="center"/>
        </w:trPr>
        <w:tc>
          <w:tcPr>
            <w:tcW w:w="626"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48</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28.12</w:t>
            </w:r>
          </w:p>
        </w:tc>
        <w:tc>
          <w:tcPr>
            <w:tcW w:w="6953"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69" w:lineRule="exact"/>
            </w:pPr>
            <w:r w:rsidRPr="00C27728">
              <w:rPr>
                <w:rStyle w:val="Bodytext2"/>
                <w:color w:val="000000"/>
              </w:rPr>
              <w:t>У рок-повторение лексико-грамматич. материала цикла 5.</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160" w:lineRule="exact"/>
            </w:pPr>
            <w:r w:rsidRPr="00C27728">
              <w:rPr>
                <w:rStyle w:val="Bodytext28pt"/>
                <w:color w:val="000000"/>
                <w:sz w:val="24"/>
                <w:szCs w:val="24"/>
              </w:rPr>
              <w:t>Творческая работа</w:t>
            </w:r>
          </w:p>
        </w:tc>
      </w:tr>
      <w:tr w:rsidR="0066775D" w:rsidRPr="00C27728" w:rsidTr="00AB2DB5">
        <w:tblPrEx>
          <w:tblCellMar>
            <w:top w:w="0" w:type="dxa"/>
            <w:left w:w="0" w:type="dxa"/>
            <w:bottom w:w="0" w:type="dxa"/>
            <w:right w:w="0" w:type="dxa"/>
          </w:tblCellMar>
        </w:tblPrEx>
        <w:trPr>
          <w:gridAfter w:val="1"/>
          <w:wAfter w:w="22" w:type="dxa"/>
          <w:trHeight w:hRule="exact" w:val="427"/>
          <w:jc w:val="center"/>
        </w:trPr>
        <w:tc>
          <w:tcPr>
            <w:tcW w:w="626"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49</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30.12</w:t>
            </w:r>
          </w:p>
        </w:tc>
        <w:tc>
          <w:tcPr>
            <w:tcW w:w="6953"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pPr>
            <w:r w:rsidRPr="00C27728">
              <w:rPr>
                <w:rStyle w:val="Bodytext2"/>
                <w:color w:val="000000"/>
              </w:rPr>
              <w:t>Проект «Какой идеальный друг?»</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gridAfter w:val="1"/>
          <w:wAfter w:w="22" w:type="dxa"/>
          <w:trHeight w:hRule="exact" w:val="418"/>
          <w:jc w:val="center"/>
        </w:trPr>
        <w:tc>
          <w:tcPr>
            <w:tcW w:w="626"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50</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09.01</w:t>
            </w:r>
          </w:p>
        </w:tc>
        <w:tc>
          <w:tcPr>
            <w:tcW w:w="6953"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pPr>
            <w:r w:rsidRPr="00C27728">
              <w:rPr>
                <w:rStyle w:val="Bodytext2"/>
                <w:color w:val="000000"/>
              </w:rPr>
              <w:t>Защита проектов.</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gridAfter w:val="1"/>
          <w:wAfter w:w="22" w:type="dxa"/>
          <w:trHeight w:hRule="exact" w:val="706"/>
          <w:jc w:val="center"/>
        </w:trPr>
        <w:tc>
          <w:tcPr>
            <w:tcW w:w="626"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51</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11.01</w:t>
            </w:r>
          </w:p>
        </w:tc>
        <w:tc>
          <w:tcPr>
            <w:tcW w:w="6953"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78" w:lineRule="exact"/>
            </w:pPr>
            <w:r w:rsidRPr="00C27728">
              <w:rPr>
                <w:rStyle w:val="Bodytext2"/>
                <w:color w:val="000000"/>
              </w:rPr>
              <w:t>Подготовка к итоговому лексико - грамматическому тесту.</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27" w:h="10081" w:hRule="exact" w:wrap="notBeside" w:vAnchor="text" w:hAnchor="text" w:xAlign="center" w:y="-618"/>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gridAfter w:val="1"/>
          <w:wAfter w:w="22" w:type="dxa"/>
          <w:trHeight w:hRule="exact" w:val="696"/>
          <w:jc w:val="center"/>
        </w:trPr>
        <w:tc>
          <w:tcPr>
            <w:tcW w:w="626"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52</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ind w:left="140"/>
              <w:jc w:val="center"/>
            </w:pPr>
            <w:r w:rsidRPr="000F1401">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h="10081" w:hRule="exact" w:wrap="notBeside" w:vAnchor="text" w:hAnchor="text" w:xAlign="center" w:y="-618"/>
              <w:shd w:val="clear" w:color="auto" w:fill="auto"/>
              <w:spacing w:line="240" w:lineRule="exact"/>
              <w:jc w:val="center"/>
            </w:pPr>
            <w:r w:rsidRPr="000F1401">
              <w:rPr>
                <w:rStyle w:val="Bodytext2"/>
                <w:color w:val="000000"/>
              </w:rPr>
              <w:t>13.01</w:t>
            </w:r>
          </w:p>
        </w:tc>
        <w:tc>
          <w:tcPr>
            <w:tcW w:w="6953"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pPr>
            <w:r w:rsidRPr="00C27728">
              <w:rPr>
                <w:rStyle w:val="Bodytext2"/>
                <w:color w:val="000000"/>
              </w:rPr>
              <w:t>Итоговой лексико - грамматический тест (за 1-ое полугодие)</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160" w:lineRule="exact"/>
            </w:pPr>
            <w:r w:rsidRPr="00C27728">
              <w:rPr>
                <w:rStyle w:val="Bodytext28pt"/>
                <w:color w:val="000000"/>
                <w:sz w:val="24"/>
                <w:szCs w:val="24"/>
              </w:rPr>
              <w:t>Тестовая работа</w:t>
            </w:r>
          </w:p>
        </w:tc>
      </w:tr>
      <w:tr w:rsidR="0066775D" w:rsidRPr="00C27728" w:rsidTr="00AB2DB5">
        <w:tblPrEx>
          <w:tblCellMar>
            <w:top w:w="0" w:type="dxa"/>
            <w:left w:w="0" w:type="dxa"/>
            <w:bottom w:w="0" w:type="dxa"/>
            <w:right w:w="0" w:type="dxa"/>
          </w:tblCellMar>
        </w:tblPrEx>
        <w:trPr>
          <w:trHeight w:val="979"/>
          <w:jc w:val="center"/>
        </w:trPr>
        <w:tc>
          <w:tcPr>
            <w:tcW w:w="12284" w:type="dxa"/>
            <w:gridSpan w:val="6"/>
            <w:tcBorders>
              <w:top w:val="single" w:sz="4" w:space="0" w:color="auto"/>
              <w:left w:val="single" w:sz="4" w:space="0" w:color="auto"/>
              <w:right w:val="single" w:sz="4" w:space="0" w:color="auto"/>
            </w:tcBorders>
            <w:shd w:val="clear" w:color="auto" w:fill="FFFFFF"/>
          </w:tcPr>
          <w:p w:rsidR="0066775D" w:rsidRPr="00C27728" w:rsidRDefault="0066775D" w:rsidP="00AB2DB5">
            <w:pPr>
              <w:pStyle w:val="Bodytext21"/>
              <w:framePr w:w="12427" w:h="10081" w:hRule="exact" w:wrap="notBeside" w:vAnchor="text" w:hAnchor="text" w:xAlign="center" w:y="-618"/>
              <w:shd w:val="clear" w:color="auto" w:fill="auto"/>
              <w:spacing w:line="240" w:lineRule="exact"/>
            </w:pPr>
            <w:r w:rsidRPr="00C27728">
              <w:rPr>
                <w:rStyle w:val="Bodytext2Bold"/>
                <w:color w:val="000000"/>
              </w:rPr>
              <w:t>6. Что самое лучшее в твоей стране ? 9 часов</w:t>
            </w:r>
          </w:p>
          <w:p w:rsidR="0066775D" w:rsidRPr="00C27728" w:rsidRDefault="0066775D" w:rsidP="00AB2DB5">
            <w:pPr>
              <w:pStyle w:val="Bodytext21"/>
              <w:framePr w:w="12427" w:h="10081" w:hRule="exact" w:wrap="notBeside" w:vAnchor="text" w:hAnchor="text" w:xAlign="center" w:y="-618"/>
              <w:spacing w:line="197" w:lineRule="exact"/>
              <w:jc w:val="both"/>
            </w:pPr>
            <w:r w:rsidRPr="00C27728">
              <w:rPr>
                <w:rStyle w:val="Bodytext28pt1"/>
                <w:color w:val="000000"/>
                <w:sz w:val="24"/>
                <w:szCs w:val="24"/>
              </w:rPr>
              <w:t>Цикл знакомит учащихся с некоторыми популярными и любимыми личностями, событиями, явлениями, достопримечательностями и товарами Великобритании и России.</w:t>
            </w:r>
          </w:p>
        </w:tc>
      </w:tr>
      <w:tr w:rsidR="0066775D" w:rsidRPr="00C27728" w:rsidTr="00AB2DB5">
        <w:tblPrEx>
          <w:tblCellMar>
            <w:top w:w="0" w:type="dxa"/>
            <w:left w:w="0" w:type="dxa"/>
            <w:bottom w:w="0" w:type="dxa"/>
            <w:right w:w="0" w:type="dxa"/>
          </w:tblCellMar>
        </w:tblPrEx>
        <w:trPr>
          <w:gridAfter w:val="1"/>
          <w:wAfter w:w="22" w:type="dxa"/>
          <w:trHeight w:hRule="exact" w:val="557"/>
          <w:jc w:val="center"/>
        </w:trPr>
        <w:tc>
          <w:tcPr>
            <w:tcW w:w="62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jc w:val="center"/>
            </w:pPr>
            <w:r w:rsidRPr="00C27728">
              <w:rPr>
                <w:rStyle w:val="Bodytext2"/>
                <w:color w:val="000000"/>
              </w:rPr>
              <w:t>53</w:t>
            </w:r>
          </w:p>
        </w:tc>
        <w:tc>
          <w:tcPr>
            <w:tcW w:w="71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jc w:val="center"/>
            </w:pPr>
            <w:r w:rsidRPr="00C27728">
              <w:rPr>
                <w:rStyle w:val="Bodytext2"/>
                <w:color w:val="000000"/>
              </w:rPr>
              <w:t>16.01</w:t>
            </w:r>
          </w:p>
        </w:tc>
        <w:tc>
          <w:tcPr>
            <w:tcW w:w="6953"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pPr>
            <w:r w:rsidRPr="00C27728">
              <w:rPr>
                <w:rStyle w:val="Bodytext2"/>
                <w:color w:val="000000"/>
              </w:rPr>
              <w:t>Какие вещи могут лучше всего представить твою страну?</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22" w:type="dxa"/>
          <w:trHeight w:hRule="exact" w:val="629"/>
          <w:jc w:val="center"/>
        </w:trPr>
        <w:tc>
          <w:tcPr>
            <w:tcW w:w="62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jc w:val="center"/>
            </w:pPr>
            <w:r w:rsidRPr="00C27728">
              <w:rPr>
                <w:rStyle w:val="Bodytext2"/>
                <w:color w:val="000000"/>
              </w:rPr>
              <w:t>54</w:t>
            </w:r>
          </w:p>
        </w:tc>
        <w:tc>
          <w:tcPr>
            <w:tcW w:w="71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jc w:val="center"/>
            </w:pPr>
            <w:r w:rsidRPr="00C27728">
              <w:rPr>
                <w:rStyle w:val="Bodytext2"/>
                <w:color w:val="000000"/>
              </w:rPr>
              <w:t>18.01</w:t>
            </w:r>
          </w:p>
        </w:tc>
        <w:tc>
          <w:tcPr>
            <w:tcW w:w="6953"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pPr>
            <w:r w:rsidRPr="00C27728">
              <w:rPr>
                <w:rStyle w:val="Bodytext2"/>
                <w:color w:val="000000"/>
              </w:rPr>
              <w:t>Урок чтения “ Что самое лучшее в твоей стране?”</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27" w:h="10081" w:hRule="exact" w:wrap="notBeside" w:vAnchor="text" w:hAnchor="text" w:xAlign="center" w:y="-618"/>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gridAfter w:val="1"/>
          <w:wAfter w:w="22" w:type="dxa"/>
          <w:trHeight w:hRule="exact" w:val="302"/>
          <w:jc w:val="center"/>
        </w:trPr>
        <w:tc>
          <w:tcPr>
            <w:tcW w:w="626" w:type="dxa"/>
            <w:tcBorders>
              <w:top w:val="single" w:sz="4" w:space="0" w:color="auto"/>
              <w:left w:val="single" w:sz="4" w:space="0" w:color="auto"/>
              <w:bottom w:val="single" w:sz="4" w:space="0" w:color="auto"/>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jc w:val="center"/>
            </w:pPr>
            <w:r w:rsidRPr="00C27728">
              <w:rPr>
                <w:rStyle w:val="Bodytext2"/>
                <w:color w:val="000000"/>
              </w:rPr>
              <w:t>55</w:t>
            </w:r>
          </w:p>
        </w:tc>
        <w:tc>
          <w:tcPr>
            <w:tcW w:w="710" w:type="dxa"/>
            <w:tcBorders>
              <w:top w:val="single" w:sz="4" w:space="0" w:color="auto"/>
              <w:left w:val="single" w:sz="4" w:space="0" w:color="auto"/>
              <w:bottom w:val="single" w:sz="4" w:space="0" w:color="auto"/>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ind w:left="140"/>
              <w:jc w:val="center"/>
            </w:pPr>
            <w:r w:rsidRPr="00C27728">
              <w:rPr>
                <w:rStyle w:val="Bodytext2"/>
                <w:color w:val="000000"/>
              </w:rPr>
              <w:t>1</w:t>
            </w:r>
          </w:p>
        </w:tc>
        <w:tc>
          <w:tcPr>
            <w:tcW w:w="854" w:type="dxa"/>
            <w:tcBorders>
              <w:top w:val="single" w:sz="4" w:space="0" w:color="auto"/>
              <w:left w:val="single" w:sz="4" w:space="0" w:color="auto"/>
              <w:bottom w:val="single" w:sz="4" w:space="0" w:color="auto"/>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jc w:val="center"/>
            </w:pPr>
            <w:r w:rsidRPr="00C27728">
              <w:rPr>
                <w:rStyle w:val="Bodytext2"/>
                <w:color w:val="000000"/>
              </w:rPr>
              <w:t>20.01</w:t>
            </w:r>
          </w:p>
        </w:tc>
        <w:tc>
          <w:tcPr>
            <w:tcW w:w="6953" w:type="dxa"/>
            <w:tcBorders>
              <w:top w:val="single" w:sz="4" w:space="0" w:color="auto"/>
              <w:left w:val="single" w:sz="4" w:space="0" w:color="auto"/>
              <w:bottom w:val="single" w:sz="4" w:space="0" w:color="auto"/>
              <w:right w:val="nil"/>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240" w:lineRule="exact"/>
            </w:pPr>
            <w:r w:rsidRPr="00C27728">
              <w:rPr>
                <w:rStyle w:val="Bodytext2"/>
                <w:color w:val="000000"/>
              </w:rPr>
              <w:t>Почему ты считаешь их лучшими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66775D" w:rsidRPr="00C27728" w:rsidRDefault="0066775D" w:rsidP="00AB2DB5">
            <w:pPr>
              <w:pStyle w:val="Bodytext21"/>
              <w:framePr w:w="12427" w:h="10081" w:hRule="exact" w:wrap="notBeside" w:vAnchor="text" w:hAnchor="text" w:xAlign="center" w:y="-618"/>
              <w:shd w:val="clear" w:color="auto" w:fill="auto"/>
              <w:spacing w:line="160" w:lineRule="exact"/>
            </w:pPr>
            <w:r w:rsidRPr="00C27728">
              <w:rPr>
                <w:rStyle w:val="Bodytext28pt"/>
                <w:color w:val="000000"/>
                <w:sz w:val="24"/>
                <w:szCs w:val="24"/>
              </w:rPr>
              <w:t>Фронтальный опрос</w:t>
            </w:r>
          </w:p>
        </w:tc>
      </w:tr>
    </w:tbl>
    <w:p w:rsidR="0066775D" w:rsidRPr="00C27728" w:rsidRDefault="0066775D" w:rsidP="0066775D">
      <w:pPr>
        <w:framePr w:w="12427" w:h="10081" w:hRule="exact" w:wrap="notBeside" w:vAnchor="text" w:hAnchor="text" w:xAlign="center" w:y="-618"/>
        <w:rPr>
          <w:rFonts w:ascii="Times New Roman" w:hAnsi="Times New Roman" w:cs="Times New Roman"/>
          <w:color w:val="auto"/>
        </w:rPr>
      </w:pPr>
    </w:p>
    <w:p w:rsidR="0066775D" w:rsidRPr="00C27728" w:rsidRDefault="0066775D" w:rsidP="0066775D">
      <w:pPr>
        <w:rPr>
          <w:rFonts w:ascii="Times New Roman" w:hAnsi="Times New Roman" w:cs="Times New Roman"/>
          <w:color w:val="auto"/>
        </w:rPr>
      </w:pPr>
    </w:p>
    <w:tbl>
      <w:tblPr>
        <w:tblW w:w="0" w:type="auto"/>
        <w:jc w:val="center"/>
        <w:tblInd w:w="355" w:type="dxa"/>
        <w:tblCellMar>
          <w:left w:w="0" w:type="dxa"/>
          <w:right w:w="0" w:type="dxa"/>
        </w:tblCellMar>
        <w:tblLook w:val="0000"/>
      </w:tblPr>
      <w:tblGrid>
        <w:gridCol w:w="638"/>
        <w:gridCol w:w="425"/>
        <w:gridCol w:w="825"/>
        <w:gridCol w:w="6964"/>
        <w:gridCol w:w="3254"/>
      </w:tblGrid>
      <w:tr w:rsidR="0066775D" w:rsidRPr="00C27728" w:rsidTr="00AB2DB5">
        <w:tblPrEx>
          <w:tblCellMar>
            <w:top w:w="0" w:type="dxa"/>
            <w:left w:w="0" w:type="dxa"/>
            <w:bottom w:w="0" w:type="dxa"/>
            <w:right w:w="0" w:type="dxa"/>
          </w:tblCellMar>
        </w:tblPrEx>
        <w:trPr>
          <w:trHeight w:hRule="exact" w:val="427"/>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60"/>
              <w:jc w:val="center"/>
            </w:pPr>
            <w:r w:rsidRPr="000F1401">
              <w:rPr>
                <w:rStyle w:val="Bodytext2"/>
                <w:color w:val="000000"/>
              </w:rPr>
              <w:lastRenderedPageBreak/>
              <w:t>56</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23.01</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40" w:lineRule="exact"/>
            </w:pPr>
            <w:r w:rsidRPr="00C27728">
              <w:rPr>
                <w:rStyle w:val="Bodytext2"/>
                <w:color w:val="000000"/>
              </w:rPr>
              <w:t>Что заставляет тебя сделать свой выбор?</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557"/>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60"/>
              <w:jc w:val="center"/>
            </w:pPr>
            <w:r w:rsidRPr="000F1401">
              <w:rPr>
                <w:rStyle w:val="Bodytext2"/>
                <w:color w:val="000000"/>
              </w:rPr>
              <w:t>57</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25.01</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69" w:lineRule="exact"/>
            </w:pPr>
            <w:r w:rsidRPr="00C27728">
              <w:rPr>
                <w:rStyle w:val="Bodytext2"/>
                <w:color w:val="000000"/>
              </w:rPr>
              <w:t>Что особенного на твоей улице, где ты живешь?</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422"/>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60"/>
              <w:jc w:val="center"/>
            </w:pPr>
            <w:r w:rsidRPr="000F1401">
              <w:rPr>
                <w:rStyle w:val="Bodytext2"/>
                <w:color w:val="000000"/>
              </w:rPr>
              <w:t>58</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Bold"/>
                <w:b w:val="0"/>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27.01</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40" w:lineRule="exact"/>
            </w:pPr>
            <w:r w:rsidRPr="00C27728">
              <w:rPr>
                <w:rStyle w:val="Bodytext2"/>
                <w:color w:val="000000"/>
              </w:rPr>
              <w:t>Ты гордишься своей страной ?</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566"/>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60"/>
              <w:jc w:val="center"/>
            </w:pPr>
            <w:r w:rsidRPr="000F1401">
              <w:rPr>
                <w:rStyle w:val="Bodytext2"/>
                <w:color w:val="000000"/>
              </w:rPr>
              <w:t>59</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30.01</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78" w:lineRule="exact"/>
            </w:pPr>
            <w:r w:rsidRPr="00C27728">
              <w:rPr>
                <w:rStyle w:val="Bodytext2"/>
                <w:color w:val="000000"/>
              </w:rPr>
              <w:t>Урок-повторение лексико-грамматич. материала ц.6.</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51" w:h="10121" w:hRule="exact" w:wrap="notBeside" w:vAnchor="text" w:hAnchor="text" w:xAlign="center" w:y="-552"/>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trHeight w:hRule="exact" w:val="566"/>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60"/>
              <w:jc w:val="center"/>
            </w:pPr>
            <w:r w:rsidRPr="000F1401">
              <w:rPr>
                <w:rStyle w:val="Bodytext2"/>
                <w:color w:val="000000"/>
              </w:rPr>
              <w:t>60</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01.02</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pPr>
            <w:r w:rsidRPr="00C27728">
              <w:rPr>
                <w:rStyle w:val="Bodytext2"/>
                <w:color w:val="000000"/>
              </w:rPr>
              <w:t>Работа над проектом «Ты счастлив жить в России ?»</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trHeight w:hRule="exact" w:val="422"/>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60"/>
              <w:jc w:val="center"/>
            </w:pPr>
            <w:r w:rsidRPr="000F1401">
              <w:rPr>
                <w:rStyle w:val="Bodytext2"/>
                <w:color w:val="000000"/>
              </w:rPr>
              <w:t>61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03.02</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40" w:lineRule="exact"/>
            </w:pPr>
            <w:r w:rsidRPr="00C27728">
              <w:rPr>
                <w:rStyle w:val="Bodytext2"/>
                <w:color w:val="000000"/>
              </w:rPr>
              <w:t>Защита проектов.</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trHeight w:hRule="exact" w:val="718"/>
          <w:jc w:val="center"/>
        </w:trPr>
        <w:tc>
          <w:tcPr>
            <w:tcW w:w="0" w:type="auto"/>
            <w:gridSpan w:val="5"/>
            <w:tcBorders>
              <w:top w:val="single" w:sz="4" w:space="0" w:color="auto"/>
              <w:left w:val="single" w:sz="4" w:space="0" w:color="auto"/>
              <w:bottom w:val="nil"/>
              <w:right w:val="single" w:sz="4" w:space="0" w:color="auto"/>
            </w:tcBorders>
            <w:shd w:val="clear" w:color="auto" w:fill="FFFFFF"/>
            <w:vAlign w:val="bottom"/>
          </w:tcPr>
          <w:p w:rsidR="0066775D" w:rsidRPr="00C27728" w:rsidRDefault="0066775D" w:rsidP="00AB2DB5">
            <w:pPr>
              <w:pStyle w:val="Bodytext21"/>
              <w:framePr w:w="12451" w:h="10121" w:hRule="exact" w:wrap="notBeside" w:vAnchor="text" w:hAnchor="text" w:xAlign="center" w:y="-552"/>
              <w:shd w:val="clear" w:color="auto" w:fill="auto"/>
              <w:spacing w:after="60" w:line="240" w:lineRule="exact"/>
              <w:ind w:left="160"/>
            </w:pPr>
            <w:r w:rsidRPr="00C27728">
              <w:rPr>
                <w:rStyle w:val="Bodytext2Bold"/>
                <w:color w:val="000000"/>
              </w:rPr>
              <w:t>7. У тебя есть пример для подражания? 10 часов</w:t>
            </w:r>
          </w:p>
          <w:p w:rsidR="0066775D" w:rsidRPr="00C27728" w:rsidRDefault="0066775D" w:rsidP="00AB2DB5">
            <w:pPr>
              <w:pStyle w:val="Bodytext21"/>
              <w:framePr w:w="12451" w:h="10121" w:hRule="exact" w:wrap="notBeside" w:vAnchor="text" w:hAnchor="text" w:xAlign="center" w:y="-552"/>
              <w:shd w:val="clear" w:color="auto" w:fill="auto"/>
              <w:spacing w:before="60" w:line="160" w:lineRule="exact"/>
              <w:ind w:left="160"/>
            </w:pPr>
            <w:r w:rsidRPr="00C27728">
              <w:rPr>
                <w:rStyle w:val="Bodytext28pt1"/>
                <w:color w:val="000000"/>
                <w:sz w:val="24"/>
                <w:szCs w:val="24"/>
              </w:rPr>
              <w:t>цикл знакомит учащихся с выдающимися личностями англоязычной и родной культур,</w:t>
            </w:r>
          </w:p>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1"/>
                <w:color w:val="000000"/>
                <w:sz w:val="24"/>
                <w:szCs w:val="24"/>
              </w:rPr>
              <w:t>с профессиями, которые сделали их известными в мире.</w:t>
            </w:r>
          </w:p>
        </w:tc>
      </w:tr>
      <w:tr w:rsidR="0066775D" w:rsidRPr="00C27728" w:rsidTr="00AB2DB5">
        <w:tblPrEx>
          <w:tblCellMar>
            <w:top w:w="0" w:type="dxa"/>
            <w:left w:w="0" w:type="dxa"/>
            <w:bottom w:w="0" w:type="dxa"/>
            <w:right w:w="0" w:type="dxa"/>
          </w:tblCellMar>
        </w:tblPrEx>
        <w:trPr>
          <w:trHeight w:hRule="exact" w:val="422"/>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62</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06.02</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40" w:lineRule="exact"/>
            </w:pPr>
            <w:r w:rsidRPr="00C27728">
              <w:rPr>
                <w:rStyle w:val="Bodytext2"/>
                <w:color w:val="000000"/>
              </w:rPr>
              <w:t>Кем ты гордишься?</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427"/>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63</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08.02</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40" w:lineRule="exact"/>
            </w:pPr>
            <w:r w:rsidRPr="00C27728">
              <w:rPr>
                <w:rStyle w:val="Bodytext2"/>
                <w:color w:val="000000"/>
              </w:rPr>
              <w:t>Кто первым сделал это ?</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283"/>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64</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10.02</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40" w:lineRule="exact"/>
            </w:pPr>
            <w:r w:rsidRPr="00C27728">
              <w:rPr>
                <w:rStyle w:val="Bodytext2"/>
                <w:color w:val="000000"/>
              </w:rPr>
              <w:t>Какими людьми ты восхищаешься ?</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422"/>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65</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13.02</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40" w:lineRule="exact"/>
            </w:pPr>
            <w:r w:rsidRPr="00C27728">
              <w:rPr>
                <w:rStyle w:val="Bodytext2"/>
                <w:color w:val="000000"/>
              </w:rPr>
              <w:t>Кто твой герой ?</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418"/>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66</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15.02</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40" w:lineRule="exact"/>
            </w:pPr>
            <w:r w:rsidRPr="00C27728">
              <w:rPr>
                <w:rStyle w:val="Bodytext2"/>
                <w:color w:val="000000"/>
              </w:rPr>
              <w:t>Урок чтения “ Кто настоящий герой?,,</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51" w:h="10121" w:hRule="exact" w:wrap="notBeside" w:vAnchor="text" w:hAnchor="text" w:xAlign="center" w:y="-552"/>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trHeight w:hRule="exact" w:val="427"/>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67</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17.02</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40" w:lineRule="exact"/>
            </w:pPr>
            <w:r w:rsidRPr="00C27728">
              <w:rPr>
                <w:rStyle w:val="Bodytext2"/>
                <w:color w:val="000000"/>
              </w:rPr>
              <w:t>Это хорошо быть известным?</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422"/>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68</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Bold"/>
                <w:b w:val="0"/>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20.02</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40" w:lineRule="exact"/>
            </w:pPr>
            <w:r w:rsidRPr="00C27728">
              <w:rPr>
                <w:rStyle w:val="Bodytext2"/>
                <w:color w:val="000000"/>
              </w:rPr>
              <w:t>Как стать знаменитым ?</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562"/>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69</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Bold"/>
                <w:b w:val="0"/>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22.02</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78" w:lineRule="exact"/>
            </w:pPr>
            <w:r w:rsidRPr="00C27728">
              <w:rPr>
                <w:rStyle w:val="Bodytext2"/>
                <w:color w:val="000000"/>
              </w:rPr>
              <w:t>Урок-повторение лексико-грамматич. материала ц.7.</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51" w:h="10121" w:hRule="exact" w:wrap="notBeside" w:vAnchor="text" w:hAnchor="text" w:xAlign="center" w:y="-552"/>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trHeight w:hRule="exact" w:val="562"/>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70</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Bold"/>
                <w:b w:val="0"/>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27.02</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78" w:lineRule="exact"/>
            </w:pPr>
            <w:r w:rsidRPr="00C27728">
              <w:rPr>
                <w:rStyle w:val="Bodytext2"/>
                <w:color w:val="000000"/>
              </w:rPr>
              <w:t>Работа над проектом «Как почитать знаменитых людей ?»</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trHeight w:hRule="exact" w:val="427"/>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71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01.03</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40" w:lineRule="exact"/>
            </w:pPr>
            <w:r w:rsidRPr="00C27728">
              <w:rPr>
                <w:rStyle w:val="Bodytext2"/>
                <w:color w:val="000000"/>
              </w:rPr>
              <w:t>Защита проектов.</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trHeight w:val="970"/>
          <w:jc w:val="center"/>
        </w:trPr>
        <w:tc>
          <w:tcPr>
            <w:tcW w:w="0" w:type="auto"/>
            <w:gridSpan w:val="5"/>
            <w:tcBorders>
              <w:top w:val="single" w:sz="4" w:space="0" w:color="auto"/>
              <w:left w:val="single" w:sz="4" w:space="0" w:color="auto"/>
              <w:right w:val="single" w:sz="4" w:space="0" w:color="auto"/>
            </w:tcBorders>
            <w:shd w:val="clear" w:color="auto" w:fill="FFFFFF"/>
          </w:tcPr>
          <w:p w:rsidR="0066775D" w:rsidRPr="00C27728" w:rsidRDefault="0066775D" w:rsidP="00AB2DB5">
            <w:pPr>
              <w:pStyle w:val="Bodytext21"/>
              <w:framePr w:w="12451" w:h="10121" w:hRule="exact" w:wrap="notBeside" w:vAnchor="text" w:hAnchor="text" w:xAlign="center" w:y="-552"/>
              <w:shd w:val="clear" w:color="auto" w:fill="auto"/>
              <w:spacing w:line="240" w:lineRule="exact"/>
            </w:pPr>
            <w:r w:rsidRPr="00C27728">
              <w:rPr>
                <w:rStyle w:val="Bodytext2Bold"/>
                <w:color w:val="000000"/>
              </w:rPr>
              <w:t>8. Как ты проводишь свое свободное время? 9 часов</w:t>
            </w:r>
          </w:p>
          <w:p w:rsidR="0066775D" w:rsidRPr="00C27728" w:rsidRDefault="0066775D" w:rsidP="00AB2DB5">
            <w:pPr>
              <w:pStyle w:val="Bodytext21"/>
              <w:framePr w:w="12451" w:h="10121" w:hRule="exact" w:wrap="notBeside" w:vAnchor="text" w:hAnchor="text" w:xAlign="center" w:y="-552"/>
              <w:spacing w:line="197" w:lineRule="exact"/>
              <w:jc w:val="both"/>
            </w:pPr>
            <w:r w:rsidRPr="00C27728">
              <w:rPr>
                <w:rStyle w:val="Bodytext28pt1"/>
                <w:color w:val="000000"/>
                <w:sz w:val="24"/>
                <w:szCs w:val="24"/>
              </w:rPr>
              <w:t>Учащиеся знакомятся с тем, как британские дети проводят свободное время, с их увлечениями и популярными хобби, с объявлениями, которые анонсируют детские мероприятия.</w:t>
            </w:r>
          </w:p>
        </w:tc>
      </w:tr>
      <w:tr w:rsidR="0066775D" w:rsidRPr="00C27728" w:rsidTr="00AB2DB5">
        <w:tblPrEx>
          <w:tblCellMar>
            <w:top w:w="0" w:type="dxa"/>
            <w:left w:w="0" w:type="dxa"/>
            <w:bottom w:w="0" w:type="dxa"/>
            <w:right w:w="0" w:type="dxa"/>
          </w:tblCellMar>
        </w:tblPrEx>
        <w:trPr>
          <w:trHeight w:hRule="exact" w:val="422"/>
          <w:jc w:val="center"/>
        </w:trPr>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72</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1</w:t>
            </w:r>
          </w:p>
        </w:tc>
        <w:tc>
          <w:tcPr>
            <w:tcW w:w="0" w:type="auto"/>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03.03</w:t>
            </w:r>
          </w:p>
        </w:tc>
        <w:tc>
          <w:tcPr>
            <w:tcW w:w="0" w:type="auto"/>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40" w:lineRule="exact"/>
            </w:pPr>
            <w:r w:rsidRPr="00C27728">
              <w:rPr>
                <w:rStyle w:val="Bodytext2"/>
                <w:color w:val="000000"/>
              </w:rPr>
              <w:t>Чем ты занимаешься в свое свободное время?</w:t>
            </w:r>
          </w:p>
        </w:tc>
        <w:tc>
          <w:tcPr>
            <w:tcW w:w="0" w:type="auto"/>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442"/>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73</w:t>
            </w:r>
          </w:p>
        </w:tc>
        <w:tc>
          <w:tcPr>
            <w:tcW w:w="0" w:type="auto"/>
            <w:tcBorders>
              <w:top w:val="single" w:sz="4" w:space="0" w:color="auto"/>
              <w:left w:val="single" w:sz="4" w:space="0" w:color="auto"/>
              <w:bottom w:val="single" w:sz="4" w:space="0" w:color="auto"/>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ind w:left="140"/>
              <w:jc w:val="center"/>
            </w:pPr>
            <w:r w:rsidRPr="000F1401">
              <w:rPr>
                <w:rStyle w:val="Bodytext2"/>
                <w:color w:val="000000"/>
              </w:rPr>
              <w:t>1</w:t>
            </w:r>
          </w:p>
        </w:tc>
        <w:tc>
          <w:tcPr>
            <w:tcW w:w="0" w:type="auto"/>
            <w:tcBorders>
              <w:top w:val="single" w:sz="4" w:space="0" w:color="auto"/>
              <w:left w:val="single" w:sz="4" w:space="0" w:color="auto"/>
              <w:bottom w:val="single" w:sz="4" w:space="0" w:color="auto"/>
              <w:right w:val="nil"/>
            </w:tcBorders>
            <w:shd w:val="clear" w:color="auto" w:fill="FFFFFF"/>
            <w:vAlign w:val="center"/>
          </w:tcPr>
          <w:p w:rsidR="0066775D" w:rsidRPr="000F1401" w:rsidRDefault="0066775D" w:rsidP="00AB2DB5">
            <w:pPr>
              <w:pStyle w:val="Bodytext21"/>
              <w:framePr w:w="12451" w:h="10121" w:hRule="exact" w:wrap="notBeside" w:vAnchor="text" w:hAnchor="text" w:xAlign="center" w:y="-552"/>
              <w:shd w:val="clear" w:color="auto" w:fill="auto"/>
              <w:spacing w:line="240" w:lineRule="exact"/>
              <w:jc w:val="center"/>
            </w:pPr>
            <w:r w:rsidRPr="000F1401">
              <w:rPr>
                <w:rStyle w:val="Bodytext2"/>
                <w:color w:val="000000"/>
              </w:rPr>
              <w:t>06.03</w:t>
            </w:r>
          </w:p>
        </w:tc>
        <w:tc>
          <w:tcPr>
            <w:tcW w:w="0" w:type="auto"/>
            <w:tcBorders>
              <w:top w:val="single" w:sz="4" w:space="0" w:color="auto"/>
              <w:left w:val="single" w:sz="4" w:space="0" w:color="auto"/>
              <w:bottom w:val="single" w:sz="4" w:space="0" w:color="auto"/>
              <w:right w:val="nil"/>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240" w:lineRule="exact"/>
            </w:pPr>
            <w:r w:rsidRPr="00C27728">
              <w:rPr>
                <w:rStyle w:val="Bodytext2"/>
                <w:color w:val="000000"/>
              </w:rPr>
              <w:t>Какое у тебя хобби?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6775D" w:rsidRPr="00C27728" w:rsidRDefault="0066775D" w:rsidP="00AB2DB5">
            <w:pPr>
              <w:pStyle w:val="Bodytext21"/>
              <w:framePr w:w="12451" w:h="10121" w:hRule="exact" w:wrap="notBeside" w:vAnchor="text" w:hAnchor="text" w:xAlign="center" w:y="-552"/>
              <w:shd w:val="clear" w:color="auto" w:fill="auto"/>
              <w:spacing w:line="160" w:lineRule="exact"/>
            </w:pPr>
            <w:r w:rsidRPr="00C27728">
              <w:rPr>
                <w:rStyle w:val="Bodytext28pt"/>
                <w:color w:val="000000"/>
                <w:sz w:val="24"/>
                <w:szCs w:val="24"/>
              </w:rPr>
              <w:t>Фронтальный опрос</w:t>
            </w:r>
          </w:p>
        </w:tc>
      </w:tr>
    </w:tbl>
    <w:p w:rsidR="0066775D" w:rsidRPr="00C27728" w:rsidRDefault="0066775D" w:rsidP="0066775D">
      <w:pPr>
        <w:framePr w:w="12451" w:h="10121" w:hRule="exact" w:wrap="notBeside" w:vAnchor="text" w:hAnchor="text" w:xAlign="center" w:y="-552"/>
        <w:rPr>
          <w:rFonts w:ascii="Times New Roman" w:hAnsi="Times New Roman" w:cs="Times New Roman"/>
          <w:color w:val="auto"/>
        </w:rPr>
      </w:pPr>
    </w:p>
    <w:p w:rsidR="0066775D" w:rsidRPr="00C27728" w:rsidRDefault="0066775D" w:rsidP="0066775D">
      <w:pPr>
        <w:rPr>
          <w:rFonts w:ascii="Times New Roman" w:hAnsi="Times New Roman" w:cs="Times New Roman"/>
          <w:color w:val="auto"/>
        </w:rPr>
      </w:pPr>
    </w:p>
    <w:tbl>
      <w:tblPr>
        <w:tblW w:w="12229" w:type="dxa"/>
        <w:jc w:val="center"/>
        <w:tblInd w:w="213" w:type="dxa"/>
        <w:tblLayout w:type="fixed"/>
        <w:tblCellMar>
          <w:left w:w="0" w:type="dxa"/>
          <w:right w:w="0" w:type="dxa"/>
        </w:tblCellMar>
        <w:tblLook w:val="0000"/>
      </w:tblPr>
      <w:tblGrid>
        <w:gridCol w:w="555"/>
        <w:gridCol w:w="710"/>
        <w:gridCol w:w="850"/>
        <w:gridCol w:w="7000"/>
        <w:gridCol w:w="3104"/>
        <w:gridCol w:w="10"/>
      </w:tblGrid>
      <w:tr w:rsidR="0066775D" w:rsidRPr="00C27728" w:rsidTr="00AB2DB5">
        <w:tblPrEx>
          <w:tblCellMar>
            <w:top w:w="0" w:type="dxa"/>
            <w:left w:w="0" w:type="dxa"/>
            <w:bottom w:w="0" w:type="dxa"/>
            <w:right w:w="0" w:type="dxa"/>
          </w:tblCellMar>
        </w:tblPrEx>
        <w:trPr>
          <w:trHeight w:hRule="exact" w:val="566"/>
          <w:jc w:val="center"/>
        </w:trPr>
        <w:tc>
          <w:tcPr>
            <w:tcW w:w="555"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ind w:left="160"/>
              <w:jc w:val="center"/>
            </w:pPr>
            <w:r w:rsidRPr="000F1401">
              <w:rPr>
                <w:rStyle w:val="Bodytext2"/>
                <w:color w:val="000000"/>
              </w:rPr>
              <w:lastRenderedPageBreak/>
              <w:t>74</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ind w:left="140"/>
              <w:jc w:val="center"/>
            </w:pPr>
            <w:r w:rsidRPr="000F1401">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jc w:val="center"/>
            </w:pPr>
            <w:r w:rsidRPr="000F1401">
              <w:rPr>
                <w:rStyle w:val="Bodytext2"/>
                <w:color w:val="000000"/>
              </w:rPr>
              <w:t>10.03</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269" w:lineRule="exact"/>
            </w:pPr>
            <w:r w:rsidRPr="00C27728">
              <w:rPr>
                <w:rStyle w:val="Bodytext2"/>
                <w:color w:val="000000"/>
              </w:rPr>
              <w:t>Урок чтения «Разрешают тебе гулять поздно вечером?»</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27" w:wrap="notBeside" w:vAnchor="text" w:hAnchor="text" w:xAlign="center" w:y="1"/>
              <w:shd w:val="clear" w:color="auto" w:fill="auto"/>
              <w:spacing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trHeight w:hRule="exact" w:val="418"/>
          <w:jc w:val="center"/>
        </w:trPr>
        <w:tc>
          <w:tcPr>
            <w:tcW w:w="555"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ind w:left="160"/>
              <w:jc w:val="center"/>
            </w:pPr>
            <w:r w:rsidRPr="000F1401">
              <w:rPr>
                <w:rStyle w:val="Bodytext2"/>
                <w:color w:val="000000"/>
              </w:rPr>
              <w:t>75</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ind w:left="140"/>
              <w:jc w:val="center"/>
            </w:pPr>
            <w:r w:rsidRPr="000F1401">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jc w:val="center"/>
            </w:pPr>
            <w:r w:rsidRPr="000F1401">
              <w:rPr>
                <w:rStyle w:val="Bodytext2"/>
                <w:color w:val="000000"/>
              </w:rPr>
              <w:t>13.03</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240" w:lineRule="exact"/>
            </w:pPr>
            <w:r w:rsidRPr="00C27728">
              <w:rPr>
                <w:rStyle w:val="Bodytext2"/>
                <w:color w:val="000000"/>
              </w:rPr>
              <w:t>Как не тратить время понапрасну?</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422"/>
          <w:jc w:val="center"/>
        </w:trPr>
        <w:tc>
          <w:tcPr>
            <w:tcW w:w="555"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ind w:left="160"/>
              <w:jc w:val="center"/>
            </w:pPr>
            <w:r w:rsidRPr="000F1401">
              <w:rPr>
                <w:rStyle w:val="Bodytext2"/>
                <w:color w:val="000000"/>
              </w:rPr>
              <w:t>76</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ind w:left="140"/>
              <w:jc w:val="center"/>
            </w:pPr>
            <w:r w:rsidRPr="000F1401">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jc w:val="center"/>
            </w:pPr>
            <w:r w:rsidRPr="000F1401">
              <w:rPr>
                <w:rStyle w:val="Bodytext2"/>
                <w:color w:val="000000"/>
              </w:rPr>
              <w:t>15.03</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240" w:lineRule="exact"/>
            </w:pPr>
            <w:r w:rsidRPr="00C27728">
              <w:rPr>
                <w:rStyle w:val="Bodytext2"/>
                <w:color w:val="000000"/>
              </w:rPr>
              <w:t>Может посмотрим хороший фильм?</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566"/>
          <w:jc w:val="center"/>
        </w:trPr>
        <w:tc>
          <w:tcPr>
            <w:tcW w:w="555"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ind w:left="160"/>
              <w:jc w:val="center"/>
            </w:pPr>
            <w:r w:rsidRPr="000F1401">
              <w:rPr>
                <w:rStyle w:val="Bodytext2"/>
                <w:color w:val="000000"/>
              </w:rPr>
              <w:t>77</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ind w:left="140"/>
              <w:jc w:val="center"/>
            </w:pPr>
            <w:r w:rsidRPr="000F1401">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jc w:val="center"/>
            </w:pPr>
            <w:r w:rsidRPr="000F1401">
              <w:rPr>
                <w:rStyle w:val="Bodytext2"/>
                <w:color w:val="000000"/>
              </w:rPr>
              <w:t>17.03</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pPr>
            <w:r w:rsidRPr="00C27728">
              <w:rPr>
                <w:rStyle w:val="Bodytext2"/>
                <w:color w:val="000000"/>
              </w:rPr>
              <w:t>Как молодежь из разных стран проводит их свободное время?</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614"/>
          <w:jc w:val="center"/>
        </w:trPr>
        <w:tc>
          <w:tcPr>
            <w:tcW w:w="555"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ind w:left="160"/>
              <w:jc w:val="center"/>
            </w:pPr>
            <w:r w:rsidRPr="000F1401">
              <w:rPr>
                <w:rStyle w:val="Bodytext2"/>
                <w:color w:val="000000"/>
              </w:rPr>
              <w:t>78</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ind w:left="140"/>
              <w:jc w:val="center"/>
            </w:pPr>
            <w:r w:rsidRPr="000F1401">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jc w:val="center"/>
            </w:pPr>
            <w:r w:rsidRPr="000F1401">
              <w:rPr>
                <w:rStyle w:val="Bodytext2"/>
                <w:color w:val="000000"/>
              </w:rPr>
              <w:t>20.03</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pPr>
            <w:r w:rsidRPr="00C27728">
              <w:rPr>
                <w:rStyle w:val="Bodytext2"/>
                <w:color w:val="000000"/>
              </w:rPr>
              <w:t>Урок-повторение лексико-грамматич. материала цикла 8.</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27" w:wrap="notBeside" w:vAnchor="text" w:hAnchor="text" w:xAlign="center" w:y="1"/>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trHeight w:hRule="exact" w:val="422"/>
          <w:jc w:val="center"/>
        </w:trPr>
        <w:tc>
          <w:tcPr>
            <w:tcW w:w="555"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ind w:left="160"/>
              <w:jc w:val="center"/>
            </w:pPr>
            <w:r w:rsidRPr="000F1401">
              <w:rPr>
                <w:rStyle w:val="Bodytext2"/>
                <w:color w:val="000000"/>
              </w:rPr>
              <w:t>79</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ind w:left="140"/>
              <w:jc w:val="center"/>
            </w:pPr>
            <w:r w:rsidRPr="000F1401">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jc w:val="center"/>
            </w:pPr>
            <w:r w:rsidRPr="000F1401">
              <w:rPr>
                <w:rStyle w:val="Bodytext2"/>
                <w:color w:val="000000"/>
              </w:rPr>
              <w:t>22.03</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240" w:lineRule="exact"/>
            </w:pPr>
            <w:r w:rsidRPr="00C27728">
              <w:rPr>
                <w:rStyle w:val="Bodytext2"/>
                <w:color w:val="000000"/>
              </w:rPr>
              <w:t>Делать проекты интересно!</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trHeight w:hRule="exact" w:val="427"/>
          <w:jc w:val="center"/>
        </w:trPr>
        <w:tc>
          <w:tcPr>
            <w:tcW w:w="555"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ind w:left="160"/>
              <w:jc w:val="center"/>
            </w:pPr>
            <w:r w:rsidRPr="000F1401">
              <w:rPr>
                <w:rStyle w:val="Bodytext2"/>
                <w:color w:val="000000"/>
              </w:rPr>
              <w:t>80</w:t>
            </w:r>
          </w:p>
        </w:tc>
        <w:tc>
          <w:tcPr>
            <w:tcW w:w="71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ind w:left="140"/>
              <w:jc w:val="center"/>
            </w:pPr>
            <w:r w:rsidRPr="000F1401">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0F1401" w:rsidRDefault="0066775D" w:rsidP="00AB2DB5">
            <w:pPr>
              <w:pStyle w:val="Bodytext21"/>
              <w:framePr w:w="12427" w:wrap="notBeside" w:vAnchor="text" w:hAnchor="text" w:xAlign="center" w:y="1"/>
              <w:shd w:val="clear" w:color="auto" w:fill="auto"/>
              <w:spacing w:line="240" w:lineRule="exact"/>
              <w:jc w:val="center"/>
            </w:pPr>
            <w:r w:rsidRPr="000F1401">
              <w:rPr>
                <w:rStyle w:val="Bodytext2"/>
                <w:color w:val="000000"/>
              </w:rPr>
              <w:t>03.04</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240" w:lineRule="exact"/>
            </w:pPr>
            <w:r w:rsidRPr="00C27728">
              <w:rPr>
                <w:rStyle w:val="Bodytext2"/>
                <w:color w:val="000000"/>
              </w:rPr>
              <w:t>Контрольный тест по материалам цикла.</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160" w:lineRule="exact"/>
            </w:pPr>
            <w:r w:rsidRPr="00C27728">
              <w:rPr>
                <w:rStyle w:val="Bodytext28pt"/>
                <w:color w:val="000000"/>
                <w:sz w:val="24"/>
                <w:szCs w:val="24"/>
              </w:rPr>
              <w:t>Контрольная работа</w:t>
            </w:r>
          </w:p>
        </w:tc>
      </w:tr>
      <w:tr w:rsidR="0066775D" w:rsidRPr="00C27728" w:rsidTr="00AB2DB5">
        <w:tblPrEx>
          <w:tblCellMar>
            <w:top w:w="0" w:type="dxa"/>
            <w:left w:w="0" w:type="dxa"/>
            <w:bottom w:w="0" w:type="dxa"/>
            <w:right w:w="0" w:type="dxa"/>
          </w:tblCellMar>
        </w:tblPrEx>
        <w:trPr>
          <w:gridAfter w:val="1"/>
          <w:wAfter w:w="10" w:type="dxa"/>
          <w:trHeight w:val="827"/>
          <w:jc w:val="center"/>
        </w:trPr>
        <w:tc>
          <w:tcPr>
            <w:tcW w:w="12219" w:type="dxa"/>
            <w:gridSpan w:val="5"/>
            <w:tcBorders>
              <w:top w:val="single" w:sz="4" w:space="0" w:color="auto"/>
              <w:left w:val="single" w:sz="4" w:space="0" w:color="auto"/>
              <w:right w:val="single" w:sz="4" w:space="0" w:color="auto"/>
            </w:tcBorders>
            <w:shd w:val="clear" w:color="auto" w:fill="FFFFFF"/>
            <w:vAlign w:val="bottom"/>
          </w:tcPr>
          <w:p w:rsidR="0066775D" w:rsidRPr="00624AFC" w:rsidRDefault="0066775D" w:rsidP="00AB2DB5">
            <w:pPr>
              <w:pStyle w:val="Bodytext21"/>
              <w:framePr w:w="12427" w:wrap="notBeside" w:vAnchor="text" w:hAnchor="text" w:xAlign="center" w:y="1"/>
              <w:shd w:val="clear" w:color="auto" w:fill="auto"/>
              <w:spacing w:line="240" w:lineRule="exact"/>
              <w:ind w:left="140"/>
            </w:pPr>
            <w:r w:rsidRPr="00624AFC">
              <w:rPr>
                <w:rStyle w:val="Bodytext2Bold"/>
                <w:color w:val="000000"/>
              </w:rPr>
              <w:t xml:space="preserve">9. Что наиболее известно о твоей стране </w:t>
            </w:r>
            <w:r w:rsidRPr="00624AFC">
              <w:rPr>
                <w:rStyle w:val="Bodytext28pt"/>
                <w:color w:val="000000"/>
                <w:sz w:val="24"/>
                <w:szCs w:val="24"/>
              </w:rPr>
              <w:t xml:space="preserve">? </w:t>
            </w:r>
            <w:r w:rsidRPr="00624AFC">
              <w:rPr>
                <w:rStyle w:val="Bodytext2Bold"/>
                <w:color w:val="000000"/>
              </w:rPr>
              <w:t xml:space="preserve">14 </w:t>
            </w:r>
            <w:r w:rsidRPr="00624AFC">
              <w:rPr>
                <w:rStyle w:val="Bodytext2"/>
                <w:b/>
                <w:color w:val="000000"/>
              </w:rPr>
              <w:t>часов</w:t>
            </w:r>
          </w:p>
          <w:p w:rsidR="0066775D" w:rsidRPr="00C27728" w:rsidRDefault="0066775D" w:rsidP="00AB2DB5">
            <w:pPr>
              <w:framePr w:w="12427" w:wrap="notBeside" w:vAnchor="text" w:hAnchor="text" w:xAlign="center" w:y="1"/>
              <w:rPr>
                <w:rFonts w:ascii="Times New Roman" w:hAnsi="Times New Roman" w:cs="Times New Roman"/>
                <w:color w:val="auto"/>
              </w:rPr>
            </w:pPr>
            <w:r w:rsidRPr="00624AFC">
              <w:rPr>
                <w:rStyle w:val="Bodytext28pt1"/>
                <w:sz w:val="24"/>
                <w:szCs w:val="24"/>
              </w:rPr>
              <w:t>цикл знакомит учащихся с памятниками истории, архитектурными памятниками Британии, США и России.</w:t>
            </w:r>
          </w:p>
        </w:tc>
      </w:tr>
      <w:tr w:rsidR="0066775D" w:rsidRPr="00C27728" w:rsidTr="00AB2DB5">
        <w:tblPrEx>
          <w:tblCellMar>
            <w:top w:w="0" w:type="dxa"/>
            <w:left w:w="0" w:type="dxa"/>
            <w:bottom w:w="0" w:type="dxa"/>
            <w:right w:w="0" w:type="dxa"/>
          </w:tblCellMar>
        </w:tblPrEx>
        <w:trPr>
          <w:trHeight w:hRule="exact" w:val="422"/>
          <w:jc w:val="center"/>
        </w:trPr>
        <w:tc>
          <w:tcPr>
            <w:tcW w:w="555"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Bold"/>
                <w:b w:val="0"/>
                <w:color w:val="000000"/>
              </w:rPr>
              <w:t>81</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ind w:left="140"/>
              <w:jc w:val="center"/>
            </w:pPr>
            <w:r w:rsidRPr="00624AFC">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05.04</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240" w:lineRule="exact"/>
            </w:pPr>
            <w:r w:rsidRPr="00C27728">
              <w:rPr>
                <w:rStyle w:val="Bodytext2"/>
                <w:color w:val="000000"/>
              </w:rPr>
              <w:t>Что ты знаешь о столице своей страны?</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427"/>
          <w:jc w:val="center"/>
        </w:trPr>
        <w:tc>
          <w:tcPr>
            <w:tcW w:w="555"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82</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ind w:left="140"/>
              <w:jc w:val="center"/>
            </w:pPr>
            <w:r w:rsidRPr="00624AFC">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07.04</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240" w:lineRule="exact"/>
            </w:pPr>
            <w:r w:rsidRPr="00C27728">
              <w:rPr>
                <w:rStyle w:val="Bodytext2"/>
                <w:color w:val="000000"/>
              </w:rPr>
              <w:t>Ты знаешь историю твоего родного города?</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278"/>
          <w:jc w:val="center"/>
        </w:trPr>
        <w:tc>
          <w:tcPr>
            <w:tcW w:w="555"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83</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ind w:left="140"/>
              <w:jc w:val="center"/>
            </w:pPr>
            <w:r w:rsidRPr="00624AFC">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10.04</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240" w:lineRule="exact"/>
            </w:pPr>
            <w:r w:rsidRPr="00C27728">
              <w:rPr>
                <w:rStyle w:val="Bodytext2"/>
                <w:color w:val="000000"/>
              </w:rPr>
              <w:t>Что бы ты построил в твоем городе?</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422"/>
          <w:jc w:val="center"/>
        </w:trPr>
        <w:tc>
          <w:tcPr>
            <w:tcW w:w="555"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84</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ind w:left="140"/>
              <w:jc w:val="center"/>
            </w:pPr>
            <w:r w:rsidRPr="00624AFC">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12.04</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240" w:lineRule="exact"/>
            </w:pPr>
            <w:r w:rsidRPr="00C27728">
              <w:rPr>
                <w:rStyle w:val="Bodytext2"/>
                <w:color w:val="000000"/>
              </w:rPr>
              <w:t>Чем новым в мире ты удивлен?</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427"/>
          <w:jc w:val="center"/>
        </w:trPr>
        <w:tc>
          <w:tcPr>
            <w:tcW w:w="555"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85</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ind w:left="140"/>
              <w:jc w:val="center"/>
            </w:pPr>
            <w:r w:rsidRPr="00624AFC">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14.04</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240" w:lineRule="exact"/>
            </w:pPr>
            <w:r w:rsidRPr="00C27728">
              <w:rPr>
                <w:rStyle w:val="Bodytext2"/>
                <w:color w:val="000000"/>
              </w:rPr>
              <w:t>Ты ходишь в музеи?</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trHeight w:hRule="exact" w:val="557"/>
          <w:jc w:val="center"/>
        </w:trPr>
        <w:tc>
          <w:tcPr>
            <w:tcW w:w="555"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86</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ind w:left="140"/>
              <w:jc w:val="center"/>
            </w:pPr>
            <w:r w:rsidRPr="00624AFC">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17.04</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after="60" w:line="240" w:lineRule="exact"/>
            </w:pPr>
            <w:r w:rsidRPr="00C27728">
              <w:rPr>
                <w:rStyle w:val="Bodytext2"/>
                <w:color w:val="000000"/>
              </w:rPr>
              <w:t>Урок чтения. “Ты когда - нибудь</w:t>
            </w:r>
          </w:p>
          <w:p w:rsidR="0066775D" w:rsidRPr="00C27728" w:rsidRDefault="0066775D" w:rsidP="00AB2DB5">
            <w:pPr>
              <w:pStyle w:val="Bodytext21"/>
              <w:framePr w:w="12427" w:wrap="notBeside" w:vAnchor="text" w:hAnchor="text" w:xAlign="center" w:y="1"/>
              <w:shd w:val="clear" w:color="auto" w:fill="auto"/>
              <w:spacing w:before="60" w:line="240" w:lineRule="exact"/>
            </w:pPr>
            <w:r w:rsidRPr="00C27728">
              <w:rPr>
                <w:rStyle w:val="Bodytext2"/>
                <w:color w:val="000000"/>
              </w:rPr>
              <w:t>видел необычные достопримечательности? “</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27" w:wrap="notBeside" w:vAnchor="text" w:hAnchor="text" w:xAlign="center" w:y="1"/>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trHeight w:hRule="exact" w:val="427"/>
          <w:jc w:val="center"/>
        </w:trPr>
        <w:tc>
          <w:tcPr>
            <w:tcW w:w="555"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87</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ind w:left="140"/>
              <w:jc w:val="center"/>
            </w:pPr>
            <w:r w:rsidRPr="00624AFC">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19.04</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240" w:lineRule="exact"/>
            </w:pPr>
            <w:r w:rsidRPr="00C27728">
              <w:rPr>
                <w:rStyle w:val="Bodytext2"/>
                <w:color w:val="000000"/>
              </w:rPr>
              <w:t>Что ты знаешь о Московском Кремле?</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160" w:lineRule="exact"/>
            </w:pPr>
            <w:r w:rsidRPr="00C27728">
              <w:rPr>
                <w:rStyle w:val="Bodytext28pt"/>
                <w:color w:val="000000"/>
                <w:sz w:val="24"/>
                <w:szCs w:val="24"/>
              </w:rPr>
              <w:t>Творческая работа</w:t>
            </w:r>
          </w:p>
        </w:tc>
      </w:tr>
      <w:tr w:rsidR="0066775D" w:rsidRPr="00C27728" w:rsidTr="00AB2DB5">
        <w:tblPrEx>
          <w:tblCellMar>
            <w:top w:w="0" w:type="dxa"/>
            <w:left w:w="0" w:type="dxa"/>
            <w:bottom w:w="0" w:type="dxa"/>
            <w:right w:w="0" w:type="dxa"/>
          </w:tblCellMar>
        </w:tblPrEx>
        <w:trPr>
          <w:trHeight w:hRule="exact" w:val="701"/>
          <w:jc w:val="center"/>
        </w:trPr>
        <w:tc>
          <w:tcPr>
            <w:tcW w:w="555"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88</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ind w:left="140"/>
              <w:jc w:val="center"/>
            </w:pPr>
            <w:r w:rsidRPr="00624AFC">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21.04</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pPr>
            <w:r w:rsidRPr="00C27728">
              <w:rPr>
                <w:rStyle w:val="Bodytext2"/>
                <w:color w:val="000000"/>
              </w:rPr>
              <w:t>Урок-повторение лексико-грамматич. материала цикла 9.</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framePr w:w="12427" w:wrap="notBeside" w:vAnchor="text" w:hAnchor="text" w:xAlign="center" w:y="1"/>
              <w:rPr>
                <w:rFonts w:ascii="Times New Roman" w:hAnsi="Times New Roman" w:cs="Times New Roman"/>
                <w:color w:val="auto"/>
              </w:rPr>
            </w:pPr>
          </w:p>
        </w:tc>
      </w:tr>
      <w:tr w:rsidR="0066775D" w:rsidRPr="00C27728" w:rsidTr="00AB2DB5">
        <w:tblPrEx>
          <w:tblCellMar>
            <w:top w:w="0" w:type="dxa"/>
            <w:left w:w="0" w:type="dxa"/>
            <w:bottom w:w="0" w:type="dxa"/>
            <w:right w:w="0" w:type="dxa"/>
          </w:tblCellMar>
        </w:tblPrEx>
        <w:trPr>
          <w:trHeight w:hRule="exact" w:val="422"/>
          <w:jc w:val="center"/>
        </w:trPr>
        <w:tc>
          <w:tcPr>
            <w:tcW w:w="555"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89</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framePr w:w="12427" w:wrap="notBeside" w:vAnchor="text" w:hAnchor="text" w:xAlign="center" w:y="1"/>
              <w:jc w:val="center"/>
              <w:rPr>
                <w:rFonts w:ascii="Times New Roman" w:hAnsi="Times New Roman" w:cs="Times New Roman"/>
                <w:color w:val="auto"/>
              </w:rPr>
            </w:pPr>
          </w:p>
        </w:tc>
        <w:tc>
          <w:tcPr>
            <w:tcW w:w="85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24.04</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240" w:lineRule="exact"/>
            </w:pPr>
            <w:r w:rsidRPr="00C27728">
              <w:rPr>
                <w:rStyle w:val="Bodytext2"/>
                <w:color w:val="000000"/>
              </w:rPr>
              <w:t>Проект «Какое восьмое чудо света в мире?»</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trHeight w:hRule="exact" w:val="422"/>
          <w:jc w:val="center"/>
        </w:trPr>
        <w:tc>
          <w:tcPr>
            <w:tcW w:w="555"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90</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ind w:left="140"/>
              <w:jc w:val="center"/>
            </w:pPr>
            <w:r w:rsidRPr="00624AFC">
              <w:rPr>
                <w:rStyle w:val="Bodytext2Bold"/>
                <w:b w:val="0"/>
                <w:color w:val="000000"/>
              </w:rPr>
              <w:t>1</w:t>
            </w:r>
          </w:p>
        </w:tc>
        <w:tc>
          <w:tcPr>
            <w:tcW w:w="85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jc w:val="center"/>
            </w:pPr>
            <w:r w:rsidRPr="00624AFC">
              <w:rPr>
                <w:rStyle w:val="Bodytext2"/>
                <w:color w:val="000000"/>
              </w:rPr>
              <w:t>26.04</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240" w:lineRule="exact"/>
            </w:pPr>
            <w:r w:rsidRPr="00C27728">
              <w:rPr>
                <w:rStyle w:val="Bodytext2"/>
                <w:color w:val="000000"/>
              </w:rPr>
              <w:t>Подготовка к контрольной работе.</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after="60" w:line="160" w:lineRule="exact"/>
            </w:pPr>
            <w:r w:rsidRPr="00C27728">
              <w:rPr>
                <w:rStyle w:val="Bodytext28pt"/>
                <w:color w:val="000000"/>
                <w:sz w:val="24"/>
                <w:szCs w:val="24"/>
              </w:rPr>
              <w:t>Самостоятельная</w:t>
            </w:r>
          </w:p>
          <w:p w:rsidR="0066775D" w:rsidRPr="00C27728" w:rsidRDefault="0066775D" w:rsidP="00AB2DB5">
            <w:pPr>
              <w:pStyle w:val="Bodytext21"/>
              <w:framePr w:w="12427" w:wrap="notBeside" w:vAnchor="text" w:hAnchor="text" w:xAlign="center" w:y="1"/>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trHeight w:hRule="exact" w:val="557"/>
          <w:jc w:val="center"/>
        </w:trPr>
        <w:tc>
          <w:tcPr>
            <w:tcW w:w="555"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after="60" w:line="240" w:lineRule="exact"/>
              <w:jc w:val="center"/>
            </w:pPr>
            <w:r w:rsidRPr="00624AFC">
              <w:rPr>
                <w:rStyle w:val="Bodytext2"/>
                <w:color w:val="000000"/>
              </w:rPr>
              <w:t>91-</w:t>
            </w:r>
          </w:p>
          <w:p w:rsidR="0066775D" w:rsidRPr="00624AFC" w:rsidRDefault="0066775D" w:rsidP="00AB2DB5">
            <w:pPr>
              <w:pStyle w:val="Bodytext21"/>
              <w:framePr w:w="12427" w:wrap="notBeside" w:vAnchor="text" w:hAnchor="text" w:xAlign="center" w:y="1"/>
              <w:shd w:val="clear" w:color="auto" w:fill="auto"/>
              <w:spacing w:before="60" w:line="240" w:lineRule="exact"/>
              <w:jc w:val="center"/>
            </w:pPr>
            <w:r w:rsidRPr="00624AFC">
              <w:rPr>
                <w:rStyle w:val="Bodytext2"/>
                <w:color w:val="000000"/>
              </w:rPr>
              <w:t>92</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ind w:left="140"/>
              <w:jc w:val="center"/>
            </w:pPr>
            <w:r w:rsidRPr="00624AFC">
              <w:rPr>
                <w:rStyle w:val="Bodytext2"/>
                <w:color w:val="000000"/>
              </w:rPr>
              <w:t>2</w:t>
            </w:r>
          </w:p>
        </w:tc>
        <w:tc>
          <w:tcPr>
            <w:tcW w:w="85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after="60" w:line="240" w:lineRule="exact"/>
              <w:jc w:val="center"/>
            </w:pPr>
            <w:r w:rsidRPr="00624AFC">
              <w:rPr>
                <w:rStyle w:val="Bodytext2"/>
                <w:color w:val="000000"/>
              </w:rPr>
              <w:t>28.04</w:t>
            </w:r>
          </w:p>
          <w:p w:rsidR="0066775D" w:rsidRPr="00624AFC" w:rsidRDefault="0066775D" w:rsidP="00AB2DB5">
            <w:pPr>
              <w:pStyle w:val="Bodytext21"/>
              <w:framePr w:w="12427" w:wrap="notBeside" w:vAnchor="text" w:hAnchor="text" w:xAlign="center" w:y="1"/>
              <w:shd w:val="clear" w:color="auto" w:fill="auto"/>
              <w:spacing w:before="60" w:line="240" w:lineRule="exact"/>
              <w:jc w:val="center"/>
            </w:pPr>
            <w:r w:rsidRPr="00624AFC">
              <w:rPr>
                <w:rStyle w:val="Bodytext2"/>
                <w:color w:val="000000"/>
              </w:rPr>
              <w:t>03.05</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pPr>
            <w:r w:rsidRPr="00C27728">
              <w:rPr>
                <w:rStyle w:val="Bodytext2"/>
                <w:color w:val="000000"/>
              </w:rPr>
              <w:t>Контрольная работа. Работа над ошибками.</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after="60" w:line="160" w:lineRule="exact"/>
            </w:pPr>
            <w:r w:rsidRPr="00C27728">
              <w:rPr>
                <w:rStyle w:val="Bodytext28pt"/>
                <w:color w:val="000000"/>
                <w:sz w:val="24"/>
                <w:szCs w:val="24"/>
              </w:rPr>
              <w:t>Метапредметная</w:t>
            </w:r>
          </w:p>
          <w:p w:rsidR="0066775D" w:rsidRPr="00C27728" w:rsidRDefault="0066775D" w:rsidP="00AB2DB5">
            <w:pPr>
              <w:pStyle w:val="Bodytext21"/>
              <w:framePr w:w="12427" w:wrap="notBeside" w:vAnchor="text" w:hAnchor="text" w:xAlign="center" w:y="1"/>
              <w:shd w:val="clear" w:color="auto" w:fill="auto"/>
              <w:spacing w:before="60" w:line="160" w:lineRule="exact"/>
            </w:pPr>
            <w:r w:rsidRPr="00C27728">
              <w:rPr>
                <w:rStyle w:val="Bodytext28pt"/>
                <w:color w:val="000000"/>
                <w:sz w:val="24"/>
                <w:szCs w:val="24"/>
              </w:rPr>
              <w:t>работа</w:t>
            </w:r>
          </w:p>
        </w:tc>
      </w:tr>
      <w:tr w:rsidR="0066775D" w:rsidRPr="00C27728" w:rsidTr="00AB2DB5">
        <w:tblPrEx>
          <w:tblCellMar>
            <w:top w:w="0" w:type="dxa"/>
            <w:left w:w="0" w:type="dxa"/>
            <w:bottom w:w="0" w:type="dxa"/>
            <w:right w:w="0" w:type="dxa"/>
          </w:tblCellMar>
        </w:tblPrEx>
        <w:trPr>
          <w:trHeight w:hRule="exact" w:val="562"/>
          <w:jc w:val="center"/>
        </w:trPr>
        <w:tc>
          <w:tcPr>
            <w:tcW w:w="555"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after="60" w:line="240" w:lineRule="exact"/>
              <w:jc w:val="center"/>
            </w:pPr>
            <w:r w:rsidRPr="00624AFC">
              <w:rPr>
                <w:rStyle w:val="Bodytext2"/>
                <w:color w:val="000000"/>
              </w:rPr>
              <w:t>93-</w:t>
            </w:r>
          </w:p>
          <w:p w:rsidR="0066775D" w:rsidRPr="00624AFC" w:rsidRDefault="0066775D" w:rsidP="00AB2DB5">
            <w:pPr>
              <w:pStyle w:val="Bodytext21"/>
              <w:framePr w:w="12427" w:wrap="notBeside" w:vAnchor="text" w:hAnchor="text" w:xAlign="center" w:y="1"/>
              <w:shd w:val="clear" w:color="auto" w:fill="auto"/>
              <w:spacing w:before="60" w:line="240" w:lineRule="exact"/>
              <w:jc w:val="center"/>
            </w:pPr>
            <w:r w:rsidRPr="00624AFC">
              <w:rPr>
                <w:rStyle w:val="Bodytext2"/>
                <w:color w:val="000000"/>
              </w:rPr>
              <w:t>94</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line="240" w:lineRule="exact"/>
              <w:ind w:left="140"/>
              <w:jc w:val="center"/>
            </w:pPr>
            <w:r w:rsidRPr="00624AFC">
              <w:rPr>
                <w:rStyle w:val="Bodytext2"/>
                <w:color w:val="000000"/>
              </w:rPr>
              <w:t>2</w:t>
            </w:r>
          </w:p>
        </w:tc>
        <w:tc>
          <w:tcPr>
            <w:tcW w:w="85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27" w:wrap="notBeside" w:vAnchor="text" w:hAnchor="text" w:xAlign="center" w:y="1"/>
              <w:shd w:val="clear" w:color="auto" w:fill="auto"/>
              <w:spacing w:after="60" w:line="240" w:lineRule="exact"/>
              <w:jc w:val="center"/>
            </w:pPr>
            <w:r w:rsidRPr="00624AFC">
              <w:rPr>
                <w:rStyle w:val="Bodytext2"/>
                <w:color w:val="000000"/>
              </w:rPr>
              <w:t>05.05</w:t>
            </w:r>
          </w:p>
          <w:p w:rsidR="0066775D" w:rsidRPr="00624AFC" w:rsidRDefault="0066775D" w:rsidP="00AB2DB5">
            <w:pPr>
              <w:pStyle w:val="Bodytext21"/>
              <w:framePr w:w="12427" w:wrap="notBeside" w:vAnchor="text" w:hAnchor="text" w:xAlign="center" w:y="1"/>
              <w:shd w:val="clear" w:color="auto" w:fill="auto"/>
              <w:spacing w:before="60" w:line="240" w:lineRule="exact"/>
              <w:jc w:val="center"/>
            </w:pPr>
            <w:r w:rsidRPr="00624AFC">
              <w:rPr>
                <w:rStyle w:val="Bodytext2"/>
                <w:color w:val="000000"/>
              </w:rPr>
              <w:t>10.05</w:t>
            </w:r>
          </w:p>
        </w:tc>
        <w:tc>
          <w:tcPr>
            <w:tcW w:w="7000"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27" w:wrap="notBeside" w:vAnchor="text" w:hAnchor="text" w:xAlign="center" w:y="1"/>
              <w:shd w:val="clear" w:color="auto" w:fill="auto"/>
              <w:spacing w:line="240" w:lineRule="exact"/>
            </w:pPr>
            <w:r w:rsidRPr="00C27728">
              <w:rPr>
                <w:rStyle w:val="Bodytext2"/>
                <w:color w:val="000000"/>
              </w:rPr>
              <w:t>Обобщающее повторение.</w:t>
            </w:r>
          </w:p>
        </w:tc>
        <w:tc>
          <w:tcPr>
            <w:tcW w:w="3114" w:type="dxa"/>
            <w:gridSpan w:val="2"/>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framePr w:w="12427" w:wrap="notBeside" w:vAnchor="text" w:hAnchor="text" w:xAlign="center" w:y="1"/>
              <w:rPr>
                <w:rFonts w:ascii="Times New Roman" w:hAnsi="Times New Roman" w:cs="Times New Roman"/>
                <w:color w:val="auto"/>
              </w:rPr>
            </w:pPr>
          </w:p>
        </w:tc>
      </w:tr>
      <w:tr w:rsidR="0066775D" w:rsidRPr="00C27728" w:rsidTr="00AB2DB5">
        <w:tblPrEx>
          <w:tblCellMar>
            <w:top w:w="0" w:type="dxa"/>
            <w:left w:w="0" w:type="dxa"/>
            <w:bottom w:w="0" w:type="dxa"/>
            <w:right w:w="0" w:type="dxa"/>
          </w:tblCellMar>
        </w:tblPrEx>
        <w:trPr>
          <w:gridAfter w:val="1"/>
          <w:wAfter w:w="10" w:type="dxa"/>
          <w:trHeight w:hRule="exact" w:val="307"/>
          <w:jc w:val="center"/>
        </w:trPr>
        <w:tc>
          <w:tcPr>
            <w:tcW w:w="12219"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66775D" w:rsidRPr="00C27728" w:rsidRDefault="0066775D" w:rsidP="00AB2DB5">
            <w:pPr>
              <w:framePr w:w="12427" w:wrap="notBeside" w:vAnchor="text" w:hAnchor="text" w:xAlign="center" w:y="1"/>
              <w:rPr>
                <w:rFonts w:ascii="Times New Roman" w:hAnsi="Times New Roman" w:cs="Times New Roman"/>
                <w:color w:val="auto"/>
              </w:rPr>
            </w:pPr>
            <w:r w:rsidRPr="00C27728">
              <w:rPr>
                <w:rStyle w:val="Bodytext2Bold"/>
              </w:rPr>
              <w:t xml:space="preserve">10. Мы разные или похожие? </w:t>
            </w:r>
            <w:r w:rsidRPr="00C27728">
              <w:rPr>
                <w:rStyle w:val="Bodytext2"/>
              </w:rPr>
              <w:t>7 часов</w:t>
            </w:r>
          </w:p>
        </w:tc>
      </w:tr>
    </w:tbl>
    <w:p w:rsidR="0066775D" w:rsidRPr="00C27728" w:rsidRDefault="0066775D" w:rsidP="0066775D">
      <w:pPr>
        <w:framePr w:w="12427" w:wrap="notBeside" w:vAnchor="text" w:hAnchor="text" w:xAlign="center" w:y="1"/>
        <w:rPr>
          <w:rFonts w:ascii="Times New Roman" w:hAnsi="Times New Roman" w:cs="Times New Roman"/>
          <w:color w:val="auto"/>
        </w:rPr>
      </w:pPr>
    </w:p>
    <w:p w:rsidR="0066775D" w:rsidRPr="00C27728" w:rsidRDefault="0066775D" w:rsidP="0066775D">
      <w:pPr>
        <w:rPr>
          <w:rFonts w:ascii="Times New Roman" w:hAnsi="Times New Roman" w:cs="Times New Roman"/>
          <w:color w:val="auto"/>
        </w:rPr>
      </w:pPr>
    </w:p>
    <w:tbl>
      <w:tblPr>
        <w:tblW w:w="0" w:type="auto"/>
        <w:jc w:val="center"/>
        <w:tblInd w:w="142" w:type="dxa"/>
        <w:tblLayout w:type="fixed"/>
        <w:tblCellMar>
          <w:left w:w="0" w:type="dxa"/>
          <w:right w:w="0" w:type="dxa"/>
        </w:tblCellMar>
        <w:tblLook w:val="0000"/>
      </w:tblPr>
      <w:tblGrid>
        <w:gridCol w:w="616"/>
        <w:gridCol w:w="710"/>
        <w:gridCol w:w="871"/>
        <w:gridCol w:w="6946"/>
        <w:gridCol w:w="3119"/>
        <w:gridCol w:w="8"/>
      </w:tblGrid>
      <w:tr w:rsidR="0066775D" w:rsidRPr="00C27728" w:rsidTr="00AB2DB5">
        <w:tblPrEx>
          <w:tblCellMar>
            <w:top w:w="0" w:type="dxa"/>
            <w:left w:w="0" w:type="dxa"/>
            <w:bottom w:w="0" w:type="dxa"/>
            <w:right w:w="0" w:type="dxa"/>
          </w:tblCellMar>
        </w:tblPrEx>
        <w:trPr>
          <w:trHeight w:hRule="exact" w:val="437"/>
          <w:jc w:val="center"/>
        </w:trPr>
        <w:tc>
          <w:tcPr>
            <w:tcW w:w="12270" w:type="dxa"/>
            <w:gridSpan w:val="6"/>
            <w:tcBorders>
              <w:top w:val="single" w:sz="4" w:space="0" w:color="auto"/>
              <w:left w:val="single" w:sz="4" w:space="0" w:color="auto"/>
              <w:bottom w:val="nil"/>
              <w:right w:val="single" w:sz="4" w:space="0" w:color="auto"/>
            </w:tcBorders>
            <w:shd w:val="clear" w:color="auto" w:fill="FFFFFF"/>
            <w:vAlign w:val="bottom"/>
          </w:tcPr>
          <w:p w:rsidR="0066775D" w:rsidRPr="00C27728" w:rsidRDefault="0066775D" w:rsidP="00AB2DB5">
            <w:pPr>
              <w:pStyle w:val="Bodytext21"/>
              <w:framePr w:w="12413" w:wrap="notBeside" w:vAnchor="text" w:hAnchor="text" w:xAlign="center" w:y="1"/>
              <w:shd w:val="clear" w:color="auto" w:fill="auto"/>
              <w:spacing w:line="221" w:lineRule="exact"/>
            </w:pPr>
            <w:r w:rsidRPr="00C27728">
              <w:rPr>
                <w:rStyle w:val="Bodytext28pt1"/>
                <w:color w:val="000000"/>
                <w:sz w:val="24"/>
                <w:szCs w:val="24"/>
              </w:rPr>
              <w:t>Контролируются знания учащихся о жизни их зарубежных сверстников в Великобритании и США, с которыми они познакомились в течение всего учебного года.</w:t>
            </w:r>
          </w:p>
        </w:tc>
      </w:tr>
      <w:tr w:rsidR="0066775D" w:rsidRPr="00C27728" w:rsidTr="00AB2DB5">
        <w:tblPrEx>
          <w:tblCellMar>
            <w:top w:w="0" w:type="dxa"/>
            <w:left w:w="0" w:type="dxa"/>
            <w:bottom w:w="0" w:type="dxa"/>
            <w:right w:w="0" w:type="dxa"/>
          </w:tblCellMar>
        </w:tblPrEx>
        <w:trPr>
          <w:gridAfter w:val="1"/>
          <w:wAfter w:w="8" w:type="dxa"/>
          <w:trHeight w:hRule="exact" w:val="418"/>
          <w:jc w:val="center"/>
        </w:trPr>
        <w:tc>
          <w:tcPr>
            <w:tcW w:w="616"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95</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1</w:t>
            </w:r>
          </w:p>
        </w:tc>
        <w:tc>
          <w:tcPr>
            <w:tcW w:w="871"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12.05</w:t>
            </w:r>
          </w:p>
        </w:tc>
        <w:tc>
          <w:tcPr>
            <w:tcW w:w="694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wrap="notBeside" w:vAnchor="text" w:hAnchor="text" w:xAlign="center" w:y="1"/>
              <w:shd w:val="clear" w:color="auto" w:fill="auto"/>
              <w:spacing w:line="240" w:lineRule="exact"/>
            </w:pPr>
            <w:r w:rsidRPr="00C27728">
              <w:rPr>
                <w:rStyle w:val="Bodytext2"/>
                <w:color w:val="000000"/>
              </w:rPr>
              <w:t>Как ты видишь других?</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8" w:type="dxa"/>
          <w:trHeight w:hRule="exact" w:val="422"/>
          <w:jc w:val="center"/>
        </w:trPr>
        <w:tc>
          <w:tcPr>
            <w:tcW w:w="616"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96</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1</w:t>
            </w:r>
          </w:p>
        </w:tc>
        <w:tc>
          <w:tcPr>
            <w:tcW w:w="871"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15.05</w:t>
            </w:r>
          </w:p>
        </w:tc>
        <w:tc>
          <w:tcPr>
            <w:tcW w:w="694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wrap="notBeside" w:vAnchor="text" w:hAnchor="text" w:xAlign="center" w:y="1"/>
              <w:shd w:val="clear" w:color="auto" w:fill="auto"/>
              <w:spacing w:line="240" w:lineRule="exact"/>
            </w:pPr>
            <w:r w:rsidRPr="00C27728">
              <w:rPr>
                <w:rStyle w:val="Bodytext2"/>
                <w:color w:val="000000"/>
              </w:rPr>
              <w:t>Твой город столица культуры?</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8" w:type="dxa"/>
          <w:trHeight w:hRule="exact" w:val="422"/>
          <w:jc w:val="center"/>
        </w:trPr>
        <w:tc>
          <w:tcPr>
            <w:tcW w:w="616"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97</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1</w:t>
            </w:r>
          </w:p>
        </w:tc>
        <w:tc>
          <w:tcPr>
            <w:tcW w:w="871"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17.05</w:t>
            </w:r>
          </w:p>
        </w:tc>
        <w:tc>
          <w:tcPr>
            <w:tcW w:w="694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wrap="notBeside" w:vAnchor="text" w:hAnchor="text" w:xAlign="center" w:y="1"/>
              <w:shd w:val="clear" w:color="auto" w:fill="auto"/>
              <w:spacing w:line="240" w:lineRule="exact"/>
            </w:pPr>
            <w:r w:rsidRPr="00C27728">
              <w:rPr>
                <w:rStyle w:val="Bodytext2"/>
                <w:color w:val="000000"/>
              </w:rPr>
              <w:t>Ты обеспокоен такими же проблемами?</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wrap="notBeside" w:vAnchor="text" w:hAnchor="text" w:xAlign="center" w:y="1"/>
              <w:shd w:val="clear" w:color="auto" w:fill="auto"/>
              <w:spacing w:line="160" w:lineRule="exact"/>
            </w:pPr>
            <w:r w:rsidRPr="00C27728">
              <w:rPr>
                <w:rStyle w:val="Bodytext28pt"/>
                <w:color w:val="000000"/>
                <w:sz w:val="24"/>
                <w:szCs w:val="24"/>
              </w:rPr>
              <w:t>Фронтальный опрос</w:t>
            </w:r>
          </w:p>
        </w:tc>
      </w:tr>
      <w:tr w:rsidR="0066775D" w:rsidRPr="00C27728" w:rsidTr="00AB2DB5">
        <w:tblPrEx>
          <w:tblCellMar>
            <w:top w:w="0" w:type="dxa"/>
            <w:left w:w="0" w:type="dxa"/>
            <w:bottom w:w="0" w:type="dxa"/>
            <w:right w:w="0" w:type="dxa"/>
          </w:tblCellMar>
        </w:tblPrEx>
        <w:trPr>
          <w:gridAfter w:val="1"/>
          <w:wAfter w:w="8" w:type="dxa"/>
          <w:trHeight w:hRule="exact" w:val="432"/>
          <w:jc w:val="center"/>
        </w:trPr>
        <w:tc>
          <w:tcPr>
            <w:tcW w:w="616"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98</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1</w:t>
            </w:r>
          </w:p>
        </w:tc>
        <w:tc>
          <w:tcPr>
            <w:tcW w:w="871"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19.05</w:t>
            </w:r>
          </w:p>
        </w:tc>
        <w:tc>
          <w:tcPr>
            <w:tcW w:w="694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wrap="notBeside" w:vAnchor="text" w:hAnchor="text" w:xAlign="center" w:y="1"/>
              <w:shd w:val="clear" w:color="auto" w:fill="auto"/>
              <w:spacing w:line="240" w:lineRule="exact"/>
            </w:pPr>
            <w:r w:rsidRPr="00C27728">
              <w:rPr>
                <w:rStyle w:val="Bodytext2"/>
                <w:color w:val="000000"/>
              </w:rPr>
              <w:t>Подготовка проектов</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wrap="notBeside" w:vAnchor="text" w:hAnchor="text" w:xAlign="center" w:y="1"/>
              <w:shd w:val="clear" w:color="auto" w:fill="auto"/>
              <w:spacing w:line="160" w:lineRule="exact"/>
            </w:pPr>
            <w:r w:rsidRPr="00C27728">
              <w:rPr>
                <w:rStyle w:val="Bodytext28pt"/>
                <w:color w:val="000000"/>
                <w:sz w:val="24"/>
                <w:szCs w:val="24"/>
              </w:rPr>
              <w:t>Творческая работа</w:t>
            </w:r>
          </w:p>
        </w:tc>
      </w:tr>
      <w:tr w:rsidR="0066775D" w:rsidRPr="00C27728" w:rsidTr="00AB2DB5">
        <w:tblPrEx>
          <w:tblCellMar>
            <w:top w:w="0" w:type="dxa"/>
            <w:left w:w="0" w:type="dxa"/>
            <w:bottom w:w="0" w:type="dxa"/>
            <w:right w:w="0" w:type="dxa"/>
          </w:tblCellMar>
        </w:tblPrEx>
        <w:trPr>
          <w:gridAfter w:val="1"/>
          <w:wAfter w:w="8" w:type="dxa"/>
          <w:trHeight w:hRule="exact" w:val="427"/>
          <w:jc w:val="center"/>
        </w:trPr>
        <w:tc>
          <w:tcPr>
            <w:tcW w:w="616"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99</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1</w:t>
            </w:r>
          </w:p>
        </w:tc>
        <w:tc>
          <w:tcPr>
            <w:tcW w:w="871"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22.05</w:t>
            </w:r>
          </w:p>
        </w:tc>
        <w:tc>
          <w:tcPr>
            <w:tcW w:w="694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wrap="notBeside" w:vAnchor="text" w:hAnchor="text" w:xAlign="center" w:y="1"/>
              <w:shd w:val="clear" w:color="auto" w:fill="auto"/>
              <w:spacing w:line="240" w:lineRule="exact"/>
            </w:pPr>
            <w:r w:rsidRPr="00C27728">
              <w:rPr>
                <w:rStyle w:val="Bodytext2"/>
                <w:color w:val="000000"/>
              </w:rPr>
              <w:t>Подготовка проектов</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wrap="notBeside" w:vAnchor="text" w:hAnchor="text" w:xAlign="center" w:y="1"/>
              <w:shd w:val="clear" w:color="auto" w:fill="auto"/>
              <w:spacing w:line="160" w:lineRule="exact"/>
            </w:pPr>
            <w:r w:rsidRPr="00C27728">
              <w:rPr>
                <w:rStyle w:val="Bodytext28pt"/>
                <w:color w:val="000000"/>
                <w:sz w:val="24"/>
                <w:szCs w:val="24"/>
              </w:rPr>
              <w:t>Творческая работа</w:t>
            </w:r>
          </w:p>
        </w:tc>
      </w:tr>
      <w:tr w:rsidR="0066775D" w:rsidRPr="00C27728" w:rsidTr="00AB2DB5">
        <w:tblPrEx>
          <w:tblCellMar>
            <w:top w:w="0" w:type="dxa"/>
            <w:left w:w="0" w:type="dxa"/>
            <w:bottom w:w="0" w:type="dxa"/>
            <w:right w:w="0" w:type="dxa"/>
          </w:tblCellMar>
        </w:tblPrEx>
        <w:trPr>
          <w:gridAfter w:val="1"/>
          <w:wAfter w:w="8" w:type="dxa"/>
          <w:trHeight w:hRule="exact" w:val="562"/>
          <w:jc w:val="center"/>
        </w:trPr>
        <w:tc>
          <w:tcPr>
            <w:tcW w:w="616"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after="60" w:line="240" w:lineRule="exact"/>
              <w:jc w:val="center"/>
            </w:pPr>
            <w:r w:rsidRPr="00624AFC">
              <w:rPr>
                <w:rStyle w:val="Bodytext2"/>
                <w:color w:val="000000"/>
              </w:rPr>
              <w:t>100-</w:t>
            </w:r>
          </w:p>
          <w:p w:rsidR="0066775D" w:rsidRPr="00624AFC" w:rsidRDefault="0066775D" w:rsidP="00AB2DB5">
            <w:pPr>
              <w:pStyle w:val="Bodytext21"/>
              <w:framePr w:w="12413" w:wrap="notBeside" w:vAnchor="text" w:hAnchor="text" w:xAlign="center" w:y="1"/>
              <w:shd w:val="clear" w:color="auto" w:fill="auto"/>
              <w:spacing w:before="60" w:line="240" w:lineRule="exact"/>
              <w:jc w:val="center"/>
            </w:pPr>
            <w:r w:rsidRPr="00624AFC">
              <w:rPr>
                <w:rStyle w:val="Bodytext2"/>
                <w:color w:val="000000"/>
              </w:rPr>
              <w:t>101</w:t>
            </w:r>
          </w:p>
        </w:tc>
        <w:tc>
          <w:tcPr>
            <w:tcW w:w="710"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line="240" w:lineRule="exact"/>
              <w:jc w:val="center"/>
            </w:pPr>
            <w:r w:rsidRPr="00624AFC">
              <w:rPr>
                <w:rStyle w:val="Bodytext2"/>
                <w:color w:val="000000"/>
              </w:rPr>
              <w:t>2</w:t>
            </w:r>
          </w:p>
        </w:tc>
        <w:tc>
          <w:tcPr>
            <w:tcW w:w="871" w:type="dxa"/>
            <w:tcBorders>
              <w:top w:val="single" w:sz="4" w:space="0" w:color="auto"/>
              <w:left w:val="single" w:sz="4" w:space="0" w:color="auto"/>
              <w:bottom w:val="nil"/>
              <w:right w:val="nil"/>
            </w:tcBorders>
            <w:shd w:val="clear" w:color="auto" w:fill="FFFFFF"/>
            <w:vAlign w:val="center"/>
          </w:tcPr>
          <w:p w:rsidR="0066775D" w:rsidRPr="00624AFC" w:rsidRDefault="0066775D" w:rsidP="00AB2DB5">
            <w:pPr>
              <w:pStyle w:val="Bodytext21"/>
              <w:framePr w:w="12413" w:wrap="notBeside" w:vAnchor="text" w:hAnchor="text" w:xAlign="center" w:y="1"/>
              <w:shd w:val="clear" w:color="auto" w:fill="auto"/>
              <w:spacing w:after="60" w:line="240" w:lineRule="exact"/>
              <w:jc w:val="center"/>
            </w:pPr>
            <w:r w:rsidRPr="00624AFC">
              <w:rPr>
                <w:rStyle w:val="Bodytext2"/>
                <w:color w:val="000000"/>
              </w:rPr>
              <w:t>24.05</w:t>
            </w:r>
          </w:p>
          <w:p w:rsidR="0066775D" w:rsidRPr="00624AFC" w:rsidRDefault="0066775D" w:rsidP="00AB2DB5">
            <w:pPr>
              <w:pStyle w:val="Bodytext21"/>
              <w:framePr w:w="12413" w:wrap="notBeside" w:vAnchor="text" w:hAnchor="text" w:xAlign="center" w:y="1"/>
              <w:shd w:val="clear" w:color="auto" w:fill="auto"/>
              <w:spacing w:before="60" w:line="240" w:lineRule="exact"/>
              <w:jc w:val="center"/>
            </w:pPr>
            <w:r w:rsidRPr="00624AFC">
              <w:rPr>
                <w:rStyle w:val="Bodytext2Bold"/>
                <w:b w:val="0"/>
                <w:color w:val="000000"/>
              </w:rPr>
              <w:t>26.05</w:t>
            </w:r>
          </w:p>
        </w:tc>
        <w:tc>
          <w:tcPr>
            <w:tcW w:w="6946" w:type="dxa"/>
            <w:tcBorders>
              <w:top w:val="single" w:sz="4" w:space="0" w:color="auto"/>
              <w:left w:val="single" w:sz="4" w:space="0" w:color="auto"/>
              <w:bottom w:val="nil"/>
              <w:right w:val="nil"/>
            </w:tcBorders>
            <w:shd w:val="clear" w:color="auto" w:fill="FFFFFF"/>
            <w:vAlign w:val="center"/>
          </w:tcPr>
          <w:p w:rsidR="0066775D" w:rsidRPr="00C27728" w:rsidRDefault="0066775D" w:rsidP="00AB2DB5">
            <w:pPr>
              <w:pStyle w:val="Bodytext21"/>
              <w:framePr w:w="12413" w:wrap="notBeside" w:vAnchor="text" w:hAnchor="text" w:xAlign="center" w:y="1"/>
              <w:shd w:val="clear" w:color="auto" w:fill="auto"/>
              <w:spacing w:line="240" w:lineRule="exact"/>
            </w:pPr>
            <w:r w:rsidRPr="00C27728">
              <w:rPr>
                <w:rStyle w:val="Bodytext2"/>
                <w:color w:val="000000"/>
              </w:rPr>
              <w:t>Защита проектов</w:t>
            </w:r>
          </w:p>
        </w:tc>
        <w:tc>
          <w:tcPr>
            <w:tcW w:w="3119" w:type="dxa"/>
            <w:tcBorders>
              <w:top w:val="single" w:sz="4" w:space="0" w:color="auto"/>
              <w:left w:val="single" w:sz="4" w:space="0" w:color="auto"/>
              <w:bottom w:val="nil"/>
              <w:right w:val="single" w:sz="4" w:space="0" w:color="auto"/>
            </w:tcBorders>
            <w:shd w:val="clear" w:color="auto" w:fill="FFFFFF"/>
            <w:vAlign w:val="center"/>
          </w:tcPr>
          <w:p w:rsidR="0066775D" w:rsidRPr="00C27728" w:rsidRDefault="0066775D" w:rsidP="00AB2DB5">
            <w:pPr>
              <w:pStyle w:val="Bodytext21"/>
              <w:framePr w:w="12413" w:wrap="notBeside" w:vAnchor="text" w:hAnchor="text" w:xAlign="center" w:y="1"/>
              <w:shd w:val="clear" w:color="auto" w:fill="auto"/>
              <w:spacing w:line="160" w:lineRule="exact"/>
            </w:pPr>
            <w:r w:rsidRPr="00C27728">
              <w:rPr>
                <w:rStyle w:val="Bodytext28pt"/>
                <w:color w:val="000000"/>
                <w:sz w:val="24"/>
                <w:szCs w:val="24"/>
              </w:rPr>
              <w:t>Защита проектов</w:t>
            </w:r>
          </w:p>
        </w:tc>
      </w:tr>
      <w:tr w:rsidR="0066775D" w:rsidRPr="00C27728" w:rsidTr="00AB2DB5">
        <w:tblPrEx>
          <w:tblCellMar>
            <w:top w:w="0" w:type="dxa"/>
            <w:left w:w="0" w:type="dxa"/>
            <w:bottom w:w="0" w:type="dxa"/>
            <w:right w:w="0" w:type="dxa"/>
          </w:tblCellMar>
        </w:tblPrEx>
        <w:trPr>
          <w:gridAfter w:val="1"/>
          <w:wAfter w:w="8" w:type="dxa"/>
          <w:trHeight w:hRule="exact" w:val="581"/>
          <w:jc w:val="center"/>
        </w:trPr>
        <w:tc>
          <w:tcPr>
            <w:tcW w:w="616" w:type="dxa"/>
            <w:tcBorders>
              <w:top w:val="single" w:sz="4" w:space="0" w:color="auto"/>
              <w:left w:val="single" w:sz="4" w:space="0" w:color="auto"/>
              <w:bottom w:val="single" w:sz="4" w:space="0" w:color="auto"/>
              <w:right w:val="nil"/>
            </w:tcBorders>
            <w:shd w:val="clear" w:color="auto" w:fill="FFFFFF"/>
          </w:tcPr>
          <w:p w:rsidR="0066775D" w:rsidRPr="00C27728" w:rsidRDefault="0066775D" w:rsidP="00AB2DB5">
            <w:pPr>
              <w:framePr w:w="12413" w:wrap="notBeside" w:vAnchor="text" w:hAnchor="text" w:xAlign="center" w:y="1"/>
              <w:rPr>
                <w:rFonts w:ascii="Times New Roman" w:hAnsi="Times New Roman" w:cs="Times New Roman"/>
                <w:color w:val="auto"/>
              </w:rPr>
            </w:pPr>
          </w:p>
        </w:tc>
        <w:tc>
          <w:tcPr>
            <w:tcW w:w="1581" w:type="dxa"/>
            <w:gridSpan w:val="2"/>
            <w:tcBorders>
              <w:top w:val="single" w:sz="4" w:space="0" w:color="auto"/>
              <w:left w:val="single" w:sz="4" w:space="0" w:color="auto"/>
              <w:bottom w:val="single" w:sz="4" w:space="0" w:color="auto"/>
              <w:right w:val="nil"/>
            </w:tcBorders>
            <w:shd w:val="clear" w:color="auto" w:fill="FFFFFF"/>
          </w:tcPr>
          <w:p w:rsidR="0066775D" w:rsidRPr="00624AFC" w:rsidRDefault="0066775D" w:rsidP="00AB2DB5">
            <w:pPr>
              <w:pStyle w:val="Bodytext21"/>
              <w:framePr w:w="12413" w:wrap="notBeside" w:vAnchor="text" w:hAnchor="text" w:xAlign="center" w:y="1"/>
              <w:shd w:val="clear" w:color="auto" w:fill="auto"/>
              <w:spacing w:line="278" w:lineRule="exact"/>
              <w:rPr>
                <w:b/>
              </w:rPr>
            </w:pPr>
            <w:r w:rsidRPr="00624AFC">
              <w:rPr>
                <w:rStyle w:val="Bodytext2Bold"/>
                <w:b w:val="0"/>
                <w:color w:val="000000"/>
              </w:rPr>
              <w:t>Итого: 101 час</w:t>
            </w:r>
          </w:p>
        </w:tc>
        <w:tc>
          <w:tcPr>
            <w:tcW w:w="6946" w:type="dxa"/>
            <w:tcBorders>
              <w:top w:val="single" w:sz="4" w:space="0" w:color="auto"/>
              <w:left w:val="single" w:sz="4" w:space="0" w:color="auto"/>
              <w:bottom w:val="single" w:sz="4" w:space="0" w:color="auto"/>
              <w:right w:val="nil"/>
            </w:tcBorders>
            <w:shd w:val="clear" w:color="auto" w:fill="FFFFFF"/>
          </w:tcPr>
          <w:p w:rsidR="0066775D" w:rsidRPr="00C27728" w:rsidRDefault="0066775D" w:rsidP="00AB2DB5">
            <w:pPr>
              <w:framePr w:w="12413" w:wrap="notBeside" w:vAnchor="text" w:hAnchor="text" w:xAlign="center" w:y="1"/>
              <w:rPr>
                <w:rFonts w:ascii="Times New Roman" w:hAnsi="Times New Roman" w:cs="Times New Roman"/>
                <w:color w:val="auto"/>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6775D" w:rsidRPr="00C27728" w:rsidRDefault="0066775D" w:rsidP="00AB2DB5">
            <w:pPr>
              <w:framePr w:w="12413" w:wrap="notBeside" w:vAnchor="text" w:hAnchor="text" w:xAlign="center" w:y="1"/>
              <w:rPr>
                <w:rFonts w:ascii="Times New Roman" w:hAnsi="Times New Roman" w:cs="Times New Roman"/>
                <w:color w:val="auto"/>
              </w:rPr>
            </w:pPr>
          </w:p>
        </w:tc>
      </w:tr>
    </w:tbl>
    <w:p w:rsidR="0066775D" w:rsidRPr="00C27728" w:rsidRDefault="0066775D" w:rsidP="0066775D">
      <w:pPr>
        <w:framePr w:w="12413" w:wrap="notBeside" w:vAnchor="text" w:hAnchor="text" w:xAlign="center" w:y="1"/>
        <w:rPr>
          <w:rFonts w:ascii="Times New Roman" w:hAnsi="Times New Roman" w:cs="Times New Roman"/>
          <w:color w:val="auto"/>
        </w:rPr>
      </w:pPr>
    </w:p>
    <w:p w:rsidR="0066775D" w:rsidRPr="00C27728" w:rsidRDefault="0066775D" w:rsidP="0066775D">
      <w:pPr>
        <w:rPr>
          <w:rFonts w:ascii="Times New Roman" w:hAnsi="Times New Roman" w:cs="Times New Roman"/>
          <w:color w:val="auto"/>
        </w:rPr>
      </w:pPr>
    </w:p>
    <w:p w:rsidR="0066775D" w:rsidRPr="00C27728" w:rsidRDefault="0066775D" w:rsidP="0066775D">
      <w:pPr>
        <w:rPr>
          <w:rFonts w:ascii="Times New Roman" w:hAnsi="Times New Roman" w:cs="Times New Roman"/>
          <w:color w:val="auto"/>
        </w:rPr>
      </w:pPr>
    </w:p>
    <w:p w:rsidR="00272D7B" w:rsidRDefault="00272D7B"/>
    <w:sectPr w:rsidR="00272D7B">
      <w:pgSz w:w="16840" w:h="11900" w:orient="landscape"/>
      <w:pgMar w:top="1126" w:right="1052" w:bottom="685" w:left="58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F4" w:rsidRDefault="0066775D">
    <w:pPr>
      <w:rPr>
        <w:color w:val="aut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F4" w:rsidRDefault="0066775D">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17.65pt;margin-top:62.25pt;width:223.2pt;height:11.05pt;z-index:-251656192;mso-wrap-style:none;mso-wrap-distance-left:5pt;mso-wrap-distance-right:5pt;mso-position-horizontal-relative:page;mso-position-vertical-relative:page" filled="f" stroked="f">
          <v:textbox style="mso-fit-shape-to-text:t" inset="0,0,0,0">
            <w:txbxContent>
              <w:p w:rsidR="008A47F4" w:rsidRDefault="0066775D">
                <w:pPr>
                  <w:pStyle w:val="Headerorfooter1"/>
                  <w:shd w:val="clear" w:color="auto" w:fill="auto"/>
                  <w:spacing w:line="240" w:lineRule="auto"/>
                </w:pPr>
                <w:r>
                  <w:rPr>
                    <w:rStyle w:val="HeaderorfooterTimesNewRoman"/>
                    <w:b w:val="0"/>
                    <w:bCs w:val="0"/>
                    <w:color w:val="000000"/>
                  </w:rPr>
                  <w:t>Календарно-тематическое планирование</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F4" w:rsidRDefault="0066775D">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9"/>
    <w:multiLevelType w:val="multilevel"/>
    <w:tmpl w:val="0000002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2B"/>
    <w:multiLevelType w:val="multilevel"/>
    <w:tmpl w:val="0000002A"/>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00000033"/>
    <w:multiLevelType w:val="multilevel"/>
    <w:tmpl w:val="000000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00000035"/>
    <w:multiLevelType w:val="multilevel"/>
    <w:tmpl w:val="00000034"/>
    <w:lvl w:ilvl="0">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8">
    <w:nsid w:val="00000039"/>
    <w:multiLevelType w:val="multilevel"/>
    <w:tmpl w:val="0000003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0">
    <w:nsid w:val="0000003D"/>
    <w:multiLevelType w:val="multilevel"/>
    <w:tmpl w:val="0000003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6">
    <w:nsid w:val="0F5854BD"/>
    <w:multiLevelType w:val="hybridMultilevel"/>
    <w:tmpl w:val="931C01B4"/>
    <w:lvl w:ilvl="0" w:tplc="FC3E5B6C">
      <w:start w:val="1"/>
      <w:numFmt w:val="decimal"/>
      <w:lvlText w:val="%1)"/>
      <w:lvlJc w:val="left"/>
      <w:pPr>
        <w:ind w:left="1000" w:hanging="360"/>
      </w:pPr>
      <w:rPr>
        <w:rFonts w:cs="Times New Roman" w:hint="default"/>
      </w:rPr>
    </w:lvl>
    <w:lvl w:ilvl="1" w:tplc="04190019" w:tentative="1">
      <w:start w:val="1"/>
      <w:numFmt w:val="lowerLetter"/>
      <w:lvlText w:val="%2."/>
      <w:lvlJc w:val="left"/>
      <w:pPr>
        <w:ind w:left="1720" w:hanging="360"/>
      </w:pPr>
      <w:rPr>
        <w:rFonts w:cs="Times New Roman"/>
      </w:rPr>
    </w:lvl>
    <w:lvl w:ilvl="2" w:tplc="0419001B" w:tentative="1">
      <w:start w:val="1"/>
      <w:numFmt w:val="lowerRoman"/>
      <w:lvlText w:val="%3."/>
      <w:lvlJc w:val="right"/>
      <w:pPr>
        <w:ind w:left="2440" w:hanging="180"/>
      </w:pPr>
      <w:rPr>
        <w:rFonts w:cs="Times New Roman"/>
      </w:rPr>
    </w:lvl>
    <w:lvl w:ilvl="3" w:tplc="0419000F" w:tentative="1">
      <w:start w:val="1"/>
      <w:numFmt w:val="decimal"/>
      <w:lvlText w:val="%4."/>
      <w:lvlJc w:val="left"/>
      <w:pPr>
        <w:ind w:left="3160" w:hanging="360"/>
      </w:pPr>
      <w:rPr>
        <w:rFonts w:cs="Times New Roman"/>
      </w:rPr>
    </w:lvl>
    <w:lvl w:ilvl="4" w:tplc="04190019" w:tentative="1">
      <w:start w:val="1"/>
      <w:numFmt w:val="lowerLetter"/>
      <w:lvlText w:val="%5."/>
      <w:lvlJc w:val="left"/>
      <w:pPr>
        <w:ind w:left="3880" w:hanging="360"/>
      </w:pPr>
      <w:rPr>
        <w:rFonts w:cs="Times New Roman"/>
      </w:rPr>
    </w:lvl>
    <w:lvl w:ilvl="5" w:tplc="0419001B" w:tentative="1">
      <w:start w:val="1"/>
      <w:numFmt w:val="lowerRoman"/>
      <w:lvlText w:val="%6."/>
      <w:lvlJc w:val="right"/>
      <w:pPr>
        <w:ind w:left="4600" w:hanging="180"/>
      </w:pPr>
      <w:rPr>
        <w:rFonts w:cs="Times New Roman"/>
      </w:rPr>
    </w:lvl>
    <w:lvl w:ilvl="6" w:tplc="0419000F" w:tentative="1">
      <w:start w:val="1"/>
      <w:numFmt w:val="decimal"/>
      <w:lvlText w:val="%7."/>
      <w:lvlJc w:val="left"/>
      <w:pPr>
        <w:ind w:left="5320" w:hanging="360"/>
      </w:pPr>
      <w:rPr>
        <w:rFonts w:cs="Times New Roman"/>
      </w:rPr>
    </w:lvl>
    <w:lvl w:ilvl="7" w:tplc="04190019" w:tentative="1">
      <w:start w:val="1"/>
      <w:numFmt w:val="lowerLetter"/>
      <w:lvlText w:val="%8."/>
      <w:lvlJc w:val="left"/>
      <w:pPr>
        <w:ind w:left="6040" w:hanging="360"/>
      </w:pPr>
      <w:rPr>
        <w:rFonts w:cs="Times New Roman"/>
      </w:rPr>
    </w:lvl>
    <w:lvl w:ilvl="8" w:tplc="0419001B" w:tentative="1">
      <w:start w:val="1"/>
      <w:numFmt w:val="lowerRoman"/>
      <w:lvlText w:val="%9."/>
      <w:lvlJc w:val="right"/>
      <w:pPr>
        <w:ind w:left="6760" w:hanging="180"/>
      </w:pPr>
      <w:rPr>
        <w:rFonts w:cs="Times New Roman"/>
      </w:rPr>
    </w:lvl>
  </w:abstractNum>
  <w:abstractNum w:abstractNumId="3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6">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5">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6"/>
  </w:num>
  <w:num w:numId="35">
    <w:abstractNumId w:val="38"/>
  </w:num>
  <w:num w:numId="36">
    <w:abstractNumId w:val="39"/>
  </w:num>
  <w:num w:numId="37">
    <w:abstractNumId w:val="46"/>
  </w:num>
  <w:num w:numId="38">
    <w:abstractNumId w:val="37"/>
  </w:num>
  <w:num w:numId="39">
    <w:abstractNumId w:val="41"/>
  </w:num>
  <w:num w:numId="40">
    <w:abstractNumId w:val="56"/>
  </w:num>
  <w:num w:numId="41">
    <w:abstractNumId w:val="42"/>
  </w:num>
  <w:num w:numId="42">
    <w:abstractNumId w:val="50"/>
  </w:num>
  <w:num w:numId="43">
    <w:abstractNumId w:val="40"/>
  </w:num>
  <w:num w:numId="44">
    <w:abstractNumId w:val="48"/>
  </w:num>
  <w:num w:numId="45">
    <w:abstractNumId w:val="44"/>
  </w:num>
  <w:num w:numId="46">
    <w:abstractNumId w:val="52"/>
  </w:num>
  <w:num w:numId="47">
    <w:abstractNumId w:val="33"/>
  </w:num>
  <w:num w:numId="48">
    <w:abstractNumId w:val="51"/>
  </w:num>
  <w:num w:numId="49">
    <w:abstractNumId w:val="53"/>
  </w:num>
  <w:num w:numId="50">
    <w:abstractNumId w:val="47"/>
  </w:num>
  <w:num w:numId="51">
    <w:abstractNumId w:val="45"/>
  </w:num>
  <w:num w:numId="52">
    <w:abstractNumId w:val="43"/>
  </w:num>
  <w:num w:numId="53">
    <w:abstractNumId w:val="34"/>
  </w:num>
  <w:num w:numId="54">
    <w:abstractNumId w:val="35"/>
  </w:num>
  <w:num w:numId="55">
    <w:abstractNumId w:val="54"/>
  </w:num>
  <w:num w:numId="56">
    <w:abstractNumId w:val="55"/>
  </w:num>
  <w:num w:numId="57">
    <w:abstractNumId w:val="4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050"/>
    <o:shapelayout v:ext="edit">
      <o:idmap v:ext="edit" data="2"/>
    </o:shapelayout>
  </w:hdrShapeDefaults>
  <w:compat/>
  <w:rsids>
    <w:rsidRoot w:val="0066775D"/>
    <w:rsid w:val="00272D7B"/>
    <w:rsid w:val="0066775D"/>
    <w:rsid w:val="006F21DE"/>
    <w:rsid w:val="00746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5D"/>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4">
    <w:name w:val="heading 4"/>
    <w:basedOn w:val="a"/>
    <w:next w:val="a"/>
    <w:link w:val="40"/>
    <w:uiPriority w:val="9"/>
    <w:unhideWhenUsed/>
    <w:qFormat/>
    <w:rsid w:val="0066775D"/>
    <w:pPr>
      <w:keepNext/>
      <w:keepLines/>
      <w:widowControl/>
      <w:spacing w:before="200" w:line="360" w:lineRule="auto"/>
      <w:ind w:left="708"/>
      <w:outlineLvl w:val="3"/>
    </w:pPr>
    <w:rPr>
      <w:rFonts w:ascii="Times New Roman" w:hAnsi="Times New Roman" w:cs="Times New Roman"/>
      <w:b/>
      <w:bCs/>
      <w:iCs/>
      <w:color w:val="auto"/>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6775D"/>
    <w:rPr>
      <w:rFonts w:ascii="Times New Roman" w:eastAsia="Arial Unicode MS" w:hAnsi="Times New Roman" w:cs="Times New Roman"/>
      <w:b/>
      <w:bCs/>
      <w:iCs/>
      <w:sz w:val="28"/>
    </w:rPr>
  </w:style>
  <w:style w:type="character" w:styleId="a3">
    <w:name w:val="Hyperlink"/>
    <w:basedOn w:val="a0"/>
    <w:uiPriority w:val="99"/>
    <w:rsid w:val="0066775D"/>
    <w:rPr>
      <w:rFonts w:cs="Times New Roman"/>
      <w:color w:val="0066CC"/>
      <w:u w:val="single"/>
    </w:rPr>
  </w:style>
  <w:style w:type="character" w:customStyle="1" w:styleId="Bodytext4Exact">
    <w:name w:val="Body text (4) Exact"/>
    <w:basedOn w:val="a0"/>
    <w:link w:val="Bodytext4"/>
    <w:uiPriority w:val="99"/>
    <w:locked/>
    <w:rsid w:val="0066775D"/>
    <w:rPr>
      <w:rFonts w:ascii="Times New Roman" w:hAnsi="Times New Roman" w:cs="Times New Roman"/>
      <w:sz w:val="24"/>
      <w:szCs w:val="24"/>
      <w:shd w:val="clear" w:color="auto" w:fill="FFFFFF"/>
    </w:rPr>
  </w:style>
  <w:style w:type="character" w:customStyle="1" w:styleId="Bodytext4Exact1">
    <w:name w:val="Body text (4) Exact1"/>
    <w:basedOn w:val="Bodytext4Exact"/>
    <w:uiPriority w:val="99"/>
    <w:rsid w:val="0066775D"/>
  </w:style>
  <w:style w:type="character" w:customStyle="1" w:styleId="Bodytext2Exact">
    <w:name w:val="Body text (2) Exact"/>
    <w:basedOn w:val="a0"/>
    <w:uiPriority w:val="99"/>
    <w:rsid w:val="0066775D"/>
    <w:rPr>
      <w:rFonts w:ascii="Times New Roman" w:hAnsi="Times New Roman" w:cs="Times New Roman"/>
      <w:u w:val="none"/>
    </w:rPr>
  </w:style>
  <w:style w:type="character" w:customStyle="1" w:styleId="Bodytext2Exact2">
    <w:name w:val="Body text (2) Exact2"/>
    <w:basedOn w:val="Bodytext2"/>
    <w:uiPriority w:val="99"/>
    <w:rsid w:val="0066775D"/>
    <w:rPr>
      <w:color w:val="000000"/>
      <w:spacing w:val="0"/>
      <w:w w:val="100"/>
      <w:position w:val="0"/>
      <w:sz w:val="24"/>
      <w:szCs w:val="24"/>
    </w:rPr>
  </w:style>
  <w:style w:type="character" w:customStyle="1" w:styleId="Bodytext2Exact1">
    <w:name w:val="Body text (2) Exact1"/>
    <w:basedOn w:val="Bodytext2"/>
    <w:uiPriority w:val="99"/>
    <w:rsid w:val="0066775D"/>
    <w:rPr>
      <w:color w:val="000000"/>
      <w:spacing w:val="0"/>
      <w:w w:val="100"/>
      <w:position w:val="0"/>
      <w:sz w:val="24"/>
      <w:szCs w:val="24"/>
      <w:u w:val="single"/>
    </w:rPr>
  </w:style>
  <w:style w:type="character" w:customStyle="1" w:styleId="Bodytext214pt">
    <w:name w:val="Body text (2) + 14 pt"/>
    <w:aliases w:val="Bold,Italic,Spacing 2 pt Exact"/>
    <w:basedOn w:val="Bodytext2"/>
    <w:uiPriority w:val="99"/>
    <w:rsid w:val="0066775D"/>
    <w:rPr>
      <w:b/>
      <w:bCs/>
      <w:i/>
      <w:iCs/>
      <w:color w:val="000000"/>
      <w:spacing w:val="40"/>
      <w:w w:val="100"/>
      <w:position w:val="0"/>
      <w:sz w:val="28"/>
      <w:szCs w:val="28"/>
      <w:lang w:val="en-US" w:eastAsia="en-US"/>
    </w:rPr>
  </w:style>
  <w:style w:type="character" w:customStyle="1" w:styleId="Bodytext214pt1">
    <w:name w:val="Body text (2) + 14 pt1"/>
    <w:aliases w:val="Bold5,Italic7,Spacing 2 pt Exact1"/>
    <w:basedOn w:val="Bodytext2"/>
    <w:uiPriority w:val="99"/>
    <w:rsid w:val="0066775D"/>
    <w:rPr>
      <w:b/>
      <w:bCs/>
      <w:i/>
      <w:iCs/>
      <w:color w:val="000000"/>
      <w:spacing w:val="40"/>
      <w:w w:val="100"/>
      <w:position w:val="0"/>
      <w:sz w:val="28"/>
      <w:szCs w:val="28"/>
      <w:u w:val="single"/>
      <w:lang w:val="en-US" w:eastAsia="en-US"/>
    </w:rPr>
  </w:style>
  <w:style w:type="character" w:customStyle="1" w:styleId="Bodytext214ptExact">
    <w:name w:val="Body text (2) + 14 pt Exact"/>
    <w:basedOn w:val="Bodytext2"/>
    <w:uiPriority w:val="99"/>
    <w:rsid w:val="0066775D"/>
    <w:rPr>
      <w:color w:val="000000"/>
      <w:spacing w:val="0"/>
      <w:w w:val="100"/>
      <w:position w:val="0"/>
      <w:sz w:val="28"/>
      <w:szCs w:val="28"/>
      <w:lang w:val="en-US" w:eastAsia="en-US"/>
    </w:rPr>
  </w:style>
  <w:style w:type="character" w:customStyle="1" w:styleId="Bodytext211">
    <w:name w:val="Body text (2) + 11"/>
    <w:aliases w:val="5 pt Exact"/>
    <w:basedOn w:val="Bodytext2"/>
    <w:uiPriority w:val="99"/>
    <w:rsid w:val="0066775D"/>
    <w:rPr>
      <w:color w:val="000000"/>
      <w:spacing w:val="0"/>
      <w:w w:val="100"/>
      <w:position w:val="0"/>
      <w:sz w:val="23"/>
      <w:szCs w:val="23"/>
    </w:rPr>
  </w:style>
  <w:style w:type="character" w:customStyle="1" w:styleId="Bodytext211pt">
    <w:name w:val="Body text (2) + 11 pt"/>
    <w:aliases w:val="Italic6,Spacing -1 pt Exact"/>
    <w:basedOn w:val="Bodytext2"/>
    <w:uiPriority w:val="99"/>
    <w:rsid w:val="0066775D"/>
    <w:rPr>
      <w:i/>
      <w:iCs/>
      <w:color w:val="000000"/>
      <w:spacing w:val="-20"/>
      <w:w w:val="100"/>
      <w:position w:val="0"/>
      <w:sz w:val="22"/>
      <w:szCs w:val="22"/>
      <w:u w:val="single"/>
    </w:rPr>
  </w:style>
  <w:style w:type="character" w:customStyle="1" w:styleId="Bodytext2113">
    <w:name w:val="Body text (2) + 113"/>
    <w:aliases w:val="5 pt,Bold4,Italic5,Spacing 0 pt Exact"/>
    <w:basedOn w:val="Bodytext2"/>
    <w:uiPriority w:val="99"/>
    <w:rsid w:val="0066775D"/>
    <w:rPr>
      <w:b/>
      <w:bCs/>
      <w:i/>
      <w:iCs/>
      <w:color w:val="000000"/>
      <w:spacing w:val="-10"/>
      <w:w w:val="100"/>
      <w:position w:val="0"/>
      <w:sz w:val="23"/>
      <w:szCs w:val="23"/>
    </w:rPr>
  </w:style>
  <w:style w:type="character" w:customStyle="1" w:styleId="Bodytext2112">
    <w:name w:val="Body text (2) + 112"/>
    <w:aliases w:val="5 pt2,Bold3,Italic4,Spacing 0 pt Exact1"/>
    <w:basedOn w:val="Bodytext2"/>
    <w:uiPriority w:val="99"/>
    <w:rsid w:val="0066775D"/>
    <w:rPr>
      <w:b/>
      <w:bCs/>
      <w:i/>
      <w:iCs/>
      <w:color w:val="000000"/>
      <w:spacing w:val="-10"/>
      <w:w w:val="100"/>
      <w:position w:val="0"/>
      <w:sz w:val="23"/>
      <w:szCs w:val="23"/>
      <w:u w:val="single"/>
    </w:rPr>
  </w:style>
  <w:style w:type="character" w:customStyle="1" w:styleId="Bodytext3">
    <w:name w:val="Body text (3)_"/>
    <w:basedOn w:val="a0"/>
    <w:link w:val="Bodytext30"/>
    <w:uiPriority w:val="99"/>
    <w:locked/>
    <w:rsid w:val="0066775D"/>
    <w:rPr>
      <w:rFonts w:ascii="Times New Roman" w:hAnsi="Times New Roman" w:cs="Times New Roman"/>
      <w:b/>
      <w:bCs/>
      <w:shd w:val="clear" w:color="auto" w:fill="FFFFFF"/>
    </w:rPr>
  </w:style>
  <w:style w:type="character" w:customStyle="1" w:styleId="Headerorfooter">
    <w:name w:val="Header or footer_"/>
    <w:basedOn w:val="a0"/>
    <w:link w:val="Headerorfooter1"/>
    <w:uiPriority w:val="99"/>
    <w:locked/>
    <w:rsid w:val="0066775D"/>
    <w:rPr>
      <w:rFonts w:ascii="Century Schoolbook" w:hAnsi="Century Schoolbook" w:cs="Century Schoolbook"/>
      <w:b/>
      <w:bCs/>
      <w:sz w:val="20"/>
      <w:szCs w:val="20"/>
      <w:shd w:val="clear" w:color="auto" w:fill="FFFFFF"/>
    </w:rPr>
  </w:style>
  <w:style w:type="character" w:customStyle="1" w:styleId="Headerorfooter0">
    <w:name w:val="Header or footer"/>
    <w:basedOn w:val="Headerorfooter"/>
    <w:uiPriority w:val="99"/>
    <w:rsid w:val="0066775D"/>
  </w:style>
  <w:style w:type="character" w:customStyle="1" w:styleId="Heading1">
    <w:name w:val="Heading #1_"/>
    <w:basedOn w:val="a0"/>
    <w:link w:val="Heading10"/>
    <w:uiPriority w:val="99"/>
    <w:locked/>
    <w:rsid w:val="0066775D"/>
    <w:rPr>
      <w:rFonts w:ascii="Times New Roman" w:hAnsi="Times New Roman" w:cs="Times New Roman"/>
      <w:b/>
      <w:bCs/>
      <w:sz w:val="28"/>
      <w:szCs w:val="28"/>
      <w:shd w:val="clear" w:color="auto" w:fill="FFFFFF"/>
    </w:rPr>
  </w:style>
  <w:style w:type="character" w:customStyle="1" w:styleId="Heading112pt">
    <w:name w:val="Heading #1 + 12 pt"/>
    <w:basedOn w:val="Heading1"/>
    <w:uiPriority w:val="99"/>
    <w:rsid w:val="0066775D"/>
    <w:rPr>
      <w:sz w:val="24"/>
      <w:szCs w:val="24"/>
    </w:rPr>
  </w:style>
  <w:style w:type="character" w:customStyle="1" w:styleId="Bodytext5">
    <w:name w:val="Body text (5)_"/>
    <w:basedOn w:val="a0"/>
    <w:link w:val="Bodytext50"/>
    <w:uiPriority w:val="99"/>
    <w:locked/>
    <w:rsid w:val="0066775D"/>
    <w:rPr>
      <w:rFonts w:ascii="Times New Roman" w:hAnsi="Times New Roman" w:cs="Times New Roman"/>
      <w:i/>
      <w:iCs/>
      <w:sz w:val="28"/>
      <w:szCs w:val="28"/>
      <w:shd w:val="clear" w:color="auto" w:fill="FFFFFF"/>
    </w:rPr>
  </w:style>
  <w:style w:type="character" w:customStyle="1" w:styleId="Heading12">
    <w:name w:val="Heading #1 (2)_"/>
    <w:basedOn w:val="a0"/>
    <w:link w:val="Heading120"/>
    <w:uiPriority w:val="99"/>
    <w:locked/>
    <w:rsid w:val="0066775D"/>
    <w:rPr>
      <w:rFonts w:ascii="Times New Roman" w:hAnsi="Times New Roman" w:cs="Times New Roman"/>
      <w:b/>
      <w:bCs/>
      <w:sz w:val="32"/>
      <w:szCs w:val="32"/>
      <w:shd w:val="clear" w:color="auto" w:fill="FFFFFF"/>
    </w:rPr>
  </w:style>
  <w:style w:type="character" w:customStyle="1" w:styleId="Bodytext2">
    <w:name w:val="Body text (2)_"/>
    <w:basedOn w:val="a0"/>
    <w:link w:val="Bodytext21"/>
    <w:uiPriority w:val="99"/>
    <w:locked/>
    <w:rsid w:val="0066775D"/>
    <w:rPr>
      <w:rFonts w:ascii="Times New Roman" w:hAnsi="Times New Roman" w:cs="Times New Roman"/>
      <w:shd w:val="clear" w:color="auto" w:fill="FFFFFF"/>
    </w:rPr>
  </w:style>
  <w:style w:type="character" w:customStyle="1" w:styleId="Bodytext2111">
    <w:name w:val="Body text (2) + 111"/>
    <w:aliases w:val="5 pt1,Bold2,Italic3"/>
    <w:basedOn w:val="Bodytext2"/>
    <w:uiPriority w:val="99"/>
    <w:rsid w:val="0066775D"/>
    <w:rPr>
      <w:b/>
      <w:bCs/>
      <w:i/>
      <w:iCs/>
      <w:sz w:val="23"/>
      <w:szCs w:val="23"/>
    </w:rPr>
  </w:style>
  <w:style w:type="character" w:customStyle="1" w:styleId="Bodytext6">
    <w:name w:val="Body text (6)_"/>
    <w:basedOn w:val="a0"/>
    <w:link w:val="Bodytext60"/>
    <w:uiPriority w:val="99"/>
    <w:locked/>
    <w:rsid w:val="0066775D"/>
    <w:rPr>
      <w:rFonts w:ascii="Times New Roman" w:hAnsi="Times New Roman" w:cs="Times New Roman"/>
      <w:b/>
      <w:bCs/>
      <w:shd w:val="clear" w:color="auto" w:fill="FFFFFF"/>
    </w:rPr>
  </w:style>
  <w:style w:type="character" w:customStyle="1" w:styleId="Bodytext2Bold">
    <w:name w:val="Body text (2) + Bold"/>
    <w:basedOn w:val="Bodytext2"/>
    <w:uiPriority w:val="99"/>
    <w:rsid w:val="0066775D"/>
    <w:rPr>
      <w:b/>
      <w:bCs/>
    </w:rPr>
  </w:style>
  <w:style w:type="character" w:customStyle="1" w:styleId="Bodytext2Bold1">
    <w:name w:val="Body text (2) + Bold1"/>
    <w:aliases w:val="Italic2"/>
    <w:basedOn w:val="Bodytext2"/>
    <w:uiPriority w:val="99"/>
    <w:rsid w:val="0066775D"/>
    <w:rPr>
      <w:b/>
      <w:bCs/>
      <w:i/>
      <w:iCs/>
    </w:rPr>
  </w:style>
  <w:style w:type="character" w:customStyle="1" w:styleId="Bodytext20">
    <w:name w:val="Body text (2)"/>
    <w:basedOn w:val="Bodytext2"/>
    <w:uiPriority w:val="99"/>
    <w:rsid w:val="0066775D"/>
    <w:rPr>
      <w:u w:val="single"/>
    </w:rPr>
  </w:style>
  <w:style w:type="character" w:customStyle="1" w:styleId="Bodytext7">
    <w:name w:val="Body text (7)_"/>
    <w:basedOn w:val="a0"/>
    <w:link w:val="Bodytext71"/>
    <w:uiPriority w:val="99"/>
    <w:locked/>
    <w:rsid w:val="0066775D"/>
    <w:rPr>
      <w:rFonts w:ascii="Times New Roman" w:hAnsi="Times New Roman" w:cs="Times New Roman"/>
      <w:b/>
      <w:bCs/>
      <w:i/>
      <w:iCs/>
      <w:shd w:val="clear" w:color="auto" w:fill="FFFFFF"/>
    </w:rPr>
  </w:style>
  <w:style w:type="character" w:customStyle="1" w:styleId="Bodytext7NotBold">
    <w:name w:val="Body text (7) + Not Bold"/>
    <w:aliases w:val="Not Italic"/>
    <w:basedOn w:val="Bodytext7"/>
    <w:uiPriority w:val="99"/>
    <w:rsid w:val="0066775D"/>
  </w:style>
  <w:style w:type="character" w:customStyle="1" w:styleId="Bodytext70">
    <w:name w:val="Body text (7)"/>
    <w:basedOn w:val="Bodytext7"/>
    <w:uiPriority w:val="99"/>
    <w:rsid w:val="0066775D"/>
    <w:rPr>
      <w:u w:val="single"/>
    </w:rPr>
  </w:style>
  <w:style w:type="character" w:customStyle="1" w:styleId="Bodytext7NotItalic">
    <w:name w:val="Body text (7) + Not Italic"/>
    <w:basedOn w:val="Bodytext7"/>
    <w:uiPriority w:val="99"/>
    <w:rsid w:val="0066775D"/>
    <w:rPr>
      <w:u w:val="single"/>
    </w:rPr>
  </w:style>
  <w:style w:type="character" w:customStyle="1" w:styleId="Bodytext8">
    <w:name w:val="Body text (8)_"/>
    <w:basedOn w:val="a0"/>
    <w:link w:val="Bodytext81"/>
    <w:uiPriority w:val="99"/>
    <w:locked/>
    <w:rsid w:val="0066775D"/>
    <w:rPr>
      <w:rFonts w:ascii="Times New Roman" w:hAnsi="Times New Roman" w:cs="Times New Roman"/>
      <w:b/>
      <w:bCs/>
      <w:i/>
      <w:iCs/>
      <w:sz w:val="23"/>
      <w:szCs w:val="23"/>
      <w:shd w:val="clear" w:color="auto" w:fill="FFFFFF"/>
    </w:rPr>
  </w:style>
  <w:style w:type="character" w:customStyle="1" w:styleId="Bodytext814pt">
    <w:name w:val="Body text (8) + 14 pt"/>
    <w:aliases w:val="Not Bold"/>
    <w:basedOn w:val="Bodytext8"/>
    <w:uiPriority w:val="99"/>
    <w:rsid w:val="0066775D"/>
    <w:rPr>
      <w:sz w:val="28"/>
      <w:szCs w:val="28"/>
    </w:rPr>
  </w:style>
  <w:style w:type="character" w:customStyle="1" w:styleId="Bodytext812pt">
    <w:name w:val="Body text (8) + 12 pt"/>
    <w:aliases w:val="Not Bold1,Not Italic1"/>
    <w:basedOn w:val="Bodytext8"/>
    <w:uiPriority w:val="99"/>
    <w:rsid w:val="0066775D"/>
    <w:rPr>
      <w:sz w:val="24"/>
      <w:szCs w:val="24"/>
    </w:rPr>
  </w:style>
  <w:style w:type="character" w:customStyle="1" w:styleId="Bodytext80">
    <w:name w:val="Body text (8)"/>
    <w:basedOn w:val="Bodytext8"/>
    <w:uiPriority w:val="99"/>
    <w:rsid w:val="0066775D"/>
    <w:rPr>
      <w:u w:val="single"/>
    </w:rPr>
  </w:style>
  <w:style w:type="character" w:customStyle="1" w:styleId="Heading2">
    <w:name w:val="Heading #2_"/>
    <w:basedOn w:val="a0"/>
    <w:link w:val="Heading20"/>
    <w:uiPriority w:val="99"/>
    <w:locked/>
    <w:rsid w:val="0066775D"/>
    <w:rPr>
      <w:rFonts w:ascii="Times New Roman" w:hAnsi="Times New Roman" w:cs="Times New Roman"/>
      <w:b/>
      <w:bCs/>
      <w:shd w:val="clear" w:color="auto" w:fill="FFFFFF"/>
    </w:rPr>
  </w:style>
  <w:style w:type="character" w:customStyle="1" w:styleId="Heading2Italic">
    <w:name w:val="Heading #2 + Italic"/>
    <w:basedOn w:val="Heading2"/>
    <w:uiPriority w:val="99"/>
    <w:rsid w:val="0066775D"/>
    <w:rPr>
      <w:i/>
      <w:iCs/>
    </w:rPr>
  </w:style>
  <w:style w:type="character" w:customStyle="1" w:styleId="Heading2NotBold">
    <w:name w:val="Heading #2 + Not Bold"/>
    <w:basedOn w:val="Heading2"/>
    <w:uiPriority w:val="99"/>
    <w:rsid w:val="0066775D"/>
  </w:style>
  <w:style w:type="character" w:customStyle="1" w:styleId="Bodytext28pt">
    <w:name w:val="Body text (2) + 8 pt"/>
    <w:basedOn w:val="Bodytext2"/>
    <w:uiPriority w:val="99"/>
    <w:rsid w:val="0066775D"/>
    <w:rPr>
      <w:sz w:val="16"/>
      <w:szCs w:val="16"/>
    </w:rPr>
  </w:style>
  <w:style w:type="character" w:customStyle="1" w:styleId="Bodytext28pt1">
    <w:name w:val="Body text (2) + 8 pt1"/>
    <w:aliases w:val="Bold1,Italic1"/>
    <w:basedOn w:val="Bodytext2"/>
    <w:uiPriority w:val="99"/>
    <w:rsid w:val="0066775D"/>
    <w:rPr>
      <w:b/>
      <w:bCs/>
      <w:i/>
      <w:iCs/>
      <w:sz w:val="16"/>
      <w:szCs w:val="16"/>
    </w:rPr>
  </w:style>
  <w:style w:type="character" w:customStyle="1" w:styleId="HeaderorfooterTimesNewRoman">
    <w:name w:val="Header or footer + Times New Roman"/>
    <w:aliases w:val="11 pt"/>
    <w:basedOn w:val="Headerorfooter"/>
    <w:uiPriority w:val="99"/>
    <w:rsid w:val="0066775D"/>
    <w:rPr>
      <w:rFonts w:ascii="Times New Roman" w:hAnsi="Times New Roman" w:cs="Times New Roman"/>
      <w:sz w:val="22"/>
      <w:szCs w:val="22"/>
    </w:rPr>
  </w:style>
  <w:style w:type="paragraph" w:customStyle="1" w:styleId="Bodytext4">
    <w:name w:val="Body text (4)"/>
    <w:basedOn w:val="a"/>
    <w:link w:val="Bodytext4Exact"/>
    <w:uiPriority w:val="99"/>
    <w:rsid w:val="0066775D"/>
    <w:pPr>
      <w:shd w:val="clear" w:color="auto" w:fill="FFFFFF"/>
      <w:spacing w:line="240" w:lineRule="atLeast"/>
    </w:pPr>
    <w:rPr>
      <w:rFonts w:ascii="Times New Roman" w:eastAsiaTheme="minorHAnsi" w:hAnsi="Times New Roman" w:cs="Times New Roman"/>
      <w:color w:val="auto"/>
      <w:lang w:eastAsia="en-US"/>
    </w:rPr>
  </w:style>
  <w:style w:type="paragraph" w:customStyle="1" w:styleId="Bodytext21">
    <w:name w:val="Body text (2)1"/>
    <w:basedOn w:val="a"/>
    <w:link w:val="Bodytext2"/>
    <w:uiPriority w:val="99"/>
    <w:rsid w:val="0066775D"/>
    <w:pPr>
      <w:shd w:val="clear" w:color="auto" w:fill="FFFFFF"/>
      <w:spacing w:line="274" w:lineRule="exact"/>
    </w:pPr>
    <w:rPr>
      <w:rFonts w:ascii="Times New Roman" w:eastAsiaTheme="minorHAnsi" w:hAnsi="Times New Roman" w:cs="Times New Roman"/>
      <w:color w:val="auto"/>
      <w:sz w:val="22"/>
      <w:szCs w:val="22"/>
      <w:lang w:eastAsia="en-US"/>
    </w:rPr>
  </w:style>
  <w:style w:type="paragraph" w:customStyle="1" w:styleId="Bodytext30">
    <w:name w:val="Body text (3)"/>
    <w:basedOn w:val="a"/>
    <w:link w:val="Bodytext3"/>
    <w:uiPriority w:val="99"/>
    <w:rsid w:val="0066775D"/>
    <w:pPr>
      <w:shd w:val="clear" w:color="auto" w:fill="FFFFFF"/>
      <w:spacing w:line="240" w:lineRule="atLeast"/>
    </w:pPr>
    <w:rPr>
      <w:rFonts w:ascii="Times New Roman" w:eastAsiaTheme="minorHAnsi" w:hAnsi="Times New Roman" w:cs="Times New Roman"/>
      <w:b/>
      <w:bCs/>
      <w:color w:val="auto"/>
      <w:sz w:val="22"/>
      <w:szCs w:val="22"/>
      <w:lang w:eastAsia="en-US"/>
    </w:rPr>
  </w:style>
  <w:style w:type="paragraph" w:customStyle="1" w:styleId="Headerorfooter1">
    <w:name w:val="Header or footer1"/>
    <w:basedOn w:val="a"/>
    <w:link w:val="Headerorfooter"/>
    <w:uiPriority w:val="99"/>
    <w:rsid w:val="0066775D"/>
    <w:pPr>
      <w:shd w:val="clear" w:color="auto" w:fill="FFFFFF"/>
      <w:spacing w:line="240" w:lineRule="atLeast"/>
    </w:pPr>
    <w:rPr>
      <w:rFonts w:ascii="Century Schoolbook" w:eastAsiaTheme="minorHAnsi" w:hAnsi="Century Schoolbook" w:cs="Century Schoolbook"/>
      <w:b/>
      <w:bCs/>
      <w:color w:val="auto"/>
      <w:sz w:val="20"/>
      <w:szCs w:val="20"/>
      <w:lang w:eastAsia="en-US"/>
    </w:rPr>
  </w:style>
  <w:style w:type="paragraph" w:customStyle="1" w:styleId="Heading10">
    <w:name w:val="Heading #1"/>
    <w:basedOn w:val="a"/>
    <w:link w:val="Heading1"/>
    <w:uiPriority w:val="99"/>
    <w:rsid w:val="0066775D"/>
    <w:pPr>
      <w:shd w:val="clear" w:color="auto" w:fill="FFFFFF"/>
      <w:spacing w:after="1140" w:line="317" w:lineRule="exact"/>
      <w:jc w:val="center"/>
      <w:outlineLvl w:val="0"/>
    </w:pPr>
    <w:rPr>
      <w:rFonts w:ascii="Times New Roman" w:eastAsiaTheme="minorHAnsi" w:hAnsi="Times New Roman" w:cs="Times New Roman"/>
      <w:b/>
      <w:bCs/>
      <w:color w:val="auto"/>
      <w:sz w:val="28"/>
      <w:szCs w:val="28"/>
      <w:lang w:eastAsia="en-US"/>
    </w:rPr>
  </w:style>
  <w:style w:type="paragraph" w:customStyle="1" w:styleId="Bodytext50">
    <w:name w:val="Body text (5)"/>
    <w:basedOn w:val="a"/>
    <w:link w:val="Bodytext5"/>
    <w:uiPriority w:val="99"/>
    <w:rsid w:val="0066775D"/>
    <w:pPr>
      <w:shd w:val="clear" w:color="auto" w:fill="FFFFFF"/>
      <w:spacing w:before="1140" w:line="322" w:lineRule="exact"/>
      <w:jc w:val="right"/>
    </w:pPr>
    <w:rPr>
      <w:rFonts w:ascii="Times New Roman" w:eastAsiaTheme="minorHAnsi" w:hAnsi="Times New Roman" w:cs="Times New Roman"/>
      <w:i/>
      <w:iCs/>
      <w:color w:val="auto"/>
      <w:sz w:val="28"/>
      <w:szCs w:val="28"/>
      <w:lang w:eastAsia="en-US"/>
    </w:rPr>
  </w:style>
  <w:style w:type="paragraph" w:customStyle="1" w:styleId="Heading120">
    <w:name w:val="Heading #1 (2)"/>
    <w:basedOn w:val="a"/>
    <w:link w:val="Heading12"/>
    <w:uiPriority w:val="99"/>
    <w:rsid w:val="0066775D"/>
    <w:pPr>
      <w:shd w:val="clear" w:color="auto" w:fill="FFFFFF"/>
      <w:spacing w:after="360" w:line="240" w:lineRule="atLeast"/>
      <w:outlineLvl w:val="0"/>
    </w:pPr>
    <w:rPr>
      <w:rFonts w:ascii="Times New Roman" w:eastAsiaTheme="minorHAnsi" w:hAnsi="Times New Roman" w:cs="Times New Roman"/>
      <w:b/>
      <w:bCs/>
      <w:color w:val="auto"/>
      <w:sz w:val="32"/>
      <w:szCs w:val="32"/>
      <w:lang w:eastAsia="en-US"/>
    </w:rPr>
  </w:style>
  <w:style w:type="paragraph" w:customStyle="1" w:styleId="Bodytext60">
    <w:name w:val="Body text (6)"/>
    <w:basedOn w:val="a"/>
    <w:link w:val="Bodytext6"/>
    <w:uiPriority w:val="99"/>
    <w:rsid w:val="0066775D"/>
    <w:pPr>
      <w:shd w:val="clear" w:color="auto" w:fill="FFFFFF"/>
      <w:spacing w:line="278" w:lineRule="exact"/>
    </w:pPr>
    <w:rPr>
      <w:rFonts w:ascii="Times New Roman" w:eastAsiaTheme="minorHAnsi" w:hAnsi="Times New Roman" w:cs="Times New Roman"/>
      <w:b/>
      <w:bCs/>
      <w:color w:val="auto"/>
      <w:sz w:val="22"/>
      <w:szCs w:val="22"/>
      <w:lang w:eastAsia="en-US"/>
    </w:rPr>
  </w:style>
  <w:style w:type="paragraph" w:customStyle="1" w:styleId="Bodytext71">
    <w:name w:val="Body text (7)1"/>
    <w:basedOn w:val="a"/>
    <w:link w:val="Bodytext7"/>
    <w:uiPriority w:val="99"/>
    <w:rsid w:val="0066775D"/>
    <w:pPr>
      <w:shd w:val="clear" w:color="auto" w:fill="FFFFFF"/>
      <w:spacing w:before="240" w:line="283" w:lineRule="exact"/>
      <w:jc w:val="both"/>
    </w:pPr>
    <w:rPr>
      <w:rFonts w:ascii="Times New Roman" w:eastAsiaTheme="minorHAnsi" w:hAnsi="Times New Roman" w:cs="Times New Roman"/>
      <w:b/>
      <w:bCs/>
      <w:i/>
      <w:iCs/>
      <w:color w:val="auto"/>
      <w:sz w:val="22"/>
      <w:szCs w:val="22"/>
      <w:lang w:eastAsia="en-US"/>
    </w:rPr>
  </w:style>
  <w:style w:type="paragraph" w:customStyle="1" w:styleId="Bodytext81">
    <w:name w:val="Body text (8)1"/>
    <w:basedOn w:val="a"/>
    <w:link w:val="Bodytext8"/>
    <w:uiPriority w:val="99"/>
    <w:rsid w:val="0066775D"/>
    <w:pPr>
      <w:shd w:val="clear" w:color="auto" w:fill="FFFFFF"/>
      <w:spacing w:line="274" w:lineRule="exact"/>
      <w:ind w:firstLine="720"/>
    </w:pPr>
    <w:rPr>
      <w:rFonts w:ascii="Times New Roman" w:eastAsiaTheme="minorHAnsi" w:hAnsi="Times New Roman" w:cs="Times New Roman"/>
      <w:b/>
      <w:bCs/>
      <w:i/>
      <w:iCs/>
      <w:color w:val="auto"/>
      <w:sz w:val="23"/>
      <w:szCs w:val="23"/>
      <w:lang w:eastAsia="en-US"/>
    </w:rPr>
  </w:style>
  <w:style w:type="paragraph" w:customStyle="1" w:styleId="Heading20">
    <w:name w:val="Heading #2"/>
    <w:basedOn w:val="a"/>
    <w:link w:val="Heading2"/>
    <w:uiPriority w:val="99"/>
    <w:rsid w:val="0066775D"/>
    <w:pPr>
      <w:shd w:val="clear" w:color="auto" w:fill="FFFFFF"/>
      <w:spacing w:before="540" w:line="274" w:lineRule="exact"/>
      <w:outlineLvl w:val="1"/>
    </w:pPr>
    <w:rPr>
      <w:rFonts w:ascii="Times New Roman" w:eastAsiaTheme="minorHAnsi" w:hAnsi="Times New Roman" w:cs="Times New Roman"/>
      <w:b/>
      <w:bCs/>
      <w:color w:val="auto"/>
      <w:sz w:val="22"/>
      <w:szCs w:val="22"/>
      <w:lang w:eastAsia="en-US"/>
    </w:rPr>
  </w:style>
  <w:style w:type="paragraph" w:styleId="a4">
    <w:name w:val="Balloon Text"/>
    <w:basedOn w:val="a"/>
    <w:link w:val="a5"/>
    <w:uiPriority w:val="99"/>
    <w:semiHidden/>
    <w:unhideWhenUsed/>
    <w:rsid w:val="0066775D"/>
    <w:rPr>
      <w:rFonts w:ascii="Tahoma" w:hAnsi="Tahoma" w:cs="Tahoma"/>
      <w:sz w:val="16"/>
      <w:szCs w:val="16"/>
    </w:rPr>
  </w:style>
  <w:style w:type="character" w:customStyle="1" w:styleId="a5">
    <w:name w:val="Текст выноски Знак"/>
    <w:basedOn w:val="a0"/>
    <w:link w:val="a4"/>
    <w:uiPriority w:val="99"/>
    <w:semiHidden/>
    <w:rsid w:val="0066775D"/>
    <w:rPr>
      <w:rFonts w:ascii="Tahoma" w:eastAsia="Arial Unicode MS" w:hAnsi="Tahoma" w:cs="Tahoma"/>
      <w:color w:val="000000"/>
      <w:sz w:val="16"/>
      <w:szCs w:val="16"/>
      <w:lang w:eastAsia="ru-RU"/>
    </w:rPr>
  </w:style>
  <w:style w:type="character" w:customStyle="1" w:styleId="1">
    <w:name w:val="Основной текст1"/>
    <w:rsid w:val="0066775D"/>
    <w:rPr>
      <w:shd w:val="clear" w:color="auto" w:fill="FFFFFF"/>
    </w:rPr>
  </w:style>
  <w:style w:type="paragraph" w:customStyle="1" w:styleId="a6">
    <w:name w:val="А_основной"/>
    <w:basedOn w:val="a"/>
    <w:link w:val="a7"/>
    <w:qFormat/>
    <w:rsid w:val="0066775D"/>
    <w:pPr>
      <w:widowControl/>
      <w:spacing w:line="360" w:lineRule="auto"/>
      <w:ind w:firstLine="454"/>
      <w:jc w:val="both"/>
    </w:pPr>
    <w:rPr>
      <w:rFonts w:ascii="Times New Roman" w:eastAsia="Times New Roman" w:hAnsi="Times New Roman" w:cs="Times New Roman"/>
      <w:color w:val="auto"/>
      <w:sz w:val="28"/>
      <w:szCs w:val="28"/>
      <w:lang w:eastAsia="en-US"/>
    </w:rPr>
  </w:style>
  <w:style w:type="character" w:customStyle="1" w:styleId="a7">
    <w:name w:val="А_основной Знак"/>
    <w:link w:val="a6"/>
    <w:locked/>
    <w:rsid w:val="0066775D"/>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9682</Words>
  <Characters>55189</Characters>
  <Application>Microsoft Office Word</Application>
  <DocSecurity>0</DocSecurity>
  <Lines>459</Lines>
  <Paragraphs>129</Paragraphs>
  <ScaleCrop>false</ScaleCrop>
  <Company>Microsoft</Company>
  <LinksUpToDate>false</LinksUpToDate>
  <CharactersWithSpaces>64742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2017-10-28T20:02:00Z</dcterms:created>
  <dcterms:modified xsi:type="dcterms:W3CDTF">2017-10-28T20:04:00Z</dcterms:modified>
</cp:coreProperties>
</file>